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0A7E9" w14:textId="0A7D3615" w:rsidR="009C589C" w:rsidRPr="006C1452" w:rsidRDefault="00327C6E" w:rsidP="00D9638C">
      <w:pPr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055EAD" w:rsidRPr="003358BE" w:rsidRDefault="00055EAD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055EAD" w:rsidRPr="003358BE" w:rsidRDefault="00055EAD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4914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ACknowledgement of employee handbook</w:t>
      </w:r>
    </w:p>
    <w:p w14:paraId="4FA22ABE" w14:textId="77777777" w:rsidR="00707D44" w:rsidRPr="00D24914" w:rsidRDefault="00707D44" w:rsidP="00707D44">
      <w:pPr>
        <w:spacing w:after="120"/>
        <w:rPr>
          <w:rFonts w:asciiTheme="majorHAnsi" w:hAnsiTheme="majorHAnsi" w:cstheme="majorHAnsi"/>
          <w:b/>
          <w:caps/>
          <w:szCs w:val="24"/>
        </w:rPr>
      </w:pPr>
    </w:p>
    <w:p w14:paraId="6C70C746" w14:textId="77777777" w:rsidR="00D24914" w:rsidRPr="009A2ACD" w:rsidRDefault="00D24914" w:rsidP="00D2491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9A2ACD">
        <w:rPr>
          <w:rFonts w:ascii="Calibri Light" w:hAnsi="Calibri Light" w:cs="Calibri Light"/>
          <w:color w:val="000000"/>
          <w:sz w:val="22"/>
          <w:szCs w:val="22"/>
        </w:rPr>
        <w:t>I have received my copy of the [</w:t>
      </w:r>
      <w:r w:rsidRPr="009A2ACD">
        <w:rPr>
          <w:rFonts w:ascii="Calibri Light" w:hAnsi="Calibri Light" w:cs="Calibri Light"/>
          <w:color w:val="000000"/>
          <w:sz w:val="22"/>
          <w:szCs w:val="22"/>
          <w:highlight w:val="lightGray"/>
        </w:rPr>
        <w:t>ORGANIZATION</w:t>
      </w:r>
      <w:r w:rsidRPr="009A2ACD">
        <w:rPr>
          <w:rFonts w:ascii="Calibri Light" w:hAnsi="Calibri Light" w:cs="Calibri Light"/>
          <w:color w:val="000000"/>
          <w:sz w:val="22"/>
          <w:szCs w:val="22"/>
        </w:rPr>
        <w:t>] Employee Handbook. I understand that, by executing this acknowledgement, I am affirming my agreement to follow the rules, regulations and service standards as outlined in the Handbook, including specifically, but without limitation, the standards of conduct.</w:t>
      </w:r>
    </w:p>
    <w:p w14:paraId="3307990F" w14:textId="4C124A4C" w:rsidR="00707D44" w:rsidRPr="009A2ACD" w:rsidRDefault="00D24914" w:rsidP="00D2491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9A2ACD">
        <w:rPr>
          <w:rFonts w:ascii="Calibri Light" w:hAnsi="Calibri Light" w:cs="Calibri Light"/>
          <w:color w:val="000000"/>
          <w:sz w:val="22"/>
          <w:szCs w:val="22"/>
        </w:rPr>
        <w:t>I understand that the Employee Handbook sets forth the current policies and rules of [</w:t>
      </w:r>
      <w:r w:rsidRPr="009A2ACD">
        <w:rPr>
          <w:rFonts w:ascii="Calibri Light" w:hAnsi="Calibri Light" w:cs="Calibri Light"/>
          <w:color w:val="000000"/>
          <w:sz w:val="22"/>
          <w:szCs w:val="22"/>
          <w:highlight w:val="lightGray"/>
        </w:rPr>
        <w:t>ORGANIZATION</w:t>
      </w:r>
      <w:r w:rsidRPr="009A2ACD">
        <w:rPr>
          <w:rFonts w:ascii="Calibri Light" w:hAnsi="Calibri Light" w:cs="Calibri Light"/>
          <w:color w:val="000000"/>
          <w:sz w:val="22"/>
          <w:szCs w:val="22"/>
        </w:rPr>
        <w:t>] and that it is not intended to be and is not an employment contract between myself and [</w:t>
      </w:r>
      <w:r w:rsidRPr="009A2ACD">
        <w:rPr>
          <w:rFonts w:ascii="Calibri Light" w:hAnsi="Calibri Light" w:cs="Calibri Light"/>
          <w:color w:val="000000"/>
          <w:sz w:val="22"/>
          <w:szCs w:val="22"/>
          <w:highlight w:val="lightGray"/>
        </w:rPr>
        <w:t xml:space="preserve">ORGANIZATION </w:t>
      </w:r>
      <w:r w:rsidRPr="009A2ACD">
        <w:rPr>
          <w:rFonts w:ascii="Calibri Light" w:hAnsi="Calibri Light" w:cs="Calibri Light"/>
          <w:color w:val="000000"/>
          <w:sz w:val="22"/>
          <w:szCs w:val="22"/>
        </w:rPr>
        <w:t>], and that management retains the discretion to amend, withdraw or modify the provision of this Handbook at any time, with or without notice to me.</w:t>
      </w:r>
    </w:p>
    <w:p w14:paraId="3046450E" w14:textId="77777777" w:rsidR="00856E18" w:rsidRPr="00B03228" w:rsidRDefault="00856E18" w:rsidP="00D2491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 Light" w:hAnsi="Calibri Light" w:cs="Calibri Light"/>
          <w:color w:val="000000"/>
          <w:szCs w:val="24"/>
        </w:rPr>
      </w:pPr>
    </w:p>
    <w:p w14:paraId="063FE8D4" w14:textId="77777777" w:rsidR="00B03228" w:rsidRDefault="00B03228" w:rsidP="009F7C51">
      <w:pPr>
        <w:spacing w:after="120"/>
        <w:rPr>
          <w:rFonts w:ascii="Calibri Light" w:hAnsi="Calibri Light" w:cs="Calibri Light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85"/>
        <w:gridCol w:w="8605"/>
      </w:tblGrid>
      <w:tr w:rsidR="009A2ACD" w:rsidRPr="009B34AD" w14:paraId="6282E003" w14:textId="77777777" w:rsidTr="00130CB7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02BAFBBB" w14:textId="4C5A721A" w:rsidR="009A2ACD" w:rsidRPr="009A2ACD" w:rsidRDefault="009A2ACD" w:rsidP="009A2ACD">
            <w:pPr>
              <w:rPr>
                <w:rFonts w:ascii="Calibri Light" w:hAnsi="Calibri Light" w:cs="Calibri Light"/>
                <w:sz w:val="22"/>
                <w:szCs w:val="22"/>
              </w:rPr>
            </w:pPr>
            <w:bookmarkStart w:id="0" w:name="_GoBack" w:colFirst="0" w:colLast="0"/>
            <w:r w:rsidRPr="009A2ACD">
              <w:rPr>
                <w:rFonts w:ascii="Calibri Light" w:hAnsi="Calibri Light" w:cs="Calibri Light"/>
                <w:sz w:val="22"/>
                <w:szCs w:val="22"/>
              </w:rPr>
              <w:t>Employee Name</w:t>
            </w:r>
          </w:p>
        </w:tc>
        <w:tc>
          <w:tcPr>
            <w:tcW w:w="8605" w:type="dxa"/>
            <w:vAlign w:val="center"/>
            <w:hideMark/>
          </w:tcPr>
          <w:p w14:paraId="32863A99" w14:textId="5FCE8B74" w:rsidR="009A2ACD" w:rsidRPr="009A2ACD" w:rsidRDefault="009A2ACD" w:rsidP="00AE291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A2ACD" w:rsidRPr="009B34AD" w14:paraId="6F801188" w14:textId="77777777" w:rsidTr="00130CB7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04DE650E" w14:textId="1E9B2BA4" w:rsidR="009A2ACD" w:rsidRPr="009A2ACD" w:rsidRDefault="009A2ACD" w:rsidP="00AE291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2ACD">
              <w:rPr>
                <w:rFonts w:ascii="Calibri Light" w:hAnsi="Calibri Light" w:cs="Calibri Light"/>
                <w:sz w:val="22"/>
                <w:szCs w:val="22"/>
              </w:rPr>
              <w:t>Employee Signature</w:t>
            </w:r>
          </w:p>
        </w:tc>
        <w:tc>
          <w:tcPr>
            <w:tcW w:w="8605" w:type="dxa"/>
            <w:vAlign w:val="center"/>
            <w:hideMark/>
          </w:tcPr>
          <w:p w14:paraId="3EB98DC2" w14:textId="34372A34" w:rsidR="009A2ACD" w:rsidRPr="009A2ACD" w:rsidRDefault="009A2ACD" w:rsidP="00AE291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A2ACD" w:rsidRPr="009B34AD" w14:paraId="3C99031E" w14:textId="77777777" w:rsidTr="00130CB7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30D0737D" w14:textId="30EC33C1" w:rsidR="009A2ACD" w:rsidRPr="009A2ACD" w:rsidRDefault="009A2ACD" w:rsidP="00AE291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2ACD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8605" w:type="dxa"/>
            <w:vAlign w:val="center"/>
            <w:hideMark/>
          </w:tcPr>
          <w:p w14:paraId="7D979E18" w14:textId="2CB8574C" w:rsidR="009A2ACD" w:rsidRPr="009A2ACD" w:rsidRDefault="009A2ACD" w:rsidP="00AE291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bookmarkEnd w:id="0"/>
    </w:tbl>
    <w:p w14:paraId="66D7AEB2" w14:textId="77777777" w:rsidR="00856E18" w:rsidRDefault="00856E18" w:rsidP="009F7C51">
      <w:pPr>
        <w:spacing w:after="120"/>
        <w:rPr>
          <w:rFonts w:ascii="Calibri Light" w:hAnsi="Calibri Light" w:cs="Calibri Light"/>
          <w:szCs w:val="24"/>
        </w:rPr>
      </w:pPr>
    </w:p>
    <w:p w14:paraId="12D3F159" w14:textId="77777777" w:rsidR="00856E18" w:rsidRDefault="00856E18" w:rsidP="009F7C51">
      <w:pPr>
        <w:spacing w:after="120"/>
        <w:rPr>
          <w:rFonts w:ascii="Calibri Light" w:hAnsi="Calibri Light" w:cs="Calibri Light"/>
          <w:szCs w:val="24"/>
        </w:rPr>
      </w:pPr>
    </w:p>
    <w:p w14:paraId="2BC8F29A" w14:textId="77777777" w:rsidR="00B03228" w:rsidRDefault="00B03228" w:rsidP="009F7C51">
      <w:pPr>
        <w:spacing w:after="120"/>
        <w:rPr>
          <w:rFonts w:ascii="Calibri Light" w:hAnsi="Calibri Light" w:cs="Calibri Light"/>
          <w:szCs w:val="24"/>
        </w:rPr>
      </w:pPr>
    </w:p>
    <w:p w14:paraId="60753F88" w14:textId="77777777" w:rsidR="00B03228" w:rsidRDefault="00B03228" w:rsidP="009F7C51">
      <w:pPr>
        <w:spacing w:after="120"/>
        <w:rPr>
          <w:rFonts w:ascii="Calibri Light" w:hAnsi="Calibri Light" w:cs="Calibri Light"/>
          <w:szCs w:val="24"/>
        </w:rPr>
      </w:pPr>
    </w:p>
    <w:p w14:paraId="201AF2D0" w14:textId="77777777" w:rsidR="009A2ACD" w:rsidRDefault="009A2ACD" w:rsidP="009F7C51">
      <w:pPr>
        <w:spacing w:after="120"/>
        <w:rPr>
          <w:rFonts w:ascii="Calibri Light" w:hAnsi="Calibri Light" w:cs="Calibri Light"/>
          <w:szCs w:val="24"/>
        </w:rPr>
      </w:pPr>
    </w:p>
    <w:p w14:paraId="44E1EA3B" w14:textId="77777777" w:rsidR="009A2ACD" w:rsidRDefault="009A2ACD" w:rsidP="009F7C51">
      <w:pPr>
        <w:spacing w:after="120"/>
        <w:rPr>
          <w:rFonts w:ascii="Calibri Light" w:hAnsi="Calibri Light" w:cs="Calibri Light"/>
          <w:szCs w:val="24"/>
        </w:rPr>
      </w:pPr>
    </w:p>
    <w:p w14:paraId="20D7054B" w14:textId="77777777" w:rsidR="009A2ACD" w:rsidRDefault="009A2ACD" w:rsidP="009F7C51">
      <w:pPr>
        <w:spacing w:after="120"/>
        <w:rPr>
          <w:rFonts w:ascii="Calibri Light" w:hAnsi="Calibri Light" w:cs="Calibri Light"/>
          <w:szCs w:val="24"/>
        </w:rPr>
      </w:pPr>
    </w:p>
    <w:p w14:paraId="36AC2CD0" w14:textId="77777777" w:rsidR="00B03228" w:rsidRPr="009F7C51" w:rsidRDefault="00B03228" w:rsidP="009F7C51">
      <w:pPr>
        <w:spacing w:after="120"/>
        <w:rPr>
          <w:rFonts w:ascii="Calibri Light" w:hAnsi="Calibri Light" w:cs="Calibri Light"/>
          <w:szCs w:val="24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856E18" w:rsidRPr="006C1452" w14:paraId="77E2458E" w14:textId="77777777" w:rsidTr="00856E18">
        <w:trPr>
          <w:trHeight w:hRule="exact" w:val="288"/>
        </w:trPr>
        <w:tc>
          <w:tcPr>
            <w:tcW w:w="10795" w:type="dxa"/>
            <w:shd w:val="clear" w:color="auto" w:fill="365F91"/>
          </w:tcPr>
          <w:p w14:paraId="490FA2B8" w14:textId="77777777" w:rsidR="00856E18" w:rsidRPr="006C1452" w:rsidRDefault="00856E18" w:rsidP="0090414F">
            <w:pPr>
              <w:pStyle w:val="NoSpacing"/>
              <w:rPr>
                <w:rFonts w:ascii="Helvetica" w:hAnsi="Helvetica" w:cs="Helvetica"/>
                <w:b/>
                <w:color w:val="FFFFFF" w:themeColor="background1"/>
              </w:rPr>
            </w:pPr>
            <w:r w:rsidRPr="006C1452">
              <w:rPr>
                <w:rFonts w:ascii="Helvetica" w:hAnsi="Helvetica" w:cs="Helvetica"/>
                <w:b/>
                <w:color w:val="FFFFFF" w:themeColor="background1"/>
              </w:rPr>
              <w:t>NOTES</w:t>
            </w:r>
          </w:p>
        </w:tc>
      </w:tr>
      <w:tr w:rsidR="00856E18" w:rsidRPr="00055EAD" w14:paraId="399881D9" w14:textId="77777777" w:rsidTr="00856E18">
        <w:trPr>
          <w:trHeight w:val="288"/>
        </w:trPr>
        <w:tc>
          <w:tcPr>
            <w:tcW w:w="10795" w:type="dxa"/>
            <w:vAlign w:val="center"/>
          </w:tcPr>
          <w:p w14:paraId="7B55D407" w14:textId="77777777" w:rsidR="00856E18" w:rsidRDefault="00856E18" w:rsidP="0090414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6B409EE" w14:textId="77777777" w:rsidR="00856E18" w:rsidRDefault="00856E18" w:rsidP="0090414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3C0059C" w14:textId="77777777" w:rsidR="00B03228" w:rsidRDefault="00B03228" w:rsidP="0090414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8A3F81B" w14:textId="77777777" w:rsidR="00B03228" w:rsidRDefault="00B03228" w:rsidP="0090414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3EDACD3" w14:textId="77777777" w:rsidR="00856E18" w:rsidRDefault="00856E18" w:rsidP="0090414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00C11CA" w14:textId="77777777" w:rsidR="00856E18" w:rsidRDefault="00856E18" w:rsidP="0090414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BEDBFA4" w14:textId="77777777" w:rsidR="00856E18" w:rsidRDefault="00856E18" w:rsidP="0090414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DDD79C" w14:textId="77777777" w:rsidR="00856E18" w:rsidRDefault="00856E18" w:rsidP="0090414F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61E0AFE" w14:textId="77777777" w:rsidR="00856E18" w:rsidRPr="00055EAD" w:rsidRDefault="00856E18" w:rsidP="0090414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6225791" w14:textId="77777777" w:rsidR="009F7C51" w:rsidRDefault="009F7C51" w:rsidP="001E50C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 Light" w:hAnsi="Calibri Light" w:cs="Calibri Light"/>
          <w:color w:val="000000"/>
          <w:szCs w:val="24"/>
        </w:rPr>
      </w:pPr>
    </w:p>
    <w:sectPr w:rsidR="009F7C51" w:rsidSect="00D24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1E3BD" w14:textId="77777777" w:rsidR="00032FD7" w:rsidRDefault="00032FD7" w:rsidP="006012C6">
      <w:r>
        <w:separator/>
      </w:r>
    </w:p>
  </w:endnote>
  <w:endnote w:type="continuationSeparator" w:id="0">
    <w:p w14:paraId="68C38607" w14:textId="77777777" w:rsidR="00032FD7" w:rsidRDefault="00032FD7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025D" w14:textId="77777777" w:rsidR="009F1FC5" w:rsidRDefault="009F1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146525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</w:rPr>
    </w:sdtEndPr>
    <w:sdtContent>
      <w:p w14:paraId="6B0775C4" w14:textId="77777777" w:rsidR="002105C8" w:rsidRDefault="002105C8" w:rsidP="002105C8">
        <w:pPr>
          <w:pStyle w:val="Footer"/>
        </w:pPr>
      </w:p>
      <w:p w14:paraId="4B2BA69D" w14:textId="70E80186" w:rsidR="002105C8" w:rsidRPr="003358BE" w:rsidRDefault="002105C8" w:rsidP="002105C8">
        <w:pPr>
          <w:pStyle w:val="Footer"/>
          <w:rPr>
            <w:rFonts w:ascii="Calibri Light" w:hAnsi="Calibri Light" w:cs="Calibri Light"/>
            <w:color w:val="365F91"/>
            <w:sz w:val="16"/>
            <w:szCs w:val="16"/>
            <w:lang w:val="en-CA"/>
          </w:rPr>
        </w:pPr>
        <w:r w:rsidRPr="003358BE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>Note:  Please incl</w:t>
        </w:r>
        <w:r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 xml:space="preserve">ude this form in the employee’s </w:t>
        </w:r>
        <w:r w:rsidRPr="003358BE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>personnel file along with any supporting documentation.</w:t>
        </w:r>
      </w:p>
      <w:p w14:paraId="5F7C77CC" w14:textId="15951A1A" w:rsidR="002105C8" w:rsidRPr="002105C8" w:rsidRDefault="002105C8">
        <w:pPr>
          <w:pStyle w:val="Footer"/>
          <w:jc w:val="right"/>
          <w:rPr>
            <w:rFonts w:ascii="Helvetica" w:hAnsi="Helvetica" w:cs="Helvetica"/>
            <w:sz w:val="20"/>
          </w:rPr>
        </w:pPr>
        <w:r w:rsidRPr="002105C8">
          <w:rPr>
            <w:rFonts w:ascii="Helvetica" w:hAnsi="Helvetica" w:cs="Helvetica"/>
            <w:sz w:val="20"/>
          </w:rPr>
          <w:fldChar w:fldCharType="begin"/>
        </w:r>
        <w:r w:rsidRPr="002105C8">
          <w:rPr>
            <w:rFonts w:ascii="Helvetica" w:hAnsi="Helvetica" w:cs="Helvetica"/>
            <w:sz w:val="20"/>
          </w:rPr>
          <w:instrText xml:space="preserve"> PAGE   \* MERGEFORMAT </w:instrText>
        </w:r>
        <w:r w:rsidRPr="002105C8">
          <w:rPr>
            <w:rFonts w:ascii="Helvetica" w:hAnsi="Helvetica" w:cs="Helvetica"/>
            <w:sz w:val="20"/>
          </w:rPr>
          <w:fldChar w:fldCharType="separate"/>
        </w:r>
        <w:r w:rsidR="00130CB7">
          <w:rPr>
            <w:rFonts w:ascii="Helvetica" w:hAnsi="Helvetica" w:cs="Helvetica"/>
            <w:noProof/>
            <w:sz w:val="20"/>
          </w:rPr>
          <w:t>1</w:t>
        </w:r>
        <w:r w:rsidRPr="002105C8">
          <w:rPr>
            <w:rFonts w:ascii="Helvetica" w:hAnsi="Helvetica" w:cs="Helvetica"/>
            <w:noProof/>
            <w:sz w:val="20"/>
          </w:rPr>
          <w:fldChar w:fldCharType="end"/>
        </w:r>
      </w:p>
    </w:sdtContent>
  </w:sdt>
  <w:p w14:paraId="10001849" w14:textId="68FD7B9F" w:rsidR="0098602C" w:rsidRPr="003358BE" w:rsidRDefault="0098602C" w:rsidP="00F1041E">
    <w:pPr>
      <w:pStyle w:val="Footer"/>
      <w:rPr>
        <w:rFonts w:ascii="Calibri Light" w:hAnsi="Calibri Light" w:cs="Calibri Light"/>
        <w:color w:val="365F91"/>
        <w:sz w:val="16"/>
        <w:szCs w:val="16"/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94346" w14:textId="77777777" w:rsidR="009F1FC5" w:rsidRDefault="009F1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A4C8D" w14:textId="77777777" w:rsidR="00032FD7" w:rsidRDefault="00032FD7" w:rsidP="006012C6">
      <w:r>
        <w:separator/>
      </w:r>
    </w:p>
  </w:footnote>
  <w:footnote w:type="continuationSeparator" w:id="0">
    <w:p w14:paraId="63D06C8D" w14:textId="77777777" w:rsidR="00032FD7" w:rsidRDefault="00032FD7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19944" w14:textId="77777777" w:rsidR="009F1FC5" w:rsidRDefault="009F1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6F416" w14:textId="77777777" w:rsidR="009F1FC5" w:rsidRDefault="009F1F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D5670" w14:textId="77777777" w:rsidR="009F1FC5" w:rsidRDefault="009F1F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02747D"/>
    <w:rsid w:val="00032FD7"/>
    <w:rsid w:val="00042C20"/>
    <w:rsid w:val="00055EAD"/>
    <w:rsid w:val="00124F22"/>
    <w:rsid w:val="00130CB7"/>
    <w:rsid w:val="00195238"/>
    <w:rsid w:val="001A4721"/>
    <w:rsid w:val="001C0C5A"/>
    <w:rsid w:val="001C413D"/>
    <w:rsid w:val="001C7B26"/>
    <w:rsid w:val="001E45DE"/>
    <w:rsid w:val="001E50C9"/>
    <w:rsid w:val="002105C8"/>
    <w:rsid w:val="00246627"/>
    <w:rsid w:val="00285A9D"/>
    <w:rsid w:val="002C0B7E"/>
    <w:rsid w:val="002D5356"/>
    <w:rsid w:val="00327C6E"/>
    <w:rsid w:val="003358BE"/>
    <w:rsid w:val="00376E0A"/>
    <w:rsid w:val="003B6DA4"/>
    <w:rsid w:val="003E05A5"/>
    <w:rsid w:val="004132C3"/>
    <w:rsid w:val="00454489"/>
    <w:rsid w:val="00471F04"/>
    <w:rsid w:val="00485EEF"/>
    <w:rsid w:val="00490744"/>
    <w:rsid w:val="00554700"/>
    <w:rsid w:val="005E48AF"/>
    <w:rsid w:val="006012C6"/>
    <w:rsid w:val="00673EBB"/>
    <w:rsid w:val="006946CE"/>
    <w:rsid w:val="006A5C91"/>
    <w:rsid w:val="006C1452"/>
    <w:rsid w:val="00707D44"/>
    <w:rsid w:val="00741A3F"/>
    <w:rsid w:val="007A2477"/>
    <w:rsid w:val="007E0886"/>
    <w:rsid w:val="00834AA8"/>
    <w:rsid w:val="00856E18"/>
    <w:rsid w:val="008606C5"/>
    <w:rsid w:val="00867D9A"/>
    <w:rsid w:val="00877EAD"/>
    <w:rsid w:val="008973CF"/>
    <w:rsid w:val="008C07F6"/>
    <w:rsid w:val="008C21E1"/>
    <w:rsid w:val="008D295A"/>
    <w:rsid w:val="0098602C"/>
    <w:rsid w:val="009A2ACD"/>
    <w:rsid w:val="009B534E"/>
    <w:rsid w:val="009C589C"/>
    <w:rsid w:val="009E7D47"/>
    <w:rsid w:val="009F1FC5"/>
    <w:rsid w:val="009F7C51"/>
    <w:rsid w:val="00A9737D"/>
    <w:rsid w:val="00B03228"/>
    <w:rsid w:val="00D076C4"/>
    <w:rsid w:val="00D24914"/>
    <w:rsid w:val="00D36196"/>
    <w:rsid w:val="00D840EC"/>
    <w:rsid w:val="00D9599A"/>
    <w:rsid w:val="00D9638C"/>
    <w:rsid w:val="00DC098E"/>
    <w:rsid w:val="00EE08C9"/>
    <w:rsid w:val="00F1041E"/>
    <w:rsid w:val="00F16B4D"/>
    <w:rsid w:val="00F25CEB"/>
    <w:rsid w:val="00F55F08"/>
    <w:rsid w:val="00FC076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Ruth Gessner</cp:lastModifiedBy>
  <cp:revision>11</cp:revision>
  <cp:lastPrinted>2016-06-15T16:32:00Z</cp:lastPrinted>
  <dcterms:created xsi:type="dcterms:W3CDTF">2021-12-24T16:33:00Z</dcterms:created>
  <dcterms:modified xsi:type="dcterms:W3CDTF">2022-01-10T15:42:00Z</dcterms:modified>
</cp:coreProperties>
</file>