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2940" w14:textId="77777777" w:rsidR="00571C6E" w:rsidRPr="009A4247" w:rsidRDefault="00571C6E" w:rsidP="00571C6E">
      <w:pPr>
        <w:rPr>
          <w:rFonts w:ascii="Arial" w:hAnsi="Arial" w:cs="Arial"/>
          <w:b/>
          <w:sz w:val="20"/>
        </w:rPr>
      </w:pPr>
    </w:p>
    <w:tbl>
      <w:tblPr>
        <w:tblW w:w="6498" w:type="dxa"/>
        <w:tblLayout w:type="fixed"/>
        <w:tblLook w:val="01E0" w:firstRow="1" w:lastRow="1" w:firstColumn="1" w:lastColumn="1" w:noHBand="0" w:noVBand="0"/>
      </w:tblPr>
      <w:tblGrid>
        <w:gridCol w:w="1458"/>
        <w:gridCol w:w="5040"/>
      </w:tblGrid>
      <w:tr w:rsidR="00571C6E" w:rsidRPr="00060E64" w14:paraId="0C7E1574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4BAF5929" w14:textId="77777777" w:rsidR="00571C6E" w:rsidRPr="00060E64" w:rsidRDefault="00571C6E" w:rsidP="005A7549">
            <w:pPr>
              <w:rPr>
                <w:rFonts w:ascii="Arial" w:hAnsi="Arial" w:cs="Arial"/>
                <w:b/>
                <w:sz w:val="20"/>
              </w:rPr>
            </w:pPr>
            <w:r w:rsidRPr="00060E64">
              <w:rPr>
                <w:rFonts w:ascii="Arial" w:hAnsi="Arial" w:cs="Arial"/>
                <w:b/>
                <w:sz w:val="20"/>
              </w:rPr>
              <w:t>Position: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0FC5CBA" w14:textId="77777777" w:rsidR="00571C6E" w:rsidRPr="00060E64" w:rsidRDefault="00571C6E" w:rsidP="005A75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Administrative Assistan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t</w:t>
            </w:r>
          </w:p>
        </w:tc>
      </w:tr>
      <w:tr w:rsidR="00571C6E" w:rsidRPr="00060E64" w14:paraId="7C3F569A" w14:textId="77777777" w:rsidTr="005A7549">
        <w:trPr>
          <w:trHeight w:val="432"/>
        </w:trPr>
        <w:tc>
          <w:tcPr>
            <w:tcW w:w="6498" w:type="dxa"/>
            <w:gridSpan w:val="2"/>
            <w:vAlign w:val="center"/>
          </w:tcPr>
          <w:p w14:paraId="5C09BA5D" w14:textId="77777777" w:rsidR="00571C6E" w:rsidRPr="00060E64" w:rsidRDefault="00571C6E" w:rsidP="005A7549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71C6E" w:rsidRPr="00060E64" w14:paraId="6AE8E802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24EA4377" w14:textId="77777777" w:rsidR="00571C6E" w:rsidRPr="00060E64" w:rsidRDefault="00571C6E" w:rsidP="005A7549">
            <w:pPr>
              <w:rPr>
                <w:rFonts w:ascii="Arial" w:hAnsi="Arial" w:cs="Arial"/>
                <w:b/>
                <w:sz w:val="20"/>
              </w:rPr>
            </w:pPr>
            <w:r w:rsidRPr="00060E64">
              <w:rPr>
                <w:rFonts w:ascii="Arial" w:hAnsi="Arial" w:cs="Arial"/>
                <w:b/>
                <w:sz w:val="20"/>
              </w:rPr>
              <w:t>Candidate: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A2AE6E6" w14:textId="77777777" w:rsidR="00571C6E" w:rsidRPr="00060E64" w:rsidRDefault="00571C6E" w:rsidP="005A7549">
            <w:pPr>
              <w:rPr>
                <w:rFonts w:ascii="Arial" w:hAnsi="Arial" w:cs="Arial"/>
                <w:sz w:val="20"/>
              </w:rPr>
            </w:pPr>
          </w:p>
        </w:tc>
      </w:tr>
      <w:tr w:rsidR="00571C6E" w:rsidRPr="00060E64" w14:paraId="32CA67C3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0419887F" w14:textId="77777777" w:rsidR="00571C6E" w:rsidRPr="00060E64" w:rsidRDefault="00571C6E" w:rsidP="005A7549">
            <w:pPr>
              <w:rPr>
                <w:rFonts w:ascii="Arial" w:hAnsi="Arial" w:cs="Arial"/>
                <w:b/>
                <w:sz w:val="20"/>
              </w:rPr>
            </w:pPr>
            <w:r w:rsidRPr="00060E64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15AD" w14:textId="77777777" w:rsidR="00571C6E" w:rsidRPr="00060E64" w:rsidRDefault="00571C6E" w:rsidP="005A754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FB7C7C" w14:textId="77777777" w:rsidR="00571C6E" w:rsidRPr="00060E64" w:rsidRDefault="00571C6E" w:rsidP="00571C6E">
      <w:pPr>
        <w:ind w:left="-270"/>
        <w:rPr>
          <w:rFonts w:ascii="Arial" w:hAnsi="Arial" w:cs="Arial"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571C6E" w:rsidRPr="00060E64" w14:paraId="78E975D8" w14:textId="77777777" w:rsidTr="005A7549">
        <w:trPr>
          <w:trHeight w:val="512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5FE34FF3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E64">
              <w:rPr>
                <w:rFonts w:cs="Arial"/>
                <w:b/>
                <w:sz w:val="20"/>
                <w:szCs w:val="20"/>
              </w:rPr>
              <w:t>Introduction/</w:t>
            </w:r>
          </w:p>
          <w:p w14:paraId="2E7F123E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  <w:r w:rsidRPr="00060E64">
              <w:rPr>
                <w:rFonts w:cs="Arial"/>
                <w:b/>
                <w:sz w:val="20"/>
                <w:szCs w:val="20"/>
              </w:rPr>
              <w:t>Overview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5BEB9CC1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Why are you interested in working for </w:t>
            </w:r>
            <w:r w:rsidRPr="00640F6E">
              <w:rPr>
                <w:rFonts w:cs="Arial"/>
                <w:sz w:val="20"/>
                <w:szCs w:val="20"/>
              </w:rPr>
              <w:t>XX Medical Staff Association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</w:tc>
      </w:tr>
      <w:tr w:rsidR="00571C6E" w:rsidRPr="00060E64" w14:paraId="4B30711B" w14:textId="77777777" w:rsidTr="005A7549">
        <w:trPr>
          <w:trHeight w:val="1448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2F5AE897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9ABC4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B5F5FEA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4EF4217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9C73B07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4CE5618A" w14:textId="77777777" w:rsidTr="005A7549">
        <w:trPr>
          <w:trHeight w:val="602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1C6FF26D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0DB3FC5E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 you think you would be a good fit for this role?</w:t>
            </w:r>
          </w:p>
        </w:tc>
      </w:tr>
      <w:tr w:rsidR="00571C6E" w:rsidRPr="00060E64" w14:paraId="20D2B7F8" w14:textId="77777777" w:rsidTr="005A7549">
        <w:trPr>
          <w:trHeight w:val="1718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16DBB83D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7AC1E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71CDBD6D" w14:textId="77777777" w:rsidTr="005A7549">
        <w:tblPrEx>
          <w:shd w:val="clear" w:color="auto" w:fill="auto"/>
        </w:tblPrEx>
        <w:trPr>
          <w:trHeight w:val="557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4EE859FE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42D14841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60E64">
              <w:rPr>
                <w:rFonts w:cs="Arial"/>
                <w:sz w:val="20"/>
                <w:szCs w:val="20"/>
              </w:rPr>
              <w:t>How does this position fit in with your career path?</w:t>
            </w:r>
          </w:p>
        </w:tc>
      </w:tr>
      <w:tr w:rsidR="00571C6E" w:rsidRPr="00060E64" w14:paraId="30570357" w14:textId="77777777" w:rsidTr="005A7549">
        <w:tblPrEx>
          <w:shd w:val="clear" w:color="auto" w:fill="auto"/>
        </w:tblPrEx>
        <w:trPr>
          <w:trHeight w:val="1763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7CE8FA4D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14:paraId="10D757F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4F50B5AD" w14:textId="77777777" w:rsidTr="005A7549">
        <w:tblPrEx>
          <w:shd w:val="clear" w:color="auto" w:fill="auto"/>
        </w:tblPrEx>
        <w:trPr>
          <w:trHeight w:val="176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7DB34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 work and history on Resume</w:t>
            </w:r>
          </w:p>
        </w:tc>
        <w:tc>
          <w:tcPr>
            <w:tcW w:w="7758" w:type="dxa"/>
            <w:shd w:val="clear" w:color="auto" w:fill="auto"/>
            <w:vAlign w:val="center"/>
          </w:tcPr>
          <w:p w14:paraId="35110F04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A79DDF9" w14:textId="77777777" w:rsidR="00571C6E" w:rsidRPr="000866F0" w:rsidRDefault="00571C6E" w:rsidP="005A7549">
            <w:pPr>
              <w:rPr>
                <w:rFonts w:cs="Arial"/>
                <w:i/>
                <w:sz w:val="20"/>
                <w:szCs w:val="20"/>
              </w:rPr>
            </w:pPr>
            <w:r w:rsidRPr="000866F0">
              <w:rPr>
                <w:rFonts w:cs="Arial"/>
                <w:i/>
                <w:sz w:val="20"/>
                <w:szCs w:val="20"/>
              </w:rPr>
              <w:t xml:space="preserve">Go over candidate’s resume and work experience: </w:t>
            </w:r>
          </w:p>
          <w:p w14:paraId="60458B45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6FCD2E5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C338C9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0A41CF9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2F839D3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7CF246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0B53C1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3CF3E0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08BA687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88058E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EDFFAFA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1AC06D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F900F0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49E1321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40864172" w14:textId="77777777" w:rsidTr="005A7549">
        <w:tblPrEx>
          <w:shd w:val="clear" w:color="auto" w:fill="auto"/>
        </w:tblPrEx>
        <w:trPr>
          <w:trHeight w:val="512"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567BC5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ED7312D" w14:textId="77777777" w:rsidR="00571C6E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was the best part of your job?</w:t>
            </w:r>
          </w:p>
        </w:tc>
      </w:tr>
      <w:tr w:rsidR="00571C6E" w:rsidRPr="00060E64" w14:paraId="193944D2" w14:textId="77777777" w:rsidTr="005A7549">
        <w:tblPrEx>
          <w:shd w:val="clear" w:color="auto" w:fill="auto"/>
        </w:tblPrEx>
        <w:trPr>
          <w:trHeight w:val="1763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8991CB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14:paraId="2DAB21B7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76FE042" w14:textId="77777777" w:rsidTr="005A7549">
        <w:tblPrEx>
          <w:shd w:val="clear" w:color="auto" w:fill="auto"/>
        </w:tblPrEx>
        <w:trPr>
          <w:trHeight w:val="557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11EFE0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5C2C3812" w14:textId="77777777" w:rsidR="00571C6E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was the worst part of your job?</w:t>
            </w:r>
          </w:p>
        </w:tc>
      </w:tr>
      <w:tr w:rsidR="00571C6E" w:rsidRPr="00060E64" w14:paraId="18563E58" w14:textId="77777777" w:rsidTr="005A7549">
        <w:tblPrEx>
          <w:shd w:val="clear" w:color="auto" w:fill="auto"/>
        </w:tblPrEx>
        <w:trPr>
          <w:trHeight w:val="1763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FB1607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Strengths and Weakness Questions</w:t>
            </w:r>
          </w:p>
        </w:tc>
        <w:tc>
          <w:tcPr>
            <w:tcW w:w="7758" w:type="dxa"/>
            <w:shd w:val="clear" w:color="auto" w:fill="auto"/>
            <w:vAlign w:val="center"/>
          </w:tcPr>
          <w:p w14:paraId="0088BA0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71F81968" w14:textId="77777777" w:rsidTr="005A7549">
        <w:tblPrEx>
          <w:shd w:val="clear" w:color="auto" w:fill="auto"/>
        </w:tblPrEx>
        <w:trPr>
          <w:trHeight w:val="557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A28399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589F4A74" w14:textId="77777777" w:rsidR="00571C6E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Tell us about a previous boss that you felt most comfortable working with?</w:t>
            </w:r>
          </w:p>
        </w:tc>
      </w:tr>
      <w:tr w:rsidR="00571C6E" w:rsidRPr="00060E64" w14:paraId="05FB3DDC" w14:textId="77777777" w:rsidTr="005A7549">
        <w:tblPrEx>
          <w:shd w:val="clear" w:color="auto" w:fill="auto"/>
        </w:tblPrEx>
        <w:trPr>
          <w:trHeight w:val="1763"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F39FBE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14:paraId="7E442AB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826AD02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EC7DE0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49C694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F7FF3B5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AB526A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29945A2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D115E0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E51D87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4EAFD1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73E9C589" w14:textId="77777777" w:rsidTr="005A7549">
        <w:tblPrEx>
          <w:shd w:val="clear" w:color="auto" w:fill="auto"/>
        </w:tblPrEx>
        <w:trPr>
          <w:trHeight w:val="593"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1280DBBE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AD20D" w14:textId="77777777" w:rsidR="00571C6E" w:rsidRDefault="00571C6E" w:rsidP="00450C5E">
            <w:pPr>
              <w:spacing w:before="120" w:after="120"/>
              <w:rPr>
                <w:rFonts w:cs="Arial"/>
                <w:sz w:val="20"/>
              </w:rPr>
            </w:pPr>
            <w:r w:rsidRPr="00C93D2B">
              <w:rPr>
                <w:rFonts w:cs="Arial"/>
                <w:sz w:val="20"/>
              </w:rPr>
              <w:t>Tell us about your experience setting up meetings and arranging catering.</w:t>
            </w:r>
          </w:p>
          <w:p w14:paraId="26D9283F" w14:textId="77777777" w:rsidR="00571C6E" w:rsidRDefault="00571C6E" w:rsidP="00450C5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Do you have any experience taking minutes?</w:t>
            </w:r>
          </w:p>
        </w:tc>
      </w:tr>
      <w:tr w:rsidR="00571C6E" w:rsidRPr="00060E64" w14:paraId="6CE278B8" w14:textId="77777777" w:rsidTr="005A7549">
        <w:tblPrEx>
          <w:shd w:val="clear" w:color="auto" w:fill="auto"/>
        </w:tblPrEx>
        <w:trPr>
          <w:trHeight w:val="962"/>
        </w:trPr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4C1200" w14:textId="77777777" w:rsidR="00571C6E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35B8629" w14:textId="77777777" w:rsidR="00571C6E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36858B" w14:textId="77777777" w:rsidR="00571C6E" w:rsidRPr="00333B05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Meeting Experience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E1D9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1B2A3A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D3DA13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05EFA33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6B13EF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8CA15D2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BB4160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6BE8E78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76C6FC8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36090B7F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40AD7B0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7F01388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952B5D0" w14:textId="77777777" w:rsidTr="00450C5E">
        <w:tblPrEx>
          <w:shd w:val="clear" w:color="auto" w:fill="auto"/>
        </w:tblPrEx>
        <w:trPr>
          <w:trHeight w:val="48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E176A" w14:textId="77777777" w:rsidR="00571C6E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1EFE" w14:textId="77777777" w:rsidR="00571C6E" w:rsidRDefault="00571C6E" w:rsidP="00450C5E">
            <w:pPr>
              <w:rPr>
                <w:rFonts w:cs="Arial"/>
                <w:sz w:val="20"/>
                <w:szCs w:val="20"/>
              </w:rPr>
            </w:pPr>
            <w:r w:rsidRPr="00C93D2B">
              <w:rPr>
                <w:rFonts w:cs="Arial"/>
                <w:sz w:val="20"/>
              </w:rPr>
              <w:t>Describe your experience making travel arrangements.</w:t>
            </w:r>
          </w:p>
        </w:tc>
      </w:tr>
      <w:tr w:rsidR="00571C6E" w:rsidRPr="00060E64" w14:paraId="654252BE" w14:textId="77777777" w:rsidTr="005A7549">
        <w:tblPrEx>
          <w:shd w:val="clear" w:color="auto" w:fill="auto"/>
        </w:tblPrEx>
        <w:trPr>
          <w:trHeight w:val="179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5C799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972D06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A6FCFF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4496DB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5C2FB0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9E74DC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F61AC7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6E0BB3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C3AFD6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3D8E77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8F5062" w14:textId="77777777" w:rsidR="00571C6E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Administrative Skills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BA1AF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C46877F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8C8F39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034F93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B48756A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5CD2837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A8CC3D9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56D436A2" w14:textId="77777777" w:rsidTr="00450C5E">
        <w:tblPrEx>
          <w:shd w:val="clear" w:color="auto" w:fill="auto"/>
        </w:tblPrEx>
        <w:trPr>
          <w:trHeight w:val="43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26FA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D2A80" w14:textId="77777777" w:rsidR="00571C6E" w:rsidRPr="009A4247" w:rsidRDefault="00571C6E" w:rsidP="00450C5E">
            <w:pPr>
              <w:rPr>
                <w:rFonts w:cs="Arial"/>
                <w:sz w:val="20"/>
                <w:szCs w:val="20"/>
              </w:rPr>
            </w:pPr>
            <w:r w:rsidRPr="00C93D2B">
              <w:rPr>
                <w:rFonts w:cs="Arial"/>
                <w:sz w:val="20"/>
              </w:rPr>
              <w:t>Do you have experience processing cheque requests</w:t>
            </w:r>
            <w:r>
              <w:rPr>
                <w:rFonts w:cs="Arial"/>
                <w:sz w:val="20"/>
              </w:rPr>
              <w:t>, completing expense claims</w:t>
            </w:r>
            <w:r w:rsidRPr="00C93D2B">
              <w:rPr>
                <w:rFonts w:cs="Arial"/>
                <w:sz w:val="20"/>
              </w:rPr>
              <w:t>?</w:t>
            </w:r>
          </w:p>
        </w:tc>
      </w:tr>
      <w:tr w:rsidR="00571C6E" w:rsidRPr="00060E64" w14:paraId="7BE6637C" w14:textId="77777777" w:rsidTr="005A7549">
        <w:tblPrEx>
          <w:shd w:val="clear" w:color="auto" w:fill="auto"/>
        </w:tblPrEx>
        <w:trPr>
          <w:trHeight w:val="43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0BF4B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single" w:sz="4" w:space="0" w:color="auto"/>
            </w:tcBorders>
            <w:shd w:val="clear" w:color="auto" w:fill="auto"/>
          </w:tcPr>
          <w:p w14:paraId="1CF75CF1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58B541F8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3CB0BEAE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638FEF27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23D6921F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79B078C3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0215D850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B183820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0B2DECE9" w14:textId="77777777" w:rsidR="00571C6E" w:rsidRDefault="00571C6E" w:rsidP="005A7549">
            <w:pPr>
              <w:rPr>
                <w:rFonts w:cs="Arial"/>
                <w:sz w:val="20"/>
              </w:rPr>
            </w:pPr>
          </w:p>
        </w:tc>
      </w:tr>
      <w:tr w:rsidR="00571C6E" w:rsidRPr="00060E64" w14:paraId="0FE83F6D" w14:textId="77777777" w:rsidTr="005A7549">
        <w:tblPrEx>
          <w:shd w:val="clear" w:color="auto" w:fill="auto"/>
        </w:tblPrEx>
        <w:trPr>
          <w:trHeight w:val="43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378C4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CE69F" w14:textId="77777777" w:rsidR="00571C6E" w:rsidRPr="009A4247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Tell us about a time when you had to go above and beyond the call of duty to get the job done. </w:t>
            </w:r>
          </w:p>
        </w:tc>
      </w:tr>
      <w:tr w:rsidR="00571C6E" w:rsidRPr="00060E64" w14:paraId="1C21A651" w14:textId="77777777" w:rsidTr="005A7549">
        <w:tblPrEx>
          <w:shd w:val="clear" w:color="auto" w:fill="auto"/>
        </w:tblPrEx>
        <w:trPr>
          <w:trHeight w:val="432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5EE05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92336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468AFF4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0F32D53F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2C2B8ECE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E12422A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3D810A1E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1A6DF7F8" w14:textId="77777777" w:rsidR="00571C6E" w:rsidRDefault="00571C6E" w:rsidP="005A7549">
            <w:pPr>
              <w:rPr>
                <w:rFonts w:cs="Arial"/>
                <w:sz w:val="20"/>
              </w:rPr>
            </w:pPr>
          </w:p>
          <w:p w14:paraId="07CE9B1F" w14:textId="77777777" w:rsidR="00571C6E" w:rsidRDefault="00571C6E" w:rsidP="005A7549">
            <w:pPr>
              <w:rPr>
                <w:rFonts w:cs="Arial"/>
                <w:sz w:val="20"/>
              </w:rPr>
            </w:pPr>
          </w:p>
        </w:tc>
      </w:tr>
      <w:tr w:rsidR="00571C6E" w:rsidRPr="00060E64" w14:paraId="0BFE3671" w14:textId="77777777" w:rsidTr="005A7549">
        <w:tblPrEx>
          <w:shd w:val="clear" w:color="auto" w:fill="auto"/>
        </w:tblPrEx>
        <w:trPr>
          <w:trHeight w:val="440"/>
        </w:trPr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631CA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E64">
              <w:rPr>
                <w:rFonts w:cs="Arial"/>
                <w:b/>
                <w:sz w:val="20"/>
                <w:szCs w:val="20"/>
              </w:rPr>
              <w:t>Organizational Skills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  <w:shd w:val="clear" w:color="auto" w:fill="F2F2F2" w:themeFill="background1" w:themeFillShade="F2"/>
          </w:tcPr>
          <w:p w14:paraId="6CE0ED58" w14:textId="77777777" w:rsidR="00571C6E" w:rsidRPr="009A4247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Think back to one of the busiest days you had at work and describe what helps you juggle your duties or determine your top priorities.</w:t>
            </w:r>
          </w:p>
        </w:tc>
      </w:tr>
      <w:tr w:rsidR="00571C6E" w:rsidRPr="00060E64" w14:paraId="693AF2D2" w14:textId="77777777" w:rsidTr="005A7549">
        <w:tblPrEx>
          <w:shd w:val="clear" w:color="auto" w:fill="auto"/>
        </w:tblPrEx>
        <w:trPr>
          <w:trHeight w:val="1862"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327B4F10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3F94F3A0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05320A8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018BD93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02D837F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B0C8365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A19B1A8" w14:textId="77777777" w:rsidR="00450C5E" w:rsidRPr="00060E64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1D1A89D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E26A365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B572C9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A55661A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68383B9C" w14:textId="77777777" w:rsidTr="005A7549">
        <w:tblPrEx>
          <w:shd w:val="clear" w:color="auto" w:fill="auto"/>
        </w:tblPrEx>
        <w:trPr>
          <w:trHeight w:val="432"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15825A67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44D2DB6A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93D2B">
              <w:rPr>
                <w:rFonts w:cs="Arial"/>
                <w:sz w:val="20"/>
                <w:szCs w:val="20"/>
              </w:rPr>
              <w:t>Tell us about a time when you had to be extremely detail oriented.</w:t>
            </w:r>
          </w:p>
        </w:tc>
      </w:tr>
      <w:tr w:rsidR="00571C6E" w:rsidRPr="00060E64" w14:paraId="7CFD159E" w14:textId="77777777" w:rsidTr="005A7549">
        <w:tblPrEx>
          <w:shd w:val="clear" w:color="auto" w:fill="auto"/>
        </w:tblPrEx>
        <w:trPr>
          <w:trHeight w:val="2312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3C229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384C8DB7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BE571C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C49F5DE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C6A302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0C4F35F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EB962C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90E0E0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B3E12A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75EED09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FB82D9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7BAB47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0AAA15D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6F37B81D" w14:textId="77777777" w:rsidTr="00450C5E">
        <w:tblPrEx>
          <w:shd w:val="clear" w:color="auto" w:fill="auto"/>
        </w:tblPrEx>
        <w:trPr>
          <w:trHeight w:val="332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34E61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9C02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computer programs or shortcuts do you use to make your work more efficient?</w:t>
            </w:r>
          </w:p>
        </w:tc>
      </w:tr>
      <w:tr w:rsidR="00571C6E" w:rsidRPr="00060E64" w14:paraId="6C10E8B9" w14:textId="77777777" w:rsidTr="005A7549">
        <w:tblPrEx>
          <w:shd w:val="clear" w:color="auto" w:fill="auto"/>
        </w:tblPrEx>
        <w:trPr>
          <w:trHeight w:val="2312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F2400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3F34EA65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3B82920" w14:textId="77777777" w:rsidTr="005A7549">
        <w:tblPrEx>
          <w:shd w:val="clear" w:color="auto" w:fill="auto"/>
        </w:tblPrEx>
        <w:trPr>
          <w:trHeight w:val="350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CFEB6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46F8B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position requires a high level of accuracy and attention to detail. What steps do you take to ensure that your work is accurate?</w:t>
            </w:r>
          </w:p>
        </w:tc>
      </w:tr>
      <w:tr w:rsidR="00571C6E" w:rsidRPr="00060E64" w14:paraId="42FCCDF3" w14:textId="77777777" w:rsidTr="005A7549">
        <w:tblPrEx>
          <w:shd w:val="clear" w:color="auto" w:fill="auto"/>
        </w:tblPrEx>
        <w:trPr>
          <w:trHeight w:val="1853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E6D3D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2381BB57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F999BBD" w14:textId="77777777" w:rsidTr="00450C5E">
        <w:tblPrEx>
          <w:shd w:val="clear" w:color="auto" w:fill="auto"/>
        </w:tblPrEx>
        <w:trPr>
          <w:trHeight w:val="458"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7775B8D8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120F0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</w:t>
            </w:r>
            <w:r w:rsidRPr="00640F6E">
              <w:rPr>
                <w:rFonts w:cs="Arial"/>
                <w:sz w:val="20"/>
                <w:szCs w:val="20"/>
              </w:rPr>
              <w:t>do you do if you have two managers creating conflicting work priorities?</w:t>
            </w:r>
          </w:p>
        </w:tc>
      </w:tr>
      <w:tr w:rsidR="00571C6E" w:rsidRPr="00060E64" w14:paraId="5FC6B20C" w14:textId="77777777" w:rsidTr="005A7549">
        <w:tblPrEx>
          <w:shd w:val="clear" w:color="auto" w:fill="auto"/>
        </w:tblPrEx>
        <w:trPr>
          <w:trHeight w:val="1853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F86193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C41BEA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6FE63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DF3F0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816C65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2846C5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2FB29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E2CEC1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5D2286A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095560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C12AA8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323EDC9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465E01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3534C7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DA96E3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7F5E68E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6C12618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ADF12B5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2F9AC6B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3B80572" w14:textId="77777777" w:rsidTr="00450C5E">
        <w:tblPrEx>
          <w:shd w:val="clear" w:color="auto" w:fill="auto"/>
        </w:tblPrEx>
        <w:trPr>
          <w:trHeight w:val="638"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64A96673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C3FCA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an example of when you had to work with someone who was difficult to get along with. How did you handle it? How did the relationship progress?</w:t>
            </w:r>
          </w:p>
        </w:tc>
      </w:tr>
      <w:tr w:rsidR="00571C6E" w:rsidRPr="00060E64" w14:paraId="7C311FBA" w14:textId="77777777" w:rsidTr="005A7549">
        <w:tblPrEx>
          <w:shd w:val="clear" w:color="auto" w:fill="auto"/>
        </w:tblPrEx>
        <w:trPr>
          <w:trHeight w:val="1853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B5B0D1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4D29EE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4E476E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173B1A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431CC1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AB2D67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D9FEC6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0FDB94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73A">
              <w:rPr>
                <w:rFonts w:cs="Arial"/>
                <w:b/>
                <w:sz w:val="20"/>
                <w:szCs w:val="20"/>
              </w:rPr>
              <w:t>Interpersonal Skills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5A679AF3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3B0428E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BF6191B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B2DDA4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91BBBD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8023671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7EF794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90B4AD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142011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751D3A5A" w14:textId="77777777" w:rsidTr="005A7549">
        <w:tblPrEx>
          <w:shd w:val="clear" w:color="auto" w:fill="auto"/>
        </w:tblPrEx>
        <w:trPr>
          <w:trHeight w:val="368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9B283F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63AE28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8573A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escribe a time when you were particularly effective in building relationships with either internal or external customers.</w:t>
            </w:r>
          </w:p>
        </w:tc>
      </w:tr>
      <w:tr w:rsidR="00571C6E" w:rsidRPr="00060E64" w14:paraId="173305DF" w14:textId="77777777" w:rsidTr="005A7549">
        <w:tblPrEx>
          <w:shd w:val="clear" w:color="auto" w:fill="auto"/>
        </w:tblPrEx>
        <w:trPr>
          <w:trHeight w:val="1637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54784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2C96C65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F44826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24C629E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7702B20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53361D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F3D284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83F2E52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AE0C34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BB12DB3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64BBC8EF" w14:textId="77777777" w:rsidTr="005A7549">
        <w:tblPrEx>
          <w:shd w:val="clear" w:color="auto" w:fill="auto"/>
        </w:tblPrEx>
        <w:trPr>
          <w:trHeight w:val="458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74E753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B0E2D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your colleagues were asked to describe you in three words what would they say?</w:t>
            </w:r>
          </w:p>
        </w:tc>
      </w:tr>
      <w:tr w:rsidR="00571C6E" w:rsidRPr="00060E64" w14:paraId="4F0850D4" w14:textId="77777777" w:rsidTr="005A7549">
        <w:tblPrEx>
          <w:shd w:val="clear" w:color="auto" w:fill="auto"/>
        </w:tblPrEx>
        <w:trPr>
          <w:trHeight w:val="2312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186AF1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2ACB6B88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8E8FAE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CEF2A9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E42C50A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28E022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CF54CD5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69919032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055C1EE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4FD934A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2FEDA78F" w14:textId="77777777" w:rsidTr="005A7549">
        <w:tblPrEx>
          <w:shd w:val="clear" w:color="auto" w:fill="auto"/>
        </w:tblPrEx>
        <w:trPr>
          <w:trHeight w:val="440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11B1C8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DDF42F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we were to ask your colleagues one thing you had to work on what would they say?</w:t>
            </w:r>
          </w:p>
        </w:tc>
      </w:tr>
      <w:tr w:rsidR="00571C6E" w:rsidRPr="00060E64" w14:paraId="6E91DB19" w14:textId="77777777" w:rsidTr="005A7549">
        <w:tblPrEx>
          <w:shd w:val="clear" w:color="auto" w:fill="auto"/>
        </w:tblPrEx>
        <w:trPr>
          <w:trHeight w:val="2312"/>
        </w:trPr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41F5C9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7E667A4C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3C6EAE9E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7D2DCAB9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60C7078D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4E799F16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2AD8FA4B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6106C6EB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5C09FDA3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6542F02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669C1C91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3C7EFBE2" w14:textId="77777777" w:rsidR="00450C5E" w:rsidRPr="00060E64" w:rsidRDefault="00450C5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16FC8659" w14:textId="77777777" w:rsidTr="005A7549">
        <w:tblPrEx>
          <w:shd w:val="clear" w:color="auto" w:fill="auto"/>
        </w:tblPrEx>
        <w:trPr>
          <w:trHeight w:val="512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C8F51A7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3C725F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20F3">
              <w:rPr>
                <w:rFonts w:cs="Arial"/>
                <w:sz w:val="20"/>
                <w:szCs w:val="20"/>
              </w:rPr>
              <w:t>What factors are crucial within an organization and must be present for you to work most effectively?</w:t>
            </w:r>
          </w:p>
        </w:tc>
      </w:tr>
      <w:tr w:rsidR="00571C6E" w:rsidRPr="00060E64" w14:paraId="54C3F6AE" w14:textId="77777777" w:rsidTr="005A7549">
        <w:tblPrEx>
          <w:shd w:val="clear" w:color="auto" w:fill="auto"/>
        </w:tblPrEx>
        <w:trPr>
          <w:trHeight w:val="1970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BAC405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7FEDCCA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691DA8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6A37B91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C832BB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34F0D97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AC95C02" w14:textId="77777777" w:rsidR="00571C6E" w:rsidRPr="00D8573A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Cultural Fit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59DB7FD5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0E1CFBD5" w14:textId="77777777" w:rsidTr="005A7549">
        <w:tblPrEx>
          <w:shd w:val="clear" w:color="auto" w:fill="auto"/>
        </w:tblPrEx>
        <w:trPr>
          <w:trHeight w:val="368"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DB450D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50DBF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20F3">
              <w:rPr>
                <w:rFonts w:cs="Arial"/>
                <w:sz w:val="20"/>
                <w:szCs w:val="20"/>
              </w:rPr>
              <w:t>Describe three components that demonstrate what you value and add, as an individual, to an organization’s culture and work environment.</w:t>
            </w:r>
          </w:p>
        </w:tc>
      </w:tr>
      <w:tr w:rsidR="00571C6E" w:rsidRPr="00060E64" w14:paraId="32D18BD3" w14:textId="77777777" w:rsidTr="005A7549">
        <w:tblPrEx>
          <w:shd w:val="clear" w:color="auto" w:fill="auto"/>
        </w:tblPrEx>
        <w:trPr>
          <w:trHeight w:val="2312"/>
        </w:trPr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F5CAA4" w14:textId="77777777" w:rsidR="00571C6E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586B98C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7BA7660D" w14:textId="77777777" w:rsidTr="005A7549">
        <w:tblPrEx>
          <w:shd w:val="clear" w:color="auto" w:fill="auto"/>
        </w:tblPrEx>
        <w:trPr>
          <w:trHeight w:val="440"/>
        </w:trPr>
        <w:tc>
          <w:tcPr>
            <w:tcW w:w="181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EDDC98" w14:textId="77777777" w:rsidR="00571C6E" w:rsidRPr="00060E64" w:rsidRDefault="00571C6E" w:rsidP="005A75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Questions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5F347CDF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would you be available to start if you were the successful candidate?</w:t>
            </w:r>
          </w:p>
        </w:tc>
      </w:tr>
      <w:tr w:rsidR="00571C6E" w:rsidRPr="00060E64" w14:paraId="035BD976" w14:textId="77777777" w:rsidTr="005A7549">
        <w:tblPrEx>
          <w:shd w:val="clear" w:color="auto" w:fill="auto"/>
        </w:tblPrEx>
        <w:trPr>
          <w:trHeight w:val="1592"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60030844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</w:tcPr>
          <w:p w14:paraId="6F61092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78A9A91C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FC985FE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11262DA1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00B1307D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289DEB53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4D59A6AB" w14:textId="77777777" w:rsidR="00571C6E" w:rsidRPr="00060E64" w:rsidRDefault="00571C6E" w:rsidP="005A7549">
            <w:pPr>
              <w:rPr>
                <w:rFonts w:cs="Arial"/>
                <w:sz w:val="20"/>
                <w:szCs w:val="20"/>
              </w:rPr>
            </w:pPr>
          </w:p>
        </w:tc>
      </w:tr>
      <w:tr w:rsidR="00571C6E" w:rsidRPr="00060E64" w14:paraId="6C30AFC5" w14:textId="77777777" w:rsidTr="005A7549">
        <w:tblPrEx>
          <w:shd w:val="clear" w:color="auto" w:fill="auto"/>
        </w:tblPrEx>
        <w:trPr>
          <w:trHeight w:val="413"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75B22BE0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4F4A306D" w14:textId="77777777" w:rsidR="00571C6E" w:rsidRPr="00060E64" w:rsidRDefault="00571C6E" w:rsidP="00450C5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60E64">
              <w:rPr>
                <w:rFonts w:cs="Arial"/>
                <w:sz w:val="20"/>
                <w:szCs w:val="20"/>
              </w:rPr>
              <w:t>Do you have any questions for us?</w:t>
            </w:r>
          </w:p>
        </w:tc>
      </w:tr>
      <w:tr w:rsidR="00571C6E" w:rsidRPr="00060E64" w14:paraId="67FC24FD" w14:textId="77777777" w:rsidTr="005A7549">
        <w:tblPrEx>
          <w:shd w:val="clear" w:color="auto" w:fill="auto"/>
        </w:tblPrEx>
        <w:trPr>
          <w:trHeight w:val="2447"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22D4012B" w14:textId="77777777" w:rsidR="00571C6E" w:rsidRPr="00060E64" w:rsidRDefault="00571C6E" w:rsidP="005A75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14:paraId="0E00D366" w14:textId="77777777" w:rsidR="00571C6E" w:rsidRDefault="00571C6E" w:rsidP="005A7549">
            <w:pPr>
              <w:rPr>
                <w:rFonts w:cs="Arial"/>
                <w:sz w:val="20"/>
                <w:szCs w:val="20"/>
              </w:rPr>
            </w:pPr>
          </w:p>
          <w:p w14:paraId="50BAB909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265964F7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4E831146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153A9774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3D0FBA3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3523C10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04D6ECDC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44496C7F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4FD413EE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160D74D2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1D474A39" w14:textId="77777777" w:rsidR="00450C5E" w:rsidRDefault="00450C5E" w:rsidP="005A7549">
            <w:pPr>
              <w:rPr>
                <w:rFonts w:cs="Arial"/>
                <w:sz w:val="20"/>
                <w:szCs w:val="20"/>
              </w:rPr>
            </w:pPr>
          </w:p>
          <w:p w14:paraId="3A3D97FA" w14:textId="77777777" w:rsidR="00450C5E" w:rsidRPr="00060E64" w:rsidRDefault="00450C5E" w:rsidP="005A75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23EF93" w14:textId="77777777" w:rsidR="00571C6E" w:rsidRPr="00060E64" w:rsidRDefault="00571C6E" w:rsidP="00571C6E">
      <w:pPr>
        <w:rPr>
          <w:rFonts w:ascii="Arial" w:hAnsi="Arial" w:cs="Arial"/>
          <w:sz w:val="20"/>
        </w:rPr>
      </w:pPr>
    </w:p>
    <w:p w14:paraId="49F3E9F9" w14:textId="4F83B91B" w:rsidR="0098602C" w:rsidRPr="00571C6E" w:rsidRDefault="0098602C" w:rsidP="00571C6E"/>
    <w:sectPr w:rsidR="0098602C" w:rsidRPr="00571C6E" w:rsidSect="0019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36" w:bottom="936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804D" w14:textId="77777777" w:rsidR="006D55DE" w:rsidRDefault="006D55DE" w:rsidP="006012C6">
      <w:r>
        <w:separator/>
      </w:r>
    </w:p>
  </w:endnote>
  <w:endnote w:type="continuationSeparator" w:id="0">
    <w:p w14:paraId="3531DEF8" w14:textId="77777777" w:rsidR="006D55DE" w:rsidRDefault="006D55DE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1849" w14:textId="43FE3F2B" w:rsidR="0098602C" w:rsidRDefault="00FC07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E1A6" w14:textId="77777777" w:rsidR="006D55DE" w:rsidRDefault="006D55DE" w:rsidP="006012C6">
      <w:r>
        <w:separator/>
      </w:r>
    </w:p>
  </w:footnote>
  <w:footnote w:type="continuationSeparator" w:id="0">
    <w:p w14:paraId="332253C6" w14:textId="77777777" w:rsidR="006D55DE" w:rsidRDefault="006D55DE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D696" w14:textId="77777777" w:rsidR="0098602C" w:rsidRDefault="0098602C">
    <w:pPr>
      <w:pStyle w:val="Header"/>
    </w:pPr>
    <w:r>
      <w:rPr>
        <w:noProof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14"/>
  </w:num>
  <w:num w:numId="18">
    <w:abstractNumId w:val="25"/>
  </w:num>
  <w:num w:numId="19">
    <w:abstractNumId w:val="7"/>
  </w:num>
  <w:num w:numId="20">
    <w:abstractNumId w:val="15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  <w:num w:numId="25">
    <w:abstractNumId w:val="18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7"/>
    <w:rsid w:val="00195238"/>
    <w:rsid w:val="001C413D"/>
    <w:rsid w:val="001C7B26"/>
    <w:rsid w:val="002D05DC"/>
    <w:rsid w:val="00384A28"/>
    <w:rsid w:val="003E05A5"/>
    <w:rsid w:val="003E7405"/>
    <w:rsid w:val="00450C5E"/>
    <w:rsid w:val="00480810"/>
    <w:rsid w:val="00556C64"/>
    <w:rsid w:val="00571C6E"/>
    <w:rsid w:val="006012C6"/>
    <w:rsid w:val="006D55DE"/>
    <w:rsid w:val="007B0794"/>
    <w:rsid w:val="008606C5"/>
    <w:rsid w:val="008C07F6"/>
    <w:rsid w:val="008C21E1"/>
    <w:rsid w:val="008D295A"/>
    <w:rsid w:val="0098602C"/>
    <w:rsid w:val="009B534E"/>
    <w:rsid w:val="00AA4982"/>
    <w:rsid w:val="00AB0C6B"/>
    <w:rsid w:val="00B85ED1"/>
    <w:rsid w:val="00BC762A"/>
    <w:rsid w:val="00C336C5"/>
    <w:rsid w:val="00C9234D"/>
    <w:rsid w:val="00DC098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DACF54AE</Template>
  <TotalTime>6</TotalTime>
  <Pages>6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2016-08-05T20:12:00Z</dcterms:created>
  <dcterms:modified xsi:type="dcterms:W3CDTF">2017-11-30T17:53:00Z</dcterms:modified>
</cp:coreProperties>
</file>