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5E5D8" w14:textId="6DD568FD" w:rsidR="00475884" w:rsidRPr="00475884" w:rsidRDefault="00475884" w:rsidP="00475884">
      <w:pPr>
        <w:spacing w:before="120" w:after="80"/>
        <w:ind w:right="-164"/>
        <w:rPr>
          <w:rFonts w:asciiTheme="majorHAnsi" w:hAnsiTheme="majorHAnsi" w:cstheme="majorHAnsi"/>
          <w:b/>
          <w:color w:val="365F91" w:themeColor="accent1" w:themeShade="BF"/>
          <w:sz w:val="32"/>
          <w:szCs w:val="32"/>
        </w:rPr>
      </w:pPr>
      <w:r w:rsidRPr="00475884">
        <w:rPr>
          <w:rFonts w:asciiTheme="majorHAnsi" w:hAnsiTheme="majorHAnsi" w:cstheme="majorHAnsi"/>
          <w:b/>
          <w:color w:val="365F91" w:themeColor="accent1" w:themeShade="BF"/>
          <w:sz w:val="32"/>
          <w:szCs w:val="32"/>
        </w:rPr>
        <w:t xml:space="preserve">Job </w:t>
      </w:r>
      <w:r w:rsidR="00EB13CC">
        <w:rPr>
          <w:rFonts w:asciiTheme="majorHAnsi" w:hAnsiTheme="majorHAnsi" w:cstheme="majorHAnsi"/>
          <w:b/>
          <w:color w:val="365F91" w:themeColor="accent1" w:themeShade="BF"/>
          <w:sz w:val="32"/>
          <w:szCs w:val="32"/>
        </w:rPr>
        <w:t>Description</w:t>
      </w:r>
      <w:r w:rsidRPr="00475884">
        <w:rPr>
          <w:rFonts w:asciiTheme="majorHAnsi" w:hAnsiTheme="majorHAnsi" w:cstheme="majorHAnsi"/>
          <w:b/>
          <w:color w:val="365F91" w:themeColor="accent1" w:themeShade="BF"/>
          <w:sz w:val="32"/>
          <w:szCs w:val="32"/>
        </w:rPr>
        <w:t xml:space="preserve">:  Administrative Assistant, Facility Engagement </w:t>
      </w:r>
    </w:p>
    <w:p w14:paraId="400F603E" w14:textId="0E4EF64F" w:rsidR="00475884" w:rsidRPr="00475884" w:rsidRDefault="00475884" w:rsidP="00475884">
      <w:pPr>
        <w:spacing w:before="120" w:after="80"/>
        <w:ind w:right="-164"/>
        <w:rPr>
          <w:rFonts w:asciiTheme="majorHAnsi" w:hAnsiTheme="majorHAnsi" w:cstheme="majorHAnsi"/>
          <w:szCs w:val="24"/>
        </w:rPr>
      </w:pPr>
      <w:r w:rsidRPr="00475884">
        <w:rPr>
          <w:rFonts w:asciiTheme="majorHAnsi" w:hAnsiTheme="majorHAnsi" w:cstheme="majorHAnsi"/>
          <w:b/>
          <w:color w:val="365F91" w:themeColor="accent1" w:themeShade="BF"/>
          <w:szCs w:val="24"/>
        </w:rPr>
        <w:t xml:space="preserve">Reports To:  </w:t>
      </w:r>
      <w:r w:rsidR="00C27C52">
        <w:rPr>
          <w:rFonts w:asciiTheme="majorHAnsi" w:hAnsiTheme="majorHAnsi" w:cstheme="majorHAnsi"/>
          <w:b/>
          <w:color w:val="365F91" w:themeColor="accent1" w:themeShade="BF"/>
          <w:szCs w:val="24"/>
        </w:rPr>
        <w:t>[</w:t>
      </w:r>
      <w:r w:rsidRPr="00475884">
        <w:rPr>
          <w:rFonts w:asciiTheme="majorHAnsi" w:hAnsiTheme="majorHAnsi" w:cstheme="majorHAnsi"/>
          <w:szCs w:val="24"/>
        </w:rPr>
        <w:t>Board of Directors</w:t>
      </w:r>
      <w:r w:rsidR="00C27C52">
        <w:rPr>
          <w:rFonts w:asciiTheme="majorHAnsi" w:hAnsiTheme="majorHAnsi" w:cstheme="majorHAnsi"/>
          <w:szCs w:val="24"/>
        </w:rPr>
        <w:t xml:space="preserve"> or MSA Executives]</w:t>
      </w:r>
      <w:r w:rsidRPr="00475884">
        <w:rPr>
          <w:rFonts w:asciiTheme="majorHAnsi" w:hAnsiTheme="majorHAnsi" w:cstheme="majorHAnsi"/>
          <w:szCs w:val="24"/>
        </w:rPr>
        <w:t xml:space="preserve">, </w:t>
      </w:r>
      <w:r w:rsidR="00153547" w:rsidRPr="00153547">
        <w:rPr>
          <w:rFonts w:asciiTheme="majorHAnsi" w:hAnsiTheme="majorHAnsi" w:cstheme="majorHAnsi"/>
          <w:szCs w:val="24"/>
          <w:highlight w:val="yellow"/>
        </w:rPr>
        <w:t xml:space="preserve">[Insert </w:t>
      </w:r>
      <w:r w:rsidRPr="00153547">
        <w:rPr>
          <w:rFonts w:asciiTheme="majorHAnsi" w:hAnsiTheme="majorHAnsi" w:cstheme="majorHAnsi"/>
          <w:szCs w:val="24"/>
          <w:highlight w:val="yellow"/>
        </w:rPr>
        <w:t>Physician Society</w:t>
      </w:r>
      <w:r w:rsidR="00153547" w:rsidRPr="00153547">
        <w:rPr>
          <w:rFonts w:asciiTheme="majorHAnsi" w:hAnsiTheme="majorHAnsi" w:cstheme="majorHAnsi"/>
          <w:szCs w:val="24"/>
          <w:highlight w:val="yellow"/>
        </w:rPr>
        <w:t xml:space="preserve"> or Facility Name]</w:t>
      </w:r>
    </w:p>
    <w:p w14:paraId="4109C7B9" w14:textId="77777777" w:rsidR="00475884" w:rsidRDefault="00475884" w:rsidP="00074C27">
      <w:pPr>
        <w:spacing w:before="120" w:after="80"/>
        <w:ind w:right="-164"/>
        <w:rPr>
          <w:rFonts w:asciiTheme="majorHAnsi" w:hAnsiTheme="majorHAnsi" w:cstheme="majorHAnsi"/>
          <w:b/>
          <w:color w:val="0070C0"/>
          <w:szCs w:val="24"/>
        </w:rPr>
      </w:pPr>
    </w:p>
    <w:p w14:paraId="6CEFDE90" w14:textId="77777777" w:rsidR="009E4B3B" w:rsidRPr="009E4B3B" w:rsidRDefault="009E4B3B" w:rsidP="009E4B3B">
      <w:pPr>
        <w:spacing w:before="120" w:after="80"/>
        <w:ind w:right="-164"/>
        <w:rPr>
          <w:rFonts w:ascii="Calibri" w:hAnsi="Calibri" w:cs="Cambria"/>
          <w:b/>
          <w:color w:val="1F497D" w:themeColor="text2"/>
          <w:sz w:val="32"/>
          <w:szCs w:val="36"/>
        </w:rPr>
      </w:pPr>
      <w:r w:rsidRPr="009E4B3B">
        <w:rPr>
          <w:rFonts w:ascii="Calibri" w:hAnsi="Calibri" w:cs="Cambria"/>
          <w:b/>
          <w:color w:val="1F497D" w:themeColor="text2"/>
          <w:sz w:val="32"/>
          <w:szCs w:val="36"/>
        </w:rPr>
        <w:t>Job Summary</w:t>
      </w:r>
    </w:p>
    <w:p w14:paraId="493A210A" w14:textId="0E1CC2ED" w:rsidR="009E4B3B" w:rsidRDefault="009E4B3B" w:rsidP="009E4B3B">
      <w:pPr>
        <w:spacing w:before="40" w:after="4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Reporting to the </w:t>
      </w:r>
      <w:r w:rsidR="00C27C52">
        <w:rPr>
          <w:rFonts w:ascii="Calibri" w:hAnsi="Calibri" w:cs="Arial"/>
          <w:szCs w:val="24"/>
        </w:rPr>
        <w:t>[</w:t>
      </w:r>
      <w:r>
        <w:rPr>
          <w:rFonts w:ascii="Calibri" w:hAnsi="Calibri" w:cs="Arial"/>
          <w:szCs w:val="24"/>
        </w:rPr>
        <w:t>Board of Directors</w:t>
      </w:r>
      <w:r w:rsidR="00C27C52">
        <w:rPr>
          <w:rFonts w:ascii="Calibri" w:hAnsi="Calibri" w:cs="Arial"/>
          <w:szCs w:val="24"/>
        </w:rPr>
        <w:t xml:space="preserve"> or MSA Executives]</w:t>
      </w:r>
      <w:r>
        <w:rPr>
          <w:rFonts w:ascii="Calibri" w:hAnsi="Calibri" w:cs="Arial"/>
          <w:szCs w:val="24"/>
        </w:rPr>
        <w:t xml:space="preserve">, </w:t>
      </w:r>
      <w:r w:rsidR="00153547" w:rsidRPr="00153547">
        <w:rPr>
          <w:rFonts w:ascii="Calibri" w:hAnsi="Calibri" w:cs="Arial"/>
          <w:szCs w:val="24"/>
          <w:highlight w:val="yellow"/>
        </w:rPr>
        <w:t>[</w:t>
      </w:r>
      <w:r w:rsidRPr="00153547">
        <w:rPr>
          <w:rFonts w:ascii="Calibri" w:hAnsi="Calibri" w:cs="Arial"/>
          <w:szCs w:val="24"/>
          <w:highlight w:val="yellow"/>
        </w:rPr>
        <w:t>Society</w:t>
      </w:r>
      <w:r w:rsidR="00153547" w:rsidRPr="00153547">
        <w:rPr>
          <w:rFonts w:ascii="Calibri" w:hAnsi="Calibri" w:cs="Arial"/>
          <w:szCs w:val="24"/>
          <w:highlight w:val="yellow"/>
        </w:rPr>
        <w:t>/MSA]</w:t>
      </w:r>
      <w:r>
        <w:rPr>
          <w:rFonts w:ascii="Calibri" w:hAnsi="Calibri" w:cs="Arial"/>
          <w:szCs w:val="24"/>
        </w:rPr>
        <w:t>, the goal of this position is to provide administrative support to the</w:t>
      </w:r>
      <w:r w:rsidR="00C27C52">
        <w:rPr>
          <w:rFonts w:ascii="Calibri" w:hAnsi="Calibri" w:cs="Arial"/>
          <w:szCs w:val="24"/>
        </w:rPr>
        <w:t xml:space="preserve"> </w:t>
      </w:r>
      <w:r w:rsidR="00153547" w:rsidRPr="00153547">
        <w:rPr>
          <w:rFonts w:ascii="Calibri" w:hAnsi="Calibri" w:cs="Arial"/>
          <w:szCs w:val="24"/>
          <w:highlight w:val="yellow"/>
        </w:rPr>
        <w:t>[Society/MSA]</w:t>
      </w:r>
      <w:r>
        <w:rPr>
          <w:rFonts w:ascii="Calibri" w:hAnsi="Calibri" w:cs="Arial"/>
          <w:szCs w:val="24"/>
        </w:rPr>
        <w:t xml:space="preserve">.  </w:t>
      </w:r>
    </w:p>
    <w:p w14:paraId="561257AB" w14:textId="77777777" w:rsidR="009E4B3B" w:rsidRDefault="009E4B3B" w:rsidP="009E4B3B">
      <w:pPr>
        <w:spacing w:before="40" w:after="40"/>
        <w:rPr>
          <w:rFonts w:ascii="Calibri" w:hAnsi="Calibri" w:cs="Arial"/>
          <w:sz w:val="22"/>
          <w:szCs w:val="22"/>
        </w:rPr>
      </w:pPr>
    </w:p>
    <w:p w14:paraId="39BF6521" w14:textId="0DB35B5D" w:rsidR="009E4B3B" w:rsidRDefault="009E4B3B" w:rsidP="009E4B3B">
      <w:pPr>
        <w:spacing w:before="120" w:line="260" w:lineRule="exact"/>
        <w:ind w:right="-158"/>
        <w:rPr>
          <w:rFonts w:ascii="Calibri" w:hAnsi="Calibri" w:cs="Cambria"/>
          <w:b/>
          <w:color w:val="1F497D" w:themeColor="text2"/>
          <w:sz w:val="32"/>
          <w:szCs w:val="36"/>
        </w:rPr>
      </w:pPr>
      <w:r w:rsidRPr="009E4B3B">
        <w:rPr>
          <w:rFonts w:ascii="Calibri" w:hAnsi="Calibri" w:cs="Cambria"/>
          <w:b/>
          <w:color w:val="1F497D" w:themeColor="text2"/>
          <w:sz w:val="32"/>
          <w:szCs w:val="36"/>
        </w:rPr>
        <w:t>Key Responsibilities and Duties</w:t>
      </w:r>
    </w:p>
    <w:p w14:paraId="34C4C285" w14:textId="77777777" w:rsidR="009E4B3B" w:rsidRPr="009E4B3B" w:rsidRDefault="009E4B3B" w:rsidP="009E4B3B">
      <w:pPr>
        <w:spacing w:before="120" w:line="260" w:lineRule="exact"/>
        <w:ind w:right="-158"/>
        <w:rPr>
          <w:rFonts w:ascii="Calibri" w:hAnsi="Calibri" w:cs="Cambria"/>
          <w:b/>
          <w:color w:val="1F497D" w:themeColor="text2"/>
          <w:sz w:val="32"/>
          <w:szCs w:val="36"/>
        </w:rPr>
      </w:pPr>
    </w:p>
    <w:p w14:paraId="7E977734" w14:textId="7658CB98" w:rsidR="009E4B3B" w:rsidRDefault="009E4B3B" w:rsidP="009E4B3B">
      <w:pPr>
        <w:numPr>
          <w:ilvl w:val="0"/>
          <w:numId w:val="29"/>
        </w:numPr>
        <w:spacing w:before="40" w:after="40"/>
        <w:ind w:left="36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Provide administrative support to the </w:t>
      </w:r>
      <w:r w:rsidR="00C27C52">
        <w:rPr>
          <w:rFonts w:ascii="Calibri" w:hAnsi="Calibri" w:cs="Arial"/>
          <w:b/>
          <w:szCs w:val="24"/>
        </w:rPr>
        <w:t>[</w:t>
      </w:r>
      <w:r>
        <w:rPr>
          <w:rFonts w:ascii="Calibri" w:hAnsi="Calibri" w:cs="Arial"/>
          <w:b/>
          <w:szCs w:val="24"/>
        </w:rPr>
        <w:t xml:space="preserve">Board of Directors </w:t>
      </w:r>
      <w:r w:rsidR="00C27C52">
        <w:rPr>
          <w:rFonts w:ascii="Calibri" w:hAnsi="Calibri" w:cs="Arial"/>
          <w:b/>
          <w:szCs w:val="24"/>
        </w:rPr>
        <w:t xml:space="preserve">or MSA Executives] </w:t>
      </w:r>
      <w:r>
        <w:rPr>
          <w:rFonts w:ascii="Calibri" w:hAnsi="Calibri" w:cs="Arial"/>
          <w:b/>
          <w:szCs w:val="24"/>
        </w:rPr>
        <w:t xml:space="preserve">and other assigned </w:t>
      </w:r>
      <w:r w:rsidR="00C27C52">
        <w:rPr>
          <w:rFonts w:ascii="Calibri" w:hAnsi="Calibri" w:cs="Arial"/>
          <w:b/>
          <w:szCs w:val="24"/>
        </w:rPr>
        <w:t>engagement activities</w:t>
      </w:r>
      <w:r>
        <w:rPr>
          <w:rFonts w:ascii="Calibri" w:hAnsi="Calibri" w:cs="Arial"/>
          <w:b/>
          <w:szCs w:val="24"/>
        </w:rPr>
        <w:t xml:space="preserve"> or Committees.</w:t>
      </w:r>
    </w:p>
    <w:p w14:paraId="13C50C64" w14:textId="77777777" w:rsidR="009E4B3B" w:rsidRDefault="009E4B3B" w:rsidP="009E4B3B">
      <w:pPr>
        <w:pStyle w:val="BulletDiamond"/>
        <w:numPr>
          <w:ilvl w:val="0"/>
          <w:numId w:val="30"/>
        </w:numPr>
        <w:tabs>
          <w:tab w:val="num" w:pos="360"/>
        </w:tabs>
        <w:spacing w:before="40" w:after="40"/>
        <w:ind w:left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Scheduling meetings as required.  This includes booking rooms, A/V equipment, and catering requirements.  </w:t>
      </w:r>
    </w:p>
    <w:p w14:paraId="09790D9B" w14:textId="77777777" w:rsidR="009E4B3B" w:rsidRDefault="009E4B3B" w:rsidP="009E4B3B">
      <w:pPr>
        <w:pStyle w:val="BulletDiamond"/>
        <w:numPr>
          <w:ilvl w:val="0"/>
          <w:numId w:val="30"/>
        </w:numPr>
        <w:tabs>
          <w:tab w:val="num" w:pos="360"/>
        </w:tabs>
        <w:spacing w:before="40" w:after="40"/>
        <w:ind w:left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Preparing agenda materials (photocopying, mailing, couriering, and emailing) relating to meetings and/or projects, for distribution to m</w:t>
      </w:r>
      <w:bookmarkStart w:id="0" w:name="_GoBack"/>
      <w:bookmarkEnd w:id="0"/>
      <w:r>
        <w:rPr>
          <w:rFonts w:ascii="Calibri" w:hAnsi="Calibri" w:cs="Arial"/>
          <w:szCs w:val="24"/>
        </w:rPr>
        <w:t>eeting participants.</w:t>
      </w:r>
    </w:p>
    <w:p w14:paraId="040BAC68" w14:textId="77777777" w:rsidR="009E4B3B" w:rsidRDefault="009E4B3B" w:rsidP="009E4B3B">
      <w:pPr>
        <w:pStyle w:val="BulletDiamond"/>
        <w:numPr>
          <w:ilvl w:val="0"/>
          <w:numId w:val="30"/>
        </w:numPr>
        <w:tabs>
          <w:tab w:val="num" w:pos="360"/>
        </w:tabs>
        <w:spacing w:before="40" w:after="40"/>
        <w:ind w:left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Taking and transcribing minutes, maintaining accurate records, following-up on decisions made, and ensuring required action is initiated. </w:t>
      </w:r>
    </w:p>
    <w:p w14:paraId="4EE1D4FE" w14:textId="77777777" w:rsidR="009E4B3B" w:rsidRDefault="009E4B3B" w:rsidP="009E4B3B">
      <w:pPr>
        <w:spacing w:before="40" w:after="40"/>
        <w:ind w:left="720"/>
        <w:rPr>
          <w:rFonts w:ascii="Calibri" w:hAnsi="Calibri" w:cs="Arial"/>
          <w:b/>
          <w:szCs w:val="24"/>
        </w:rPr>
      </w:pPr>
    </w:p>
    <w:p w14:paraId="48B4EB7D" w14:textId="77777777" w:rsidR="009E4B3B" w:rsidRDefault="009E4B3B" w:rsidP="009E4B3B">
      <w:pPr>
        <w:numPr>
          <w:ilvl w:val="0"/>
          <w:numId w:val="29"/>
        </w:numPr>
        <w:spacing w:before="40" w:after="40"/>
        <w:ind w:left="360"/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Provide clerical support:</w:t>
      </w:r>
    </w:p>
    <w:p w14:paraId="5FBB04BB" w14:textId="77777777" w:rsidR="009E4B3B" w:rsidRDefault="009E4B3B" w:rsidP="009E4B3B">
      <w:pPr>
        <w:numPr>
          <w:ilvl w:val="0"/>
          <w:numId w:val="30"/>
        </w:numPr>
        <w:tabs>
          <w:tab w:val="num" w:pos="360"/>
        </w:tabs>
        <w:spacing w:before="40" w:after="40"/>
        <w:ind w:left="7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szCs w:val="24"/>
        </w:rPr>
        <w:t>Organizing and maintaining electronic and paper files.</w:t>
      </w:r>
    </w:p>
    <w:p w14:paraId="24B17079" w14:textId="77777777" w:rsidR="009E4B3B" w:rsidRDefault="009E4B3B" w:rsidP="009E4B3B">
      <w:pPr>
        <w:numPr>
          <w:ilvl w:val="0"/>
          <w:numId w:val="30"/>
        </w:numPr>
        <w:tabs>
          <w:tab w:val="clear" w:pos="1080"/>
          <w:tab w:val="left" w:pos="-1440"/>
          <w:tab w:val="left" w:pos="-720"/>
          <w:tab w:val="left" w:pos="1"/>
          <w:tab w:val="num" w:pos="720"/>
          <w:tab w:val="left" w:pos="1440"/>
          <w:tab w:val="left" w:pos="19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0" w:after="40"/>
        <w:ind w:left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Gathering reports and assisting in generating monthly reporting documents.</w:t>
      </w:r>
    </w:p>
    <w:p w14:paraId="46349312" w14:textId="77777777" w:rsidR="009E4B3B" w:rsidRDefault="009E4B3B" w:rsidP="009E4B3B">
      <w:pPr>
        <w:numPr>
          <w:ilvl w:val="0"/>
          <w:numId w:val="31"/>
        </w:numPr>
        <w:spacing w:before="40" w:after="4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Handling inquiries from physicians or health authorities in an efficient and courteous manner, providing explanations and/or redirecting, as appropriate.   </w:t>
      </w:r>
    </w:p>
    <w:p w14:paraId="69FAED75" w14:textId="77777777" w:rsidR="009E4B3B" w:rsidRDefault="009E4B3B" w:rsidP="009E4B3B">
      <w:pPr>
        <w:numPr>
          <w:ilvl w:val="0"/>
          <w:numId w:val="31"/>
        </w:numPr>
        <w:spacing w:before="40" w:after="4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Taking initiative to anticipate, assist, recommend, develop, and maintain office processes and infrastructure that support program activities.</w:t>
      </w:r>
    </w:p>
    <w:p w14:paraId="5A748C20" w14:textId="77777777" w:rsidR="009E4B3B" w:rsidRDefault="009E4B3B" w:rsidP="009E4B3B">
      <w:pPr>
        <w:numPr>
          <w:ilvl w:val="0"/>
          <w:numId w:val="31"/>
        </w:numPr>
        <w:spacing w:before="40" w:after="4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Assisting on assigned projects and research.</w:t>
      </w:r>
    </w:p>
    <w:p w14:paraId="443093AC" w14:textId="77777777" w:rsidR="009E4B3B" w:rsidRDefault="009E4B3B" w:rsidP="009E4B3B">
      <w:pPr>
        <w:numPr>
          <w:ilvl w:val="0"/>
          <w:numId w:val="31"/>
        </w:numPr>
        <w:spacing w:before="40" w:after="4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Sorting e-mail and mail and identifying appropriate action or follow up with attached supporting documentation.</w:t>
      </w:r>
    </w:p>
    <w:p w14:paraId="169E047B" w14:textId="77777777" w:rsidR="009E4B3B" w:rsidRDefault="009E4B3B" w:rsidP="009E4B3B">
      <w:pPr>
        <w:numPr>
          <w:ilvl w:val="0"/>
          <w:numId w:val="31"/>
        </w:numPr>
        <w:spacing w:before="40" w:after="40"/>
        <w:rPr>
          <w:rFonts w:ascii="Calibri" w:hAnsi="Calibri" w:cs="Arial"/>
          <w:szCs w:val="24"/>
        </w:rPr>
      </w:pPr>
      <w:r>
        <w:rPr>
          <w:rFonts w:ascii="Calibri" w:hAnsi="Calibri" w:cs="Arial"/>
        </w:rPr>
        <w:t>Assisting with preparing presentations, communications, correspondence, m</w:t>
      </w:r>
      <w:r>
        <w:rPr>
          <w:rFonts w:ascii="Calibri" w:hAnsi="Calibri" w:cs="Arial"/>
          <w:szCs w:val="24"/>
        </w:rPr>
        <w:t>aintaining contact lists, and updating filing systems.</w:t>
      </w:r>
      <w:r>
        <w:rPr>
          <w:rFonts w:ascii="Calibri" w:hAnsi="Calibri" w:cs="Arial"/>
        </w:rPr>
        <w:t xml:space="preserve"> </w:t>
      </w:r>
    </w:p>
    <w:p w14:paraId="471E91BD" w14:textId="6047DE58" w:rsidR="009E4B3B" w:rsidRDefault="009E4B3B" w:rsidP="009E4B3B">
      <w:pPr>
        <w:numPr>
          <w:ilvl w:val="0"/>
          <w:numId w:val="31"/>
        </w:numPr>
        <w:spacing w:before="40" w:after="40"/>
        <w:rPr>
          <w:rFonts w:ascii="Calibri" w:hAnsi="Calibri" w:cs="Arial"/>
        </w:rPr>
      </w:pPr>
      <w:r>
        <w:rPr>
          <w:rFonts w:ascii="Calibri" w:hAnsi="Calibri" w:cs="Arial"/>
        </w:rPr>
        <w:t xml:space="preserve">Providing administrative and logistical support for consultants working for the </w:t>
      </w:r>
      <w:r w:rsidR="00153547" w:rsidRPr="00153547">
        <w:rPr>
          <w:rFonts w:ascii="Calibri" w:hAnsi="Calibri" w:cs="Arial"/>
          <w:szCs w:val="24"/>
          <w:highlight w:val="yellow"/>
        </w:rPr>
        <w:t>[Society/MSA]</w:t>
      </w:r>
      <w:r>
        <w:rPr>
          <w:rFonts w:ascii="Calibri" w:hAnsi="Calibri" w:cs="Arial"/>
        </w:rPr>
        <w:t>.</w:t>
      </w:r>
    </w:p>
    <w:p w14:paraId="7AC9DC31" w14:textId="77777777" w:rsidR="009E4B3B" w:rsidRDefault="009E4B3B" w:rsidP="009E4B3B">
      <w:pPr>
        <w:numPr>
          <w:ilvl w:val="0"/>
          <w:numId w:val="31"/>
        </w:numPr>
        <w:spacing w:before="40" w:after="4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Performing general office duties as required.</w:t>
      </w:r>
    </w:p>
    <w:p w14:paraId="0EE1173B" w14:textId="77777777" w:rsidR="00985E6D" w:rsidRDefault="00985E6D" w:rsidP="009E4B3B">
      <w:pPr>
        <w:spacing w:before="120" w:after="120"/>
        <w:rPr>
          <w:rFonts w:ascii="Calibri" w:hAnsi="Calibri" w:cs="Cambria"/>
          <w:b/>
          <w:color w:val="1F497D" w:themeColor="text2"/>
          <w:sz w:val="32"/>
          <w:szCs w:val="36"/>
        </w:rPr>
      </w:pPr>
    </w:p>
    <w:p w14:paraId="294B8225" w14:textId="77777777" w:rsidR="009E4B3B" w:rsidRPr="009E4B3B" w:rsidRDefault="009E4B3B" w:rsidP="009E4B3B">
      <w:pPr>
        <w:spacing w:before="120" w:after="120"/>
        <w:rPr>
          <w:rFonts w:ascii="Calibri" w:hAnsi="Calibri" w:cs="Cambria"/>
          <w:b/>
          <w:color w:val="1F497D" w:themeColor="text2"/>
          <w:sz w:val="32"/>
          <w:szCs w:val="36"/>
        </w:rPr>
      </w:pPr>
      <w:r w:rsidRPr="009E4B3B">
        <w:rPr>
          <w:rFonts w:ascii="Calibri" w:hAnsi="Calibri" w:cs="Cambria"/>
          <w:b/>
          <w:color w:val="1F497D" w:themeColor="text2"/>
          <w:sz w:val="32"/>
          <w:szCs w:val="36"/>
        </w:rPr>
        <w:t>Skills and Qualifications</w:t>
      </w:r>
    </w:p>
    <w:p w14:paraId="50CC7D43" w14:textId="77777777" w:rsidR="009E4B3B" w:rsidRDefault="009E4B3B" w:rsidP="009E4B3B">
      <w:pPr>
        <w:numPr>
          <w:ilvl w:val="0"/>
          <w:numId w:val="32"/>
        </w:numPr>
        <w:tabs>
          <w:tab w:val="num" w:pos="360"/>
        </w:tabs>
        <w:spacing w:before="40" w:after="120"/>
        <w:ind w:left="357" w:hanging="357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szCs w:val="24"/>
        </w:rPr>
        <w:t>High school graduation supplemented by business and/or secretarial courses equivalent to up to one year of study with at least 3-5 years related experience.</w:t>
      </w:r>
    </w:p>
    <w:p w14:paraId="4FEE598B" w14:textId="77777777" w:rsidR="009E4B3B" w:rsidRDefault="009E4B3B" w:rsidP="009E4B3B">
      <w:pPr>
        <w:numPr>
          <w:ilvl w:val="0"/>
          <w:numId w:val="32"/>
        </w:numPr>
        <w:tabs>
          <w:tab w:val="num" w:pos="360"/>
        </w:tabs>
        <w:spacing w:before="40" w:after="120"/>
        <w:ind w:left="35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MS Office suite, Outlook, Excel (high level), Word, and PowerPoint.  Knowledge of SharePoint an asset.</w:t>
      </w:r>
    </w:p>
    <w:p w14:paraId="05EDFA0C" w14:textId="77777777" w:rsidR="009E4B3B" w:rsidRDefault="009E4B3B" w:rsidP="009E4B3B">
      <w:pPr>
        <w:numPr>
          <w:ilvl w:val="0"/>
          <w:numId w:val="32"/>
        </w:numPr>
        <w:tabs>
          <w:tab w:val="num" w:pos="360"/>
        </w:tabs>
        <w:spacing w:before="40" w:after="120"/>
        <w:ind w:left="35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Strong minute taking and transcribing skills. </w:t>
      </w:r>
    </w:p>
    <w:p w14:paraId="159E5BF4" w14:textId="77777777" w:rsidR="009E4B3B" w:rsidRDefault="009E4B3B" w:rsidP="009E4B3B">
      <w:pPr>
        <w:numPr>
          <w:ilvl w:val="0"/>
          <w:numId w:val="32"/>
        </w:numPr>
        <w:tabs>
          <w:tab w:val="num" w:pos="360"/>
        </w:tabs>
        <w:spacing w:before="40" w:after="120"/>
        <w:ind w:left="35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Excellent written skills and proven ability to develop clear, concise and comprehensive reports and correspondence.</w:t>
      </w:r>
    </w:p>
    <w:p w14:paraId="773A5EF4" w14:textId="77777777" w:rsidR="009E4B3B" w:rsidRDefault="009E4B3B" w:rsidP="009E4B3B">
      <w:pPr>
        <w:numPr>
          <w:ilvl w:val="0"/>
          <w:numId w:val="32"/>
        </w:numPr>
        <w:tabs>
          <w:tab w:val="num" w:pos="360"/>
        </w:tabs>
        <w:spacing w:before="40" w:after="120"/>
        <w:ind w:left="35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Ability to effectively organize multiple meetings.</w:t>
      </w:r>
    </w:p>
    <w:p w14:paraId="1559A324" w14:textId="77777777" w:rsidR="009E4B3B" w:rsidRDefault="009E4B3B" w:rsidP="009E4B3B">
      <w:pPr>
        <w:numPr>
          <w:ilvl w:val="0"/>
          <w:numId w:val="32"/>
        </w:numPr>
        <w:tabs>
          <w:tab w:val="num" w:pos="360"/>
        </w:tabs>
        <w:spacing w:before="40" w:after="120"/>
        <w:ind w:left="35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Organized, resourceful and efficient with an outstanding attention to detail.</w:t>
      </w:r>
    </w:p>
    <w:p w14:paraId="2AD45028" w14:textId="77777777" w:rsidR="009E4B3B" w:rsidRDefault="009E4B3B" w:rsidP="009E4B3B">
      <w:pPr>
        <w:numPr>
          <w:ilvl w:val="0"/>
          <w:numId w:val="32"/>
        </w:numPr>
        <w:tabs>
          <w:tab w:val="num" w:pos="360"/>
        </w:tabs>
        <w:spacing w:before="40" w:after="120"/>
        <w:ind w:left="35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Able to accurately account and track claims and financial transactions.</w:t>
      </w:r>
    </w:p>
    <w:p w14:paraId="2E13CB39" w14:textId="77777777" w:rsidR="009E4B3B" w:rsidRDefault="009E4B3B" w:rsidP="009E4B3B">
      <w:pPr>
        <w:numPr>
          <w:ilvl w:val="0"/>
          <w:numId w:val="32"/>
        </w:numPr>
        <w:tabs>
          <w:tab w:val="num" w:pos="360"/>
        </w:tabs>
        <w:spacing w:before="40" w:after="120"/>
        <w:ind w:left="35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Ability to set-up and maintain electronic and paper files.</w:t>
      </w:r>
    </w:p>
    <w:p w14:paraId="4868287E" w14:textId="77777777" w:rsidR="009E4B3B" w:rsidRDefault="009E4B3B" w:rsidP="009E4B3B">
      <w:pPr>
        <w:numPr>
          <w:ilvl w:val="0"/>
          <w:numId w:val="32"/>
        </w:numPr>
        <w:tabs>
          <w:tab w:val="num" w:pos="360"/>
        </w:tabs>
        <w:spacing w:before="40" w:after="120"/>
        <w:ind w:left="35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Strong interpersonal, oral communication and relationship skills.</w:t>
      </w:r>
    </w:p>
    <w:p w14:paraId="5EE63AFF" w14:textId="77777777" w:rsidR="009E4B3B" w:rsidRDefault="009E4B3B" w:rsidP="009E4B3B">
      <w:pPr>
        <w:numPr>
          <w:ilvl w:val="0"/>
          <w:numId w:val="32"/>
        </w:numPr>
        <w:tabs>
          <w:tab w:val="num" w:pos="360"/>
        </w:tabs>
        <w:spacing w:before="40" w:after="120"/>
        <w:ind w:left="35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Excellent judgment in setting priorities, identifying issues and determining action required </w:t>
      </w:r>
    </w:p>
    <w:p w14:paraId="41721E94" w14:textId="77777777" w:rsidR="009E4B3B" w:rsidRDefault="009E4B3B" w:rsidP="009E4B3B">
      <w:pPr>
        <w:numPr>
          <w:ilvl w:val="0"/>
          <w:numId w:val="32"/>
        </w:numPr>
        <w:tabs>
          <w:tab w:val="num" w:pos="360"/>
        </w:tabs>
        <w:spacing w:before="40" w:after="120"/>
        <w:ind w:left="35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Capable of working under pressure and deadlines.</w:t>
      </w:r>
    </w:p>
    <w:p w14:paraId="520BFAB7" w14:textId="77777777" w:rsidR="009E4B3B" w:rsidRDefault="009E4B3B" w:rsidP="009E4B3B">
      <w:pPr>
        <w:numPr>
          <w:ilvl w:val="0"/>
          <w:numId w:val="32"/>
        </w:numPr>
        <w:tabs>
          <w:tab w:val="num" w:pos="360"/>
        </w:tabs>
        <w:spacing w:before="40" w:after="120"/>
        <w:ind w:left="35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Proven ability to multi-task, as the position requires flexibility and adaptability.</w:t>
      </w:r>
    </w:p>
    <w:p w14:paraId="309E2E5A" w14:textId="77777777" w:rsidR="009E4B3B" w:rsidRDefault="009E4B3B" w:rsidP="009E4B3B">
      <w:pPr>
        <w:numPr>
          <w:ilvl w:val="0"/>
          <w:numId w:val="32"/>
        </w:numPr>
        <w:tabs>
          <w:tab w:val="num" w:pos="360"/>
        </w:tabs>
        <w:spacing w:before="40" w:after="120"/>
        <w:ind w:left="35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Demonstrated ability to work independently as needed but also as an important member of the team.</w:t>
      </w:r>
    </w:p>
    <w:p w14:paraId="3F64ED71" w14:textId="77777777" w:rsidR="009E4B3B" w:rsidRDefault="009E4B3B" w:rsidP="009E4B3B">
      <w:pPr>
        <w:spacing w:before="40" w:after="120"/>
        <w:ind w:left="357"/>
        <w:rPr>
          <w:rFonts w:ascii="Calibri" w:hAnsi="Calibri" w:cs="Arial"/>
          <w:szCs w:val="24"/>
        </w:rPr>
      </w:pPr>
    </w:p>
    <w:p w14:paraId="49F3E9F9" w14:textId="13F9B05F" w:rsidR="0098602C" w:rsidRPr="00475884" w:rsidRDefault="0098602C" w:rsidP="009E4B3B">
      <w:pPr>
        <w:spacing w:before="120" w:after="80"/>
        <w:ind w:right="-164"/>
        <w:rPr>
          <w:rFonts w:asciiTheme="majorHAnsi" w:hAnsiTheme="majorHAnsi" w:cstheme="majorHAnsi"/>
          <w:color w:val="365F91" w:themeColor="accent1" w:themeShade="BF"/>
          <w:sz w:val="32"/>
          <w:szCs w:val="32"/>
        </w:rPr>
      </w:pPr>
    </w:p>
    <w:sectPr w:rsidR="0098602C" w:rsidRPr="00475884" w:rsidSect="004758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0" w:right="1080" w:bottom="1224" w:left="1440" w:header="9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05369" w14:textId="77777777" w:rsidR="0069056B" w:rsidRDefault="0069056B" w:rsidP="006012C6">
      <w:r>
        <w:separator/>
      </w:r>
    </w:p>
  </w:endnote>
  <w:endnote w:type="continuationSeparator" w:id="0">
    <w:p w14:paraId="6BEBD5B9" w14:textId="77777777" w:rsidR="0069056B" w:rsidRDefault="0069056B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undrySterling-Book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110D1" w14:textId="77777777" w:rsidR="00985E6D" w:rsidRDefault="00985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01849" w14:textId="43FE3F2B" w:rsidR="0098602C" w:rsidRDefault="00FC076D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42505" wp14:editId="64FB0887">
              <wp:simplePos x="0" y="0"/>
              <wp:positionH relativeFrom="column">
                <wp:posOffset>5100955</wp:posOffset>
              </wp:positionH>
              <wp:positionV relativeFrom="paragraph">
                <wp:posOffset>-289560</wp:posOffset>
              </wp:positionV>
              <wp:extent cx="1257300" cy="3429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7E5728" w14:textId="5A0D760E" w:rsidR="0098602C" w:rsidRPr="008C21E1" w:rsidRDefault="0098602C" w:rsidP="003E05A5">
                          <w:pPr>
                            <w:rPr>
                              <w:rFonts w:asciiTheme="majorHAnsi" w:hAnsiTheme="majorHAnsi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8C21E1">
                            <w:rPr>
                              <w:rFonts w:asciiTheme="majorHAnsi" w:hAnsiTheme="majorHAnsi"/>
                              <w:color w:val="7F7F7F" w:themeColor="text1" w:themeTint="80"/>
                              <w:szCs w:val="24"/>
                            </w:rPr>
                            <w:t xml:space="preserve"> An SS</w:t>
                          </w:r>
                          <w:r w:rsidR="008C21E1" w:rsidRPr="008C21E1">
                            <w:rPr>
                              <w:rFonts w:asciiTheme="majorHAnsi" w:hAnsiTheme="majorHAnsi"/>
                              <w:color w:val="7F7F7F" w:themeColor="text1" w:themeTint="80"/>
                              <w:szCs w:val="24"/>
                            </w:rPr>
                            <w:t xml:space="preserve">C </w:t>
                          </w:r>
                          <w:r w:rsidRPr="008C21E1">
                            <w:rPr>
                              <w:rFonts w:asciiTheme="majorHAnsi" w:hAnsiTheme="majorHAnsi"/>
                              <w:color w:val="7F7F7F" w:themeColor="text1" w:themeTint="80"/>
                              <w:szCs w:val="24"/>
                            </w:rPr>
                            <w:t>Initiative</w:t>
                          </w:r>
                        </w:p>
                        <w:p w14:paraId="0CE27818" w14:textId="77777777" w:rsidR="0098602C" w:rsidRPr="008606C5" w:rsidRDefault="0098602C" w:rsidP="003E05A5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4250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01.65pt;margin-top:-22.8pt;width:9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" filled="f" stroked="f">
              <v:textbox>
                <w:txbxContent>
                  <w:p w14:paraId="5F7E5728" w14:textId="5A0D760E" w:rsidR="0098602C" w:rsidRPr="008C21E1" w:rsidRDefault="0098602C" w:rsidP="003E05A5">
                    <w:pPr>
                      <w:rPr>
                        <w:rFonts w:asciiTheme="majorHAnsi" w:hAnsiTheme="majorHAnsi"/>
                        <w:color w:val="7F7F7F" w:themeColor="text1" w:themeTint="80"/>
                        <w:sz w:val="16"/>
                        <w:szCs w:val="16"/>
                      </w:rPr>
                    </w:pPr>
                    <w:r w:rsidRPr="008C21E1">
                      <w:rPr>
                        <w:rFonts w:asciiTheme="majorHAnsi" w:hAnsiTheme="majorHAnsi"/>
                        <w:color w:val="7F7F7F" w:themeColor="text1" w:themeTint="80"/>
                        <w:szCs w:val="24"/>
                      </w:rPr>
                      <w:t xml:space="preserve"> An SS</w:t>
                    </w:r>
                    <w:r w:rsidR="008C21E1" w:rsidRPr="008C21E1">
                      <w:rPr>
                        <w:rFonts w:asciiTheme="majorHAnsi" w:hAnsiTheme="majorHAnsi"/>
                        <w:color w:val="7F7F7F" w:themeColor="text1" w:themeTint="80"/>
                        <w:szCs w:val="24"/>
                      </w:rPr>
                      <w:t xml:space="preserve">C </w:t>
                    </w:r>
                    <w:r w:rsidRPr="008C21E1">
                      <w:rPr>
                        <w:rFonts w:asciiTheme="majorHAnsi" w:hAnsiTheme="majorHAnsi"/>
                        <w:color w:val="7F7F7F" w:themeColor="text1" w:themeTint="80"/>
                        <w:szCs w:val="24"/>
                      </w:rPr>
                      <w:t>Initiative</w:t>
                    </w:r>
                  </w:p>
                  <w:p w14:paraId="0CE27818" w14:textId="77777777" w:rsidR="0098602C" w:rsidRPr="008606C5" w:rsidRDefault="0098602C" w:rsidP="003E05A5">
                    <w:pPr>
                      <w:rPr>
                        <w:rFonts w:asciiTheme="majorHAnsi" w:hAnsiTheme="majorHAnsi"/>
                      </w:rPr>
                    </w:pPr>
                  </w:p>
                </w:txbxContent>
              </v:textbox>
            </v:shape>
          </w:pict>
        </mc:Fallback>
      </mc:AlternateContent>
    </w:r>
    <w:r w:rsidR="009B534E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982B2" wp14:editId="0BCA1A75">
              <wp:simplePos x="0" y="0"/>
              <wp:positionH relativeFrom="column">
                <wp:posOffset>-62865</wp:posOffset>
              </wp:positionH>
              <wp:positionV relativeFrom="paragraph">
                <wp:posOffset>-50800</wp:posOffset>
              </wp:positionV>
              <wp:extent cx="6286500" cy="0"/>
              <wp:effectExtent l="0" t="0" r="127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515A5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DF2709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-4pt" to="490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" strokecolor="#515a58"/>
          </w:pict>
        </mc:Fallback>
      </mc:AlternateContent>
    </w:r>
    <w:r w:rsidR="0098602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31DF3A" wp14:editId="6D2D5D51">
              <wp:simplePos x="0" y="0"/>
              <wp:positionH relativeFrom="column">
                <wp:posOffset>-177165</wp:posOffset>
              </wp:positionH>
              <wp:positionV relativeFrom="paragraph">
                <wp:posOffset>-50800</wp:posOffset>
              </wp:positionV>
              <wp:extent cx="5143500" cy="3429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953EB9" w14:textId="221EEEA9" w:rsidR="0098602C" w:rsidRPr="008606C5" w:rsidRDefault="008C21E1" w:rsidP="009B534E">
                          <w:pPr>
                            <w:spacing w:before="40"/>
                            <w:jc w:val="both"/>
                            <w:rPr>
                              <w:rFonts w:ascii="Calibri" w:hAnsi="Calibri"/>
                              <w:color w:val="515A58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hAnsi="Calibri"/>
                              <w:color w:val="515A58"/>
                              <w:sz w:val="17"/>
                              <w:szCs w:val="17"/>
                            </w:rPr>
                            <w:t>Insert local contact information here</w:t>
                          </w:r>
                        </w:p>
                        <w:p w14:paraId="0E9406B1" w14:textId="77777777" w:rsidR="0098602C" w:rsidRPr="009B534E" w:rsidRDefault="0098602C" w:rsidP="003E05A5">
                          <w:pPr>
                            <w:spacing w:before="80"/>
                            <w:rPr>
                              <w:rFonts w:ascii="FoundrySterling-Book" w:hAnsi="FoundrySterling-Book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31DF3A" id="Text Box 5" o:spid="_x0000_s1028" type="#_x0000_t202" style="position:absolute;margin-left:-13.95pt;margin-top:-4pt;width:4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" filled="f" stroked="f">
              <v:textbox>
                <w:txbxContent>
                  <w:p w14:paraId="0E953EB9" w14:textId="221EEEA9" w:rsidR="0098602C" w:rsidRPr="008606C5" w:rsidRDefault="008C21E1" w:rsidP="009B534E">
                    <w:pPr>
                      <w:spacing w:before="40"/>
                      <w:jc w:val="both"/>
                      <w:rPr>
                        <w:rFonts w:ascii="Calibri" w:hAnsi="Calibri"/>
                        <w:color w:val="515A58"/>
                        <w:sz w:val="17"/>
                        <w:szCs w:val="17"/>
                      </w:rPr>
                    </w:pPr>
                    <w:r>
                      <w:rPr>
                        <w:rFonts w:ascii="Calibri" w:hAnsi="Calibri"/>
                        <w:color w:val="515A58"/>
                        <w:sz w:val="17"/>
                        <w:szCs w:val="17"/>
                      </w:rPr>
                      <w:t>Insert local contact information here</w:t>
                    </w:r>
                  </w:p>
                  <w:p w14:paraId="0E9406B1" w14:textId="77777777" w:rsidR="0098602C" w:rsidRPr="009B534E" w:rsidRDefault="0098602C" w:rsidP="003E05A5">
                    <w:pPr>
                      <w:spacing w:before="80"/>
                      <w:rPr>
                        <w:rFonts w:ascii="FoundrySterling-Book" w:hAnsi="FoundrySterling-Book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910D" w14:textId="77777777" w:rsidR="00985E6D" w:rsidRDefault="00985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C0CA1" w14:textId="77777777" w:rsidR="0069056B" w:rsidRDefault="0069056B" w:rsidP="006012C6">
      <w:r>
        <w:separator/>
      </w:r>
    </w:p>
  </w:footnote>
  <w:footnote w:type="continuationSeparator" w:id="0">
    <w:p w14:paraId="5FE1E25D" w14:textId="77777777" w:rsidR="0069056B" w:rsidRDefault="0069056B" w:rsidP="00601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4FBFF" w14:textId="77777777" w:rsidR="00985E6D" w:rsidRDefault="00985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FD696" w14:textId="77777777" w:rsidR="0098602C" w:rsidRDefault="0098602C">
    <w:pPr>
      <w:pStyle w:val="Header"/>
    </w:pPr>
    <w:r>
      <w:rPr>
        <w:noProof/>
        <w:lang w:val="en-CA" w:eastAsia="en-CA"/>
      </w:rPr>
      <w:drawing>
        <wp:inline distT="0" distB="0" distL="0" distR="0" wp14:anchorId="2789F612" wp14:editId="72B1DCD1">
          <wp:extent cx="2451735" cy="61367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735" cy="613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B7E1DA" w14:textId="77777777" w:rsidR="0098602C" w:rsidRDefault="0098602C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12B53" wp14:editId="6DC1242D">
              <wp:simplePos x="0" y="0"/>
              <wp:positionH relativeFrom="column">
                <wp:posOffset>-89575</wp:posOffset>
              </wp:positionH>
              <wp:positionV relativeFrom="paragraph">
                <wp:posOffset>53729</wp:posOffset>
              </wp:positionV>
              <wp:extent cx="4026367" cy="342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6367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126000" w14:textId="55AFC90E" w:rsidR="0098602C" w:rsidRPr="008C21E1" w:rsidRDefault="008C21E1" w:rsidP="006012C6">
                          <w:pPr>
                            <w:rPr>
                              <w:rFonts w:asciiTheme="majorHAnsi" w:hAnsiTheme="majorHAnsi"/>
                              <w:color w:val="4579B0"/>
                              <w:sz w:val="36"/>
                              <w:szCs w:val="36"/>
                            </w:rPr>
                          </w:pPr>
                          <w:r w:rsidRPr="008C21E1">
                            <w:rPr>
                              <w:rFonts w:asciiTheme="majorHAnsi" w:hAnsiTheme="majorHAnsi"/>
                              <w:color w:val="4579B0"/>
                              <w:sz w:val="36"/>
                              <w:szCs w:val="36"/>
                            </w:rPr>
                            <w:t>INSERT FACILITY NAME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712B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05pt;margin-top:4.25pt;width:317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" filled="f" stroked="f">
              <v:textbox>
                <w:txbxContent>
                  <w:p w14:paraId="23126000" w14:textId="55AFC90E" w:rsidR="0098602C" w:rsidRPr="008C21E1" w:rsidRDefault="008C21E1" w:rsidP="006012C6">
                    <w:pPr>
                      <w:rPr>
                        <w:rFonts w:asciiTheme="majorHAnsi" w:hAnsiTheme="majorHAnsi"/>
                        <w:color w:val="4579B0"/>
                        <w:sz w:val="36"/>
                        <w:szCs w:val="36"/>
                      </w:rPr>
                    </w:pPr>
                    <w:r w:rsidRPr="008C21E1">
                      <w:rPr>
                        <w:rFonts w:asciiTheme="majorHAnsi" w:hAnsiTheme="majorHAnsi"/>
                        <w:color w:val="4579B0"/>
                        <w:sz w:val="36"/>
                        <w:szCs w:val="36"/>
                      </w:rPr>
                      <w:t>INSERT FACILITY NAME HERE</w:t>
                    </w:r>
                  </w:p>
                </w:txbxContent>
              </v:textbox>
            </v:shape>
          </w:pict>
        </mc:Fallback>
      </mc:AlternateContent>
    </w:r>
  </w:p>
  <w:p w14:paraId="2D604C3A" w14:textId="77777777" w:rsidR="0098602C" w:rsidRDefault="009860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F3048" w14:textId="77777777" w:rsidR="00985E6D" w:rsidRDefault="00985E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1B6C8B0"/>
    <w:lvl w:ilvl="0">
      <w:start w:val="1"/>
      <w:numFmt w:val="decimal"/>
      <w:pStyle w:val="Heading1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aps w:val="0"/>
        <w:strike w:val="0"/>
        <w:sz w:val="22"/>
        <w:u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trike w:val="0"/>
        <w:sz w:val="22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2"/>
        <w:u w:val="none"/>
        <w:effect w:val="none"/>
        <w:em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2160"/>
        </w:tabs>
        <w:ind w:left="3600" w:hanging="720"/>
      </w:pPr>
      <w:rPr>
        <w:rFonts w:hint="default"/>
        <w:b w:val="0"/>
        <w:i w:val="0"/>
        <w:strike w:val="0"/>
        <w:u w:val="none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4320" w:hanging="720"/>
      </w:pPr>
      <w:rPr>
        <w:rFonts w:hint="default"/>
        <w:b w:val="0"/>
        <w:i w:val="0"/>
        <w:strike w:val="0"/>
        <w:u w:val="none"/>
      </w:rPr>
    </w:lvl>
    <w:lvl w:ilvl="6">
      <w:start w:val="1"/>
      <w:numFmt w:val="lowerRoman"/>
      <w:lvlText w:val="%7."/>
      <w:lvlJc w:val="left"/>
      <w:pPr>
        <w:tabs>
          <w:tab w:val="num" w:pos="0"/>
        </w:tabs>
        <w:ind w:left="5040" w:hanging="720"/>
      </w:pPr>
      <w:rPr>
        <w:rFonts w:hint="default"/>
        <w:b w:val="0"/>
        <w:i w:val="0"/>
        <w:strike w:val="0"/>
        <w:u w:val="none"/>
      </w:rPr>
    </w:lvl>
    <w:lvl w:ilvl="7">
      <w:start w:val="1"/>
      <w:numFmt w:val="upperLetter"/>
      <w:lvlText w:val="(%8)"/>
      <w:lvlJc w:val="left"/>
      <w:pPr>
        <w:tabs>
          <w:tab w:val="num" w:pos="0"/>
        </w:tabs>
        <w:ind w:left="5760" w:hanging="720"/>
      </w:pPr>
      <w:rPr>
        <w:rFonts w:hint="default"/>
        <w:b w:val="0"/>
        <w:i w:val="0"/>
        <w:strike w:val="0"/>
        <w:u w:val="none"/>
      </w:rPr>
    </w:lvl>
    <w:lvl w:ilvl="8">
      <w:start w:val="1"/>
      <w:numFmt w:val="upp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  <w:b w:val="0"/>
        <w:i w:val="0"/>
        <w:strike w:val="0"/>
        <w:u w:val="none"/>
      </w:rPr>
    </w:lvl>
  </w:abstractNum>
  <w:abstractNum w:abstractNumId="1" w15:restartNumberingAfterBreak="0">
    <w:nsid w:val="039811E9"/>
    <w:multiLevelType w:val="multilevel"/>
    <w:tmpl w:val="D9DEB03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274B96"/>
    <w:multiLevelType w:val="hybridMultilevel"/>
    <w:tmpl w:val="F87AE9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C158C"/>
    <w:multiLevelType w:val="hybridMultilevel"/>
    <w:tmpl w:val="C3BEC344"/>
    <w:lvl w:ilvl="0" w:tplc="BD7AA7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62783"/>
    <w:multiLevelType w:val="hybridMultilevel"/>
    <w:tmpl w:val="17A6A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84511"/>
    <w:multiLevelType w:val="hybridMultilevel"/>
    <w:tmpl w:val="BE16D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510E4"/>
    <w:multiLevelType w:val="hybridMultilevel"/>
    <w:tmpl w:val="D006298E"/>
    <w:lvl w:ilvl="0" w:tplc="A0D21B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C06F3"/>
    <w:multiLevelType w:val="hybridMultilevel"/>
    <w:tmpl w:val="71BE0A2C"/>
    <w:lvl w:ilvl="0" w:tplc="A0126F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195424B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195424B6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771028"/>
    <w:multiLevelType w:val="hybridMultilevel"/>
    <w:tmpl w:val="FA6493CE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D3A366F"/>
    <w:multiLevelType w:val="hybridMultilevel"/>
    <w:tmpl w:val="E4A2A676"/>
    <w:lvl w:ilvl="0" w:tplc="B9A6C5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729B1"/>
    <w:multiLevelType w:val="hybridMultilevel"/>
    <w:tmpl w:val="6020472A"/>
    <w:lvl w:ilvl="0" w:tplc="04090005">
      <w:start w:val="1"/>
      <w:numFmt w:val="bullet"/>
      <w:lvlText w:val="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1" w15:restartNumberingAfterBreak="0">
    <w:nsid w:val="3F9D2AD3"/>
    <w:multiLevelType w:val="hybridMultilevel"/>
    <w:tmpl w:val="EC4EF3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2C138FA"/>
    <w:multiLevelType w:val="hybridMultilevel"/>
    <w:tmpl w:val="EC4EF3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38870C3"/>
    <w:multiLevelType w:val="hybridMultilevel"/>
    <w:tmpl w:val="69E60734"/>
    <w:lvl w:ilvl="0" w:tplc="BD7AA7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5229D"/>
    <w:multiLevelType w:val="multilevel"/>
    <w:tmpl w:val="39D04004"/>
    <w:lvl w:ilvl="0">
      <w:start w:val="1"/>
      <w:numFmt w:val="bullet"/>
      <w:lvlText w:val=""/>
      <w:lvlJc w:val="left"/>
      <w:pPr>
        <w:tabs>
          <w:tab w:val="num" w:pos="3219"/>
        </w:tabs>
        <w:ind w:left="3219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939"/>
        </w:tabs>
        <w:ind w:left="3939" w:hanging="720"/>
      </w:pPr>
    </w:lvl>
    <w:lvl w:ilvl="2">
      <w:start w:val="1"/>
      <w:numFmt w:val="decimal"/>
      <w:lvlText w:val="%3."/>
      <w:lvlJc w:val="left"/>
      <w:pPr>
        <w:tabs>
          <w:tab w:val="num" w:pos="4659"/>
        </w:tabs>
        <w:ind w:left="4659" w:hanging="720"/>
      </w:pPr>
    </w:lvl>
    <w:lvl w:ilvl="3">
      <w:start w:val="1"/>
      <w:numFmt w:val="decimal"/>
      <w:lvlText w:val="%4."/>
      <w:lvlJc w:val="left"/>
      <w:pPr>
        <w:tabs>
          <w:tab w:val="num" w:pos="5379"/>
        </w:tabs>
        <w:ind w:left="5379" w:hanging="720"/>
      </w:pPr>
    </w:lvl>
    <w:lvl w:ilvl="4">
      <w:start w:val="1"/>
      <w:numFmt w:val="decimal"/>
      <w:lvlText w:val="%5."/>
      <w:lvlJc w:val="left"/>
      <w:pPr>
        <w:tabs>
          <w:tab w:val="num" w:pos="6099"/>
        </w:tabs>
        <w:ind w:left="6099" w:hanging="720"/>
      </w:pPr>
    </w:lvl>
    <w:lvl w:ilvl="5">
      <w:start w:val="1"/>
      <w:numFmt w:val="decimal"/>
      <w:lvlText w:val="%6."/>
      <w:lvlJc w:val="left"/>
      <w:pPr>
        <w:tabs>
          <w:tab w:val="num" w:pos="6819"/>
        </w:tabs>
        <w:ind w:left="6819" w:hanging="720"/>
      </w:pPr>
    </w:lvl>
    <w:lvl w:ilvl="6">
      <w:start w:val="1"/>
      <w:numFmt w:val="decimal"/>
      <w:lvlText w:val="%7."/>
      <w:lvlJc w:val="left"/>
      <w:pPr>
        <w:tabs>
          <w:tab w:val="num" w:pos="7539"/>
        </w:tabs>
        <w:ind w:left="7539" w:hanging="720"/>
      </w:pPr>
    </w:lvl>
    <w:lvl w:ilvl="7">
      <w:start w:val="1"/>
      <w:numFmt w:val="decimal"/>
      <w:lvlText w:val="%8."/>
      <w:lvlJc w:val="left"/>
      <w:pPr>
        <w:tabs>
          <w:tab w:val="num" w:pos="8259"/>
        </w:tabs>
        <w:ind w:left="8259" w:hanging="720"/>
      </w:pPr>
    </w:lvl>
    <w:lvl w:ilvl="8">
      <w:start w:val="1"/>
      <w:numFmt w:val="decimal"/>
      <w:lvlText w:val="%9."/>
      <w:lvlJc w:val="left"/>
      <w:pPr>
        <w:tabs>
          <w:tab w:val="num" w:pos="8979"/>
        </w:tabs>
        <w:ind w:left="8979" w:hanging="720"/>
      </w:pPr>
    </w:lvl>
  </w:abstractNum>
  <w:abstractNum w:abstractNumId="15" w15:restartNumberingAfterBreak="0">
    <w:nsid w:val="471957FF"/>
    <w:multiLevelType w:val="hybridMultilevel"/>
    <w:tmpl w:val="38965F74"/>
    <w:lvl w:ilvl="0" w:tplc="826C0320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9545B7B"/>
    <w:multiLevelType w:val="hybridMultilevel"/>
    <w:tmpl w:val="EC4EF3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D97517C"/>
    <w:multiLevelType w:val="hybridMultilevel"/>
    <w:tmpl w:val="2DD8383C"/>
    <w:lvl w:ilvl="0" w:tplc="AEA21266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1AE50C6"/>
    <w:multiLevelType w:val="hybridMultilevel"/>
    <w:tmpl w:val="EC4EF3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1DE6E6A"/>
    <w:multiLevelType w:val="hybridMultilevel"/>
    <w:tmpl w:val="2CCCFC30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B75852"/>
    <w:multiLevelType w:val="hybridMultilevel"/>
    <w:tmpl w:val="EF7AD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E83CC7"/>
    <w:multiLevelType w:val="hybridMultilevel"/>
    <w:tmpl w:val="8F88CADC"/>
    <w:lvl w:ilvl="0" w:tplc="E568734E">
      <w:start w:val="1"/>
      <w:numFmt w:val="lowerRoman"/>
      <w:lvlText w:val="%1."/>
      <w:lvlJc w:val="righ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542269DD"/>
    <w:multiLevelType w:val="hybridMultilevel"/>
    <w:tmpl w:val="7C0E99BE"/>
    <w:lvl w:ilvl="0" w:tplc="C8A8728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908437F"/>
    <w:multiLevelType w:val="hybridMultilevel"/>
    <w:tmpl w:val="2D2EB0B8"/>
    <w:lvl w:ilvl="0" w:tplc="0409001B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04058"/>
    <w:multiLevelType w:val="hybridMultilevel"/>
    <w:tmpl w:val="EC4EF3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7F32266"/>
    <w:multiLevelType w:val="hybridMultilevel"/>
    <w:tmpl w:val="7C0E99BE"/>
    <w:lvl w:ilvl="0" w:tplc="C8A8728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9E11D55"/>
    <w:multiLevelType w:val="hybridMultilevel"/>
    <w:tmpl w:val="E71E2E9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34F4F"/>
    <w:multiLevelType w:val="hybridMultilevel"/>
    <w:tmpl w:val="AC8A9EBA"/>
    <w:lvl w:ilvl="0" w:tplc="3BD8358E">
      <w:start w:val="1"/>
      <w:numFmt w:val="bullet"/>
      <w:pStyle w:val="BulletDiamon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D537F7"/>
    <w:multiLevelType w:val="hybridMultilevel"/>
    <w:tmpl w:val="FE0C9942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111401"/>
    <w:multiLevelType w:val="hybridMultilevel"/>
    <w:tmpl w:val="2270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FE64FD"/>
    <w:multiLevelType w:val="hybridMultilevel"/>
    <w:tmpl w:val="1D6C03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657285"/>
    <w:multiLevelType w:val="hybridMultilevel"/>
    <w:tmpl w:val="540CB0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9"/>
  </w:num>
  <w:num w:numId="4">
    <w:abstractNumId w:val="13"/>
  </w:num>
  <w:num w:numId="5">
    <w:abstractNumId w:val="9"/>
  </w:num>
  <w:num w:numId="6">
    <w:abstractNumId w:val="3"/>
  </w:num>
  <w:num w:numId="7">
    <w:abstractNumId w:val="7"/>
  </w:num>
  <w:num w:numId="8">
    <w:abstractNumId w:val="15"/>
  </w:num>
  <w:num w:numId="9">
    <w:abstractNumId w:val="23"/>
  </w:num>
  <w:num w:numId="10">
    <w:abstractNumId w:val="21"/>
  </w:num>
  <w:num w:numId="11">
    <w:abstractNumId w:val="0"/>
  </w:num>
  <w:num w:numId="12">
    <w:abstractNumId w:val="18"/>
  </w:num>
  <w:num w:numId="13">
    <w:abstractNumId w:val="24"/>
  </w:num>
  <w:num w:numId="14">
    <w:abstractNumId w:val="11"/>
  </w:num>
  <w:num w:numId="15">
    <w:abstractNumId w:val="12"/>
  </w:num>
  <w:num w:numId="16">
    <w:abstractNumId w:val="25"/>
  </w:num>
  <w:num w:numId="17">
    <w:abstractNumId w:val="16"/>
  </w:num>
  <w:num w:numId="18">
    <w:abstractNumId w:val="30"/>
  </w:num>
  <w:num w:numId="19">
    <w:abstractNumId w:val="8"/>
  </w:num>
  <w:num w:numId="20">
    <w:abstractNumId w:val="17"/>
  </w:num>
  <w:num w:numId="21">
    <w:abstractNumId w:val="22"/>
  </w:num>
  <w:num w:numId="22">
    <w:abstractNumId w:val="10"/>
  </w:num>
  <w:num w:numId="23">
    <w:abstractNumId w:val="19"/>
  </w:num>
  <w:num w:numId="24">
    <w:abstractNumId w:val="1"/>
  </w:num>
  <w:num w:numId="25">
    <w:abstractNumId w:val="20"/>
  </w:num>
  <w:num w:numId="26">
    <w:abstractNumId w:val="31"/>
  </w:num>
  <w:num w:numId="27">
    <w:abstractNumId w:val="2"/>
  </w:num>
  <w:num w:numId="28">
    <w:abstractNumId w:val="27"/>
  </w:num>
  <w:num w:numId="2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6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C6"/>
    <w:rsid w:val="00074C27"/>
    <w:rsid w:val="0014076A"/>
    <w:rsid w:val="00153547"/>
    <w:rsid w:val="00195238"/>
    <w:rsid w:val="001C413D"/>
    <w:rsid w:val="001C7B26"/>
    <w:rsid w:val="00384A28"/>
    <w:rsid w:val="003E05A5"/>
    <w:rsid w:val="003E7405"/>
    <w:rsid w:val="00475884"/>
    <w:rsid w:val="00480810"/>
    <w:rsid w:val="00556C64"/>
    <w:rsid w:val="006012C6"/>
    <w:rsid w:val="0069056B"/>
    <w:rsid w:val="008606C5"/>
    <w:rsid w:val="008C07F6"/>
    <w:rsid w:val="008C21E1"/>
    <w:rsid w:val="008D295A"/>
    <w:rsid w:val="00985E6D"/>
    <w:rsid w:val="0098602C"/>
    <w:rsid w:val="009B534E"/>
    <w:rsid w:val="009E4B3B"/>
    <w:rsid w:val="00AA4982"/>
    <w:rsid w:val="00B85ED1"/>
    <w:rsid w:val="00C27C52"/>
    <w:rsid w:val="00C9234D"/>
    <w:rsid w:val="00DC098E"/>
    <w:rsid w:val="00E1668F"/>
    <w:rsid w:val="00EB13CC"/>
    <w:rsid w:val="00FC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30A786"/>
  <w14:defaultImageDpi w14:val="300"/>
  <w15:docId w15:val="{DB8D24D3-4C21-4CBB-8FA2-F7D7301F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80810"/>
    <w:pPr>
      <w:numPr>
        <w:numId w:val="11"/>
      </w:numPr>
      <w:spacing w:after="240"/>
      <w:outlineLvl w:val="0"/>
    </w:pPr>
    <w:rPr>
      <w:rFonts w:asciiTheme="majorHAnsi" w:eastAsia="Times New Roman" w:hAnsiTheme="majorHAnsi" w:cs="Arial"/>
      <w:b/>
      <w:bCs/>
      <w:szCs w:val="24"/>
      <w:lang w:val="en-CA"/>
    </w:rPr>
  </w:style>
  <w:style w:type="paragraph" w:styleId="Heading2">
    <w:name w:val="heading 2"/>
    <w:basedOn w:val="Heading1"/>
    <w:next w:val="Normal"/>
    <w:link w:val="Heading2Char"/>
    <w:qFormat/>
    <w:rsid w:val="00480810"/>
    <w:pPr>
      <w:keepNext/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next w:val="Normal"/>
    <w:link w:val="Heading3Char"/>
    <w:qFormat/>
    <w:rsid w:val="00480810"/>
    <w:pPr>
      <w:keepNext w:val="0"/>
      <w:numPr>
        <w:ilvl w:val="2"/>
      </w:numPr>
      <w:outlineLvl w:val="2"/>
    </w:pPr>
    <w:rPr>
      <w:b w:val="0"/>
      <w:bCs/>
    </w:rPr>
  </w:style>
  <w:style w:type="paragraph" w:styleId="Heading4">
    <w:name w:val="heading 4"/>
    <w:basedOn w:val="Heading3"/>
    <w:next w:val="Normal"/>
    <w:link w:val="Heading4Char"/>
    <w:qFormat/>
    <w:rsid w:val="00480810"/>
    <w:pPr>
      <w:numPr>
        <w:ilvl w:val="3"/>
      </w:numPr>
      <w:outlineLvl w:val="3"/>
    </w:pPr>
    <w:rPr>
      <w:bCs w:val="0"/>
    </w:rPr>
  </w:style>
  <w:style w:type="paragraph" w:styleId="Heading5">
    <w:name w:val="heading 5"/>
    <w:basedOn w:val="Heading4"/>
    <w:next w:val="Normal"/>
    <w:link w:val="Heading5Char"/>
    <w:qFormat/>
    <w:rsid w:val="00480810"/>
    <w:pPr>
      <w:numPr>
        <w:ilvl w:val="4"/>
      </w:numPr>
      <w:outlineLvl w:val="4"/>
    </w:pPr>
    <w:rPr>
      <w:bCs/>
      <w:iCs w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23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480810"/>
    <w:rPr>
      <w:rFonts w:asciiTheme="majorHAnsi" w:eastAsia="Times New Roman" w:hAnsiTheme="majorHAnsi" w:cs="Arial"/>
      <w:b/>
      <w:bCs/>
      <w:sz w:val="24"/>
      <w:szCs w:val="24"/>
      <w:lang w:val="en-CA" w:eastAsia="en-US"/>
    </w:rPr>
  </w:style>
  <w:style w:type="character" w:customStyle="1" w:styleId="Heading2Char">
    <w:name w:val="Heading 2 Char"/>
    <w:basedOn w:val="DefaultParagraphFont"/>
    <w:link w:val="Heading2"/>
    <w:rsid w:val="00480810"/>
    <w:rPr>
      <w:rFonts w:asciiTheme="majorHAnsi" w:eastAsia="Times New Roman" w:hAnsiTheme="majorHAnsi" w:cs="Arial"/>
      <w:b/>
      <w:iCs/>
      <w:sz w:val="24"/>
      <w:szCs w:val="24"/>
      <w:lang w:val="en-CA" w:eastAsia="en-US"/>
    </w:rPr>
  </w:style>
  <w:style w:type="character" w:customStyle="1" w:styleId="Heading3Char">
    <w:name w:val="Heading 3 Char"/>
    <w:basedOn w:val="DefaultParagraphFont"/>
    <w:link w:val="Heading3"/>
    <w:rsid w:val="00480810"/>
    <w:rPr>
      <w:rFonts w:asciiTheme="majorHAnsi" w:eastAsia="Times New Roman" w:hAnsiTheme="majorHAnsi" w:cs="Arial"/>
      <w:bCs/>
      <w:iCs/>
      <w:sz w:val="24"/>
      <w:szCs w:val="24"/>
      <w:lang w:val="en-CA" w:eastAsia="en-US"/>
    </w:rPr>
  </w:style>
  <w:style w:type="character" w:customStyle="1" w:styleId="Heading4Char">
    <w:name w:val="Heading 4 Char"/>
    <w:basedOn w:val="DefaultParagraphFont"/>
    <w:link w:val="Heading4"/>
    <w:rsid w:val="00480810"/>
    <w:rPr>
      <w:rFonts w:asciiTheme="majorHAnsi" w:eastAsia="Times New Roman" w:hAnsiTheme="majorHAnsi" w:cs="Arial"/>
      <w:iCs/>
      <w:sz w:val="24"/>
      <w:szCs w:val="24"/>
      <w:lang w:val="en-CA" w:eastAsia="en-US"/>
    </w:rPr>
  </w:style>
  <w:style w:type="character" w:customStyle="1" w:styleId="Heading5Char">
    <w:name w:val="Heading 5 Char"/>
    <w:basedOn w:val="DefaultParagraphFont"/>
    <w:link w:val="Heading5"/>
    <w:rsid w:val="00480810"/>
    <w:rPr>
      <w:rFonts w:asciiTheme="majorHAnsi" w:eastAsia="Times New Roman" w:hAnsiTheme="majorHAnsi" w:cs="Arial"/>
      <w:bCs/>
      <w:sz w:val="24"/>
      <w:szCs w:val="24"/>
      <w:lang w:val="en-CA" w:eastAsia="en-US"/>
    </w:rPr>
  </w:style>
  <w:style w:type="paragraph" w:styleId="ListParagraph">
    <w:name w:val="List Paragraph"/>
    <w:basedOn w:val="Normal"/>
    <w:uiPriority w:val="34"/>
    <w:qFormat/>
    <w:rsid w:val="00480810"/>
    <w:pPr>
      <w:spacing w:after="120" w:line="259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val="en-CA"/>
    </w:rPr>
  </w:style>
  <w:style w:type="paragraph" w:customStyle="1" w:styleId="Footer1">
    <w:name w:val="Footer1"/>
    <w:rsid w:val="00480810"/>
    <w:pPr>
      <w:tabs>
        <w:tab w:val="center" w:pos="4320"/>
        <w:tab w:val="right" w:pos="8640"/>
      </w:tabs>
    </w:pPr>
    <w:rPr>
      <w:rFonts w:ascii="Arial" w:eastAsia="ヒラギノ角ゴ Pro W3" w:hAnsi="Arial"/>
      <w:color w:val="000000"/>
      <w:sz w:val="24"/>
      <w:lang w:val="en-GB" w:eastAsia="en-US"/>
    </w:rPr>
  </w:style>
  <w:style w:type="table" w:styleId="LightShading-Accent1">
    <w:name w:val="Light Shading Accent 1"/>
    <w:basedOn w:val="TableNormal"/>
    <w:uiPriority w:val="60"/>
    <w:rsid w:val="00480810"/>
    <w:rPr>
      <w:rFonts w:eastAsia="Times New Roman"/>
      <w:color w:val="365F91" w:themeColor="accent1" w:themeShade="BF"/>
      <w:lang w:val="en-CA" w:eastAsia="en-CA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Letter-Body-Large">
    <w:name w:val="Letter-Body-Large"/>
    <w:basedOn w:val="Normal"/>
    <w:rsid w:val="00480810"/>
    <w:pPr>
      <w:spacing w:line="276" w:lineRule="auto"/>
    </w:pPr>
    <w:rPr>
      <w:rFonts w:ascii="Arial" w:eastAsia="Times New Roman" w:hAnsi="Arial" w:cs="Arial"/>
      <w:sz w:val="22"/>
      <w:szCs w:val="19"/>
      <w:lang w:val="en-CA"/>
    </w:rPr>
  </w:style>
  <w:style w:type="character" w:styleId="CommentReference">
    <w:name w:val="annotation reference"/>
    <w:uiPriority w:val="99"/>
    <w:semiHidden/>
    <w:rsid w:val="00480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0810"/>
    <w:rPr>
      <w:rFonts w:ascii="Arial" w:eastAsia="Times New Roman" w:hAnsi="Arial"/>
      <w:sz w:val="22"/>
      <w:szCs w:val="19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810"/>
    <w:rPr>
      <w:rFonts w:ascii="Arial" w:eastAsia="Times New Roman" w:hAnsi="Arial"/>
      <w:sz w:val="22"/>
      <w:szCs w:val="19"/>
      <w:lang w:val="en-CA" w:eastAsia="en-CA"/>
    </w:rPr>
  </w:style>
  <w:style w:type="table" w:styleId="TableGrid">
    <w:name w:val="Table Grid"/>
    <w:basedOn w:val="TableNormal"/>
    <w:uiPriority w:val="59"/>
    <w:rsid w:val="00480810"/>
    <w:rPr>
      <w:rFonts w:ascii="Arial" w:eastAsia="Times New Roman" w:hAnsi="Arial"/>
      <w:sz w:val="19"/>
      <w:szCs w:val="19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rsid w:val="00480810"/>
    <w:rPr>
      <w:rFonts w:ascii="Tahoma" w:hAnsi="Tahoma" w:cs="Tahoma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480810"/>
    <w:pPr>
      <w:tabs>
        <w:tab w:val="left" w:pos="1134"/>
        <w:tab w:val="right" w:leader="dot" w:pos="8630"/>
      </w:tabs>
    </w:pPr>
    <w:rPr>
      <w:rFonts w:asciiTheme="majorHAnsi" w:hAnsiTheme="majorHAnsi" w:cstheme="minorBidi"/>
      <w:szCs w:val="24"/>
      <w:lang w:val="en-CA"/>
    </w:rPr>
  </w:style>
  <w:style w:type="paragraph" w:styleId="TOC2">
    <w:name w:val="toc 2"/>
    <w:basedOn w:val="Normal"/>
    <w:next w:val="Normal"/>
    <w:autoRedefine/>
    <w:uiPriority w:val="39"/>
    <w:unhideWhenUsed/>
    <w:rsid w:val="00480810"/>
    <w:pPr>
      <w:tabs>
        <w:tab w:val="left" w:pos="1134"/>
        <w:tab w:val="right" w:leader="dot" w:pos="8630"/>
      </w:tabs>
      <w:ind w:left="240"/>
    </w:pPr>
    <w:rPr>
      <w:rFonts w:asciiTheme="majorHAnsi" w:hAnsiTheme="majorHAnsi" w:cstheme="minorBidi"/>
      <w:szCs w:val="24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08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08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234D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C9234D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subhead1">
    <w:name w:val="subhead1"/>
    <w:basedOn w:val="DefaultParagraphFont"/>
    <w:rsid w:val="00C9234D"/>
    <w:rPr>
      <w:rFonts w:ascii="Verdana" w:hAnsi="Verdana" w:hint="default"/>
      <w:b/>
      <w:bCs/>
      <w:color w:val="815E0B"/>
      <w:sz w:val="20"/>
      <w:szCs w:val="20"/>
    </w:rPr>
  </w:style>
  <w:style w:type="character" w:styleId="Hyperlink">
    <w:name w:val="Hyperlink"/>
    <w:basedOn w:val="DefaultParagraphFont"/>
    <w:unhideWhenUsed/>
    <w:rsid w:val="00C9234D"/>
    <w:rPr>
      <w:color w:val="0000FF" w:themeColor="hyperlink"/>
      <w:u w:val="single"/>
    </w:rPr>
  </w:style>
  <w:style w:type="paragraph" w:customStyle="1" w:styleId="BulletDiamond">
    <w:name w:val="BulletDiamond"/>
    <w:basedOn w:val="Normal"/>
    <w:rsid w:val="009E4B3B"/>
    <w:pPr>
      <w:numPr>
        <w:numId w:val="28"/>
      </w:numPr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Fedor, Jessica</cp:lastModifiedBy>
  <cp:revision>5</cp:revision>
  <cp:lastPrinted>2016-06-15T16:32:00Z</cp:lastPrinted>
  <dcterms:created xsi:type="dcterms:W3CDTF">2016-08-22T23:05:00Z</dcterms:created>
  <dcterms:modified xsi:type="dcterms:W3CDTF">2019-09-30T21:45:00Z</dcterms:modified>
</cp:coreProperties>
</file>