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6BA3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4A0975CA">
                <wp:simplePos x="0" y="0"/>
                <wp:positionH relativeFrom="column">
                  <wp:posOffset>0</wp:posOffset>
                </wp:positionH>
                <wp:positionV relativeFrom="paragraph">
                  <wp:posOffset>2752</wp:posOffset>
                </wp:positionV>
                <wp:extent cx="4026367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3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0CBA" w14:textId="77777777" w:rsidR="00352568" w:rsidRPr="008C21E1" w:rsidRDefault="00352568" w:rsidP="00352568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>INSERT FACILITY</w:t>
                            </w:r>
                            <w: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OR SOCIETY</w:t>
                            </w: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NAME HERE</w:t>
                            </w:r>
                          </w:p>
                          <w:p w14:paraId="2477C421" w14:textId="53E35F0B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B19060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" filled="f" stroked="f">
                <v:textbox>
                  <w:txbxContent>
                    <w:p w14:paraId="54C20CBA" w14:textId="77777777" w:rsidR="00352568" w:rsidRPr="008C21E1" w:rsidRDefault="00352568" w:rsidP="00352568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>INSERT FACILITY</w:t>
                      </w:r>
                      <w: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OR SOCIETY</w:t>
                      </w: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NAME HERE</w:t>
                      </w:r>
                    </w:p>
                    <w:p w14:paraId="2477C421" w14:textId="53E35F0B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F8220" w14:textId="77777777" w:rsidR="00CE76C9" w:rsidRDefault="00CE76C9" w:rsidP="00AE587C">
      <w:pPr>
        <w:rPr>
          <w:rFonts w:ascii="Calibri" w:hAnsi="Calibri"/>
          <w:b/>
          <w:sz w:val="32"/>
          <w:szCs w:val="32"/>
        </w:rPr>
      </w:pPr>
    </w:p>
    <w:p w14:paraId="71554C42" w14:textId="77777777" w:rsidR="00677101" w:rsidRDefault="00677101" w:rsidP="00FE391D">
      <w:pPr>
        <w:pStyle w:val="Header"/>
        <w:rPr>
          <w:rFonts w:ascii="Calibri" w:hAnsi="Calibri"/>
          <w:b/>
          <w:caps/>
          <w:sz w:val="32"/>
          <w:szCs w:val="32"/>
        </w:rPr>
      </w:pPr>
    </w:p>
    <w:p w14:paraId="51BFF892" w14:textId="043B5DF0" w:rsidR="00FE391D" w:rsidRPr="00FE391D" w:rsidRDefault="00677101" w:rsidP="00FE391D">
      <w:pPr>
        <w:pStyle w:val="Header"/>
        <w:rPr>
          <w:rFonts w:ascii="Calibri" w:hAnsi="Calibri"/>
          <w:caps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CODE OF CONDUCT AND CONFLICT OF INTEREST DECLARATION</w:t>
      </w:r>
    </w:p>
    <w:p w14:paraId="06EDC340" w14:textId="77777777" w:rsidR="00CE76C9" w:rsidRPr="00CE76C9" w:rsidRDefault="00CE76C9" w:rsidP="00CE76C9">
      <w:pPr>
        <w:rPr>
          <w:rFonts w:ascii="Calibri" w:hAnsi="Calibri"/>
          <w:b/>
          <w:sz w:val="32"/>
          <w:szCs w:val="32"/>
        </w:rPr>
      </w:pPr>
    </w:p>
    <w:p w14:paraId="04AB852B" w14:textId="77777777" w:rsidR="00677101" w:rsidRPr="00677101" w:rsidRDefault="00677101" w:rsidP="00677101">
      <w:pPr>
        <w:rPr>
          <w:rFonts w:ascii="Calibri" w:hAnsi="Calibri"/>
          <w:b/>
        </w:rPr>
      </w:pPr>
      <w:r w:rsidRPr="00677101">
        <w:rPr>
          <w:rFonts w:ascii="Calibri" w:hAnsi="Calibri"/>
          <w:b/>
        </w:rPr>
        <w:t>Form of Declaration</w:t>
      </w:r>
    </w:p>
    <w:p w14:paraId="748F8040" w14:textId="77777777" w:rsidR="00677101" w:rsidRPr="00677101" w:rsidRDefault="00677101" w:rsidP="00677101">
      <w:pPr>
        <w:rPr>
          <w:rFonts w:ascii="Calibri" w:hAnsi="Calibri"/>
          <w:b/>
        </w:rPr>
      </w:pPr>
    </w:p>
    <w:p w14:paraId="43207785" w14:textId="1DB0A153" w:rsidR="00677101" w:rsidRPr="00677101" w:rsidRDefault="00677101" w:rsidP="00677101">
      <w:pPr>
        <w:rPr>
          <w:rFonts w:ascii="Calibri" w:hAnsi="Calibri"/>
        </w:rPr>
      </w:pPr>
      <w:r w:rsidRPr="00677101">
        <w:rPr>
          <w:rFonts w:ascii="Calibri" w:hAnsi="Calibri"/>
        </w:rPr>
        <w:t xml:space="preserve">As a </w:t>
      </w:r>
      <w:r w:rsidR="00F750A5">
        <w:rPr>
          <w:rFonts w:ascii="Calibri" w:hAnsi="Calibri"/>
        </w:rPr>
        <w:t>d</w:t>
      </w:r>
      <w:r w:rsidRPr="00677101">
        <w:rPr>
          <w:rFonts w:ascii="Calibri" w:hAnsi="Calibri"/>
        </w:rPr>
        <w:t xml:space="preserve">irector of the [SOCIETY NAME] or a </w:t>
      </w:r>
      <w:proofErr w:type="spellStart"/>
      <w:r w:rsidRPr="00677101">
        <w:rPr>
          <w:rFonts w:ascii="Calibri" w:hAnsi="Calibri"/>
        </w:rPr>
        <w:t>nondirector</w:t>
      </w:r>
      <w:proofErr w:type="spellEnd"/>
      <w:r w:rsidRPr="00677101">
        <w:rPr>
          <w:rFonts w:ascii="Calibri" w:hAnsi="Calibri"/>
        </w:rPr>
        <w:t xml:space="preserve"> committee member:</w:t>
      </w:r>
    </w:p>
    <w:p w14:paraId="268FAFBA" w14:textId="77777777" w:rsidR="00677101" w:rsidRPr="00677101" w:rsidRDefault="00677101" w:rsidP="00677101">
      <w:pPr>
        <w:rPr>
          <w:rFonts w:ascii="Calibri" w:hAnsi="Calibri"/>
        </w:rPr>
      </w:pPr>
    </w:p>
    <w:p w14:paraId="4F960C4C" w14:textId="0B55E9FC" w:rsidR="00677101" w:rsidRPr="00677101" w:rsidRDefault="00677101" w:rsidP="00677101">
      <w:pPr>
        <w:rPr>
          <w:rFonts w:ascii="Calibri" w:hAnsi="Calibri"/>
        </w:rPr>
      </w:pPr>
      <w:r w:rsidRPr="00677101">
        <w:rPr>
          <w:rFonts w:ascii="Calibri" w:hAnsi="Calibri"/>
        </w:rPr>
        <w:t>I certify that I have read and understand the attached Code of Conduct and Conflict of Interest Policy (the Code)</w:t>
      </w:r>
      <w:r w:rsidR="00F750A5">
        <w:rPr>
          <w:rFonts w:ascii="Calibri" w:hAnsi="Calibri"/>
        </w:rPr>
        <w:t>.</w:t>
      </w:r>
    </w:p>
    <w:p w14:paraId="4037FCB4" w14:textId="77777777" w:rsidR="00677101" w:rsidRPr="00677101" w:rsidRDefault="00677101" w:rsidP="00677101">
      <w:pPr>
        <w:rPr>
          <w:rFonts w:ascii="Calibri" w:hAnsi="Calibri"/>
        </w:rPr>
      </w:pPr>
    </w:p>
    <w:p w14:paraId="4A62976D" w14:textId="79FE101B" w:rsidR="00677101" w:rsidRPr="00677101" w:rsidRDefault="00677101" w:rsidP="00677101">
      <w:pPr>
        <w:rPr>
          <w:rFonts w:ascii="Calibri" w:hAnsi="Calibri"/>
        </w:rPr>
      </w:pPr>
      <w:r w:rsidRPr="00677101">
        <w:rPr>
          <w:rFonts w:ascii="Calibri" w:hAnsi="Calibri"/>
        </w:rPr>
        <w:t>I certify that I have made all the disclosures required under the Code as at the date of this certificate</w:t>
      </w:r>
      <w:r w:rsidR="00F750A5">
        <w:rPr>
          <w:rFonts w:ascii="Calibri" w:hAnsi="Calibri"/>
        </w:rPr>
        <w:t>.</w:t>
      </w:r>
      <w:bookmarkStart w:id="0" w:name="_GoBack"/>
      <w:bookmarkEnd w:id="0"/>
    </w:p>
    <w:p w14:paraId="3EE65D22" w14:textId="77777777" w:rsidR="00677101" w:rsidRPr="00677101" w:rsidRDefault="00677101" w:rsidP="00677101">
      <w:pPr>
        <w:rPr>
          <w:rFonts w:ascii="Calibri" w:hAnsi="Calibri"/>
        </w:rPr>
      </w:pPr>
    </w:p>
    <w:p w14:paraId="435805F1" w14:textId="77777777" w:rsidR="00677101" w:rsidRDefault="00677101" w:rsidP="00677101">
      <w:pPr>
        <w:rPr>
          <w:rFonts w:ascii="Calibri" w:hAnsi="Calibri"/>
        </w:rPr>
      </w:pPr>
      <w:r w:rsidRPr="00677101">
        <w:rPr>
          <w:rFonts w:ascii="Calibri" w:hAnsi="Calibri"/>
        </w:rPr>
        <w:t>I agree to conduct myself in accordance with the Code.</w:t>
      </w:r>
    </w:p>
    <w:p w14:paraId="72CC10CF" w14:textId="77777777" w:rsidR="00127434" w:rsidRPr="00677101" w:rsidRDefault="00127434" w:rsidP="00677101">
      <w:pPr>
        <w:rPr>
          <w:rFonts w:ascii="Calibri" w:hAnsi="Calibri"/>
        </w:rPr>
      </w:pPr>
    </w:p>
    <w:p w14:paraId="22E8C41F" w14:textId="77777777" w:rsidR="00677101" w:rsidRPr="00677101" w:rsidRDefault="00677101" w:rsidP="00677101">
      <w:pPr>
        <w:rPr>
          <w:rFonts w:ascii="Calibri" w:hAnsi="Calibri"/>
        </w:rPr>
      </w:pPr>
      <w:r w:rsidRPr="00677101">
        <w:rPr>
          <w:rFonts w:ascii="Calibri" w:hAnsi="Calibri"/>
        </w:rPr>
        <w:t>________________________________</w:t>
      </w:r>
    </w:p>
    <w:p w14:paraId="56B89D5F" w14:textId="77777777" w:rsidR="00677101" w:rsidRPr="00677101" w:rsidRDefault="00677101" w:rsidP="00677101">
      <w:pPr>
        <w:rPr>
          <w:rFonts w:ascii="Calibri" w:hAnsi="Calibri"/>
        </w:rPr>
      </w:pPr>
      <w:r w:rsidRPr="00677101">
        <w:rPr>
          <w:rFonts w:ascii="Calibri" w:hAnsi="Calibri"/>
        </w:rPr>
        <w:t>Name (Print)</w:t>
      </w:r>
    </w:p>
    <w:p w14:paraId="037A23A0" w14:textId="77777777" w:rsidR="00677101" w:rsidRPr="00677101" w:rsidRDefault="00677101" w:rsidP="00677101">
      <w:pPr>
        <w:rPr>
          <w:rFonts w:ascii="Calibri" w:hAnsi="Calibri"/>
        </w:rPr>
      </w:pPr>
    </w:p>
    <w:p w14:paraId="7FB569FE" w14:textId="77777777" w:rsidR="00677101" w:rsidRPr="00677101" w:rsidRDefault="00677101" w:rsidP="00677101">
      <w:pPr>
        <w:rPr>
          <w:rFonts w:ascii="Calibri" w:hAnsi="Calibri"/>
        </w:rPr>
      </w:pPr>
      <w:r w:rsidRPr="00677101">
        <w:rPr>
          <w:rFonts w:ascii="Calibri" w:hAnsi="Calibri"/>
        </w:rPr>
        <w:t xml:space="preserve">________________________________ </w:t>
      </w:r>
      <w:r w:rsidRPr="00677101">
        <w:rPr>
          <w:rFonts w:ascii="Calibri" w:hAnsi="Calibri"/>
        </w:rPr>
        <w:tab/>
      </w:r>
      <w:r w:rsidRPr="00677101">
        <w:rPr>
          <w:rFonts w:ascii="Calibri" w:hAnsi="Calibri"/>
        </w:rPr>
        <w:tab/>
        <w:t>___________________________</w:t>
      </w:r>
    </w:p>
    <w:p w14:paraId="6DB0304E" w14:textId="77777777" w:rsidR="00677101" w:rsidRPr="00677101" w:rsidRDefault="00677101" w:rsidP="00677101">
      <w:pPr>
        <w:rPr>
          <w:rFonts w:ascii="Calibri" w:hAnsi="Calibri"/>
        </w:rPr>
      </w:pPr>
      <w:r w:rsidRPr="00677101">
        <w:rPr>
          <w:rFonts w:ascii="Calibri" w:hAnsi="Calibri"/>
        </w:rPr>
        <w:t xml:space="preserve">Name (Signature) </w:t>
      </w:r>
      <w:r w:rsidRPr="00677101">
        <w:rPr>
          <w:rFonts w:ascii="Calibri" w:hAnsi="Calibri"/>
        </w:rPr>
        <w:tab/>
      </w:r>
      <w:r w:rsidRPr="00677101">
        <w:rPr>
          <w:rFonts w:ascii="Calibri" w:hAnsi="Calibri"/>
        </w:rPr>
        <w:tab/>
      </w:r>
      <w:r w:rsidRPr="00677101">
        <w:rPr>
          <w:rFonts w:ascii="Calibri" w:hAnsi="Calibri"/>
        </w:rPr>
        <w:tab/>
      </w:r>
      <w:r w:rsidRPr="00677101">
        <w:rPr>
          <w:rFonts w:ascii="Calibri" w:hAnsi="Calibri"/>
        </w:rPr>
        <w:tab/>
      </w:r>
      <w:r w:rsidRPr="00677101">
        <w:rPr>
          <w:rFonts w:ascii="Calibri" w:hAnsi="Calibri"/>
        </w:rPr>
        <w:tab/>
        <w:t>Date Signed</w:t>
      </w:r>
    </w:p>
    <w:p w14:paraId="1B3A0411" w14:textId="77777777" w:rsidR="00677101" w:rsidRPr="00677101" w:rsidRDefault="00677101" w:rsidP="00677101">
      <w:pPr>
        <w:rPr>
          <w:rFonts w:ascii="Calibri" w:hAnsi="Calibri"/>
        </w:rPr>
      </w:pPr>
    </w:p>
    <w:p w14:paraId="1BBAD107" w14:textId="77777777" w:rsidR="00677101" w:rsidRPr="00677101" w:rsidRDefault="00677101" w:rsidP="00677101">
      <w:pPr>
        <w:rPr>
          <w:rFonts w:ascii="Calibri" w:hAnsi="Calibri"/>
        </w:rPr>
      </w:pPr>
      <w:r w:rsidRPr="00677101">
        <w:rPr>
          <w:rFonts w:ascii="Calibri" w:hAnsi="Calibri"/>
        </w:rPr>
        <w:t>Date filed with the Secretary/Treasurer: __________________________</w:t>
      </w:r>
    </w:p>
    <w:p w14:paraId="68F1ACA4" w14:textId="77777777" w:rsidR="00677101" w:rsidRPr="00677101" w:rsidRDefault="00677101" w:rsidP="00677101">
      <w:pPr>
        <w:rPr>
          <w:rFonts w:ascii="Calibri" w:hAnsi="Calibri"/>
        </w:rPr>
      </w:pPr>
    </w:p>
    <w:p w14:paraId="1A790B23" w14:textId="77777777" w:rsidR="00677101" w:rsidRPr="00677101" w:rsidRDefault="00677101" w:rsidP="00677101">
      <w:pPr>
        <w:rPr>
          <w:rFonts w:ascii="Calibri" w:hAnsi="Calibri"/>
        </w:rPr>
      </w:pPr>
      <w:r w:rsidRPr="00677101">
        <w:rPr>
          <w:rFonts w:ascii="Calibri" w:hAnsi="Calibri"/>
        </w:rPr>
        <w:t>Declarations:</w:t>
      </w:r>
    </w:p>
    <w:p w14:paraId="30AD0559" w14:textId="77777777" w:rsidR="00677101" w:rsidRPr="00677101" w:rsidRDefault="00677101" w:rsidP="00677101">
      <w:pPr>
        <w:rPr>
          <w:rFonts w:ascii="Calibri" w:hAnsi="Calibri"/>
        </w:rPr>
      </w:pPr>
    </w:p>
    <w:p w14:paraId="625FDA29" w14:textId="77777777" w:rsidR="00966319" w:rsidRPr="00CE76C9" w:rsidRDefault="00966319" w:rsidP="00677101">
      <w:pPr>
        <w:spacing w:before="120" w:after="120"/>
        <w:jc w:val="center"/>
        <w:rPr>
          <w:rFonts w:ascii="Calibri" w:hAnsi="Calibri"/>
        </w:rPr>
      </w:pPr>
    </w:p>
    <w:sectPr w:rsidR="00966319" w:rsidRPr="00CE76C9" w:rsidSect="006A2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40" w:bottom="1440" w:left="1440" w:header="567" w:footer="14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37D3F" w14:textId="77777777" w:rsidR="000D7843" w:rsidRDefault="000D7843" w:rsidP="006012C6">
      <w:r>
        <w:separator/>
      </w:r>
    </w:p>
  </w:endnote>
  <w:endnote w:type="continuationSeparator" w:id="0">
    <w:p w14:paraId="41ECDEB6" w14:textId="77777777" w:rsidR="000D7843" w:rsidRDefault="000D7843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1A8FB" w14:textId="77777777" w:rsidR="00127434" w:rsidRDefault="00127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D0F9E" w14:textId="77777777" w:rsidR="00127434" w:rsidRDefault="00127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93FE" w14:textId="77777777" w:rsidR="00127434" w:rsidRDefault="0012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83007" w14:textId="77777777" w:rsidR="000D7843" w:rsidRDefault="000D7843" w:rsidP="006012C6">
      <w:r>
        <w:separator/>
      </w:r>
    </w:p>
  </w:footnote>
  <w:footnote w:type="continuationSeparator" w:id="0">
    <w:p w14:paraId="342340F0" w14:textId="77777777" w:rsidR="000D7843" w:rsidRDefault="000D7843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2D174" w14:textId="77777777" w:rsidR="00127434" w:rsidRDefault="00127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4CE" w14:textId="77777777" w:rsidR="00EC0562" w:rsidRDefault="00EC0562">
    <w:pPr>
      <w:pStyle w:val="Header"/>
    </w:pPr>
    <w:r>
      <w:rPr>
        <w:noProof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DB17A1"/>
    <w:multiLevelType w:val="hybridMultilevel"/>
    <w:tmpl w:val="B0844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C27346">
      <w:start w:val="1"/>
      <w:numFmt w:val="bullet"/>
      <w:pStyle w:val="WLetterListBulletInden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12AF1"/>
    <w:rsid w:val="00093C0E"/>
    <w:rsid w:val="000C0420"/>
    <w:rsid w:val="000D7843"/>
    <w:rsid w:val="00127434"/>
    <w:rsid w:val="001860BE"/>
    <w:rsid w:val="001875C2"/>
    <w:rsid w:val="00195238"/>
    <w:rsid w:val="001C413D"/>
    <w:rsid w:val="001C7B26"/>
    <w:rsid w:val="002263D6"/>
    <w:rsid w:val="002F6905"/>
    <w:rsid w:val="003336D3"/>
    <w:rsid w:val="00352568"/>
    <w:rsid w:val="00352ED0"/>
    <w:rsid w:val="003B0CF4"/>
    <w:rsid w:val="003E05A5"/>
    <w:rsid w:val="003F3004"/>
    <w:rsid w:val="004A6532"/>
    <w:rsid w:val="00541839"/>
    <w:rsid w:val="005F09B2"/>
    <w:rsid w:val="006012C6"/>
    <w:rsid w:val="006351F6"/>
    <w:rsid w:val="00677101"/>
    <w:rsid w:val="006A26A5"/>
    <w:rsid w:val="006D6F06"/>
    <w:rsid w:val="007C6129"/>
    <w:rsid w:val="008323A4"/>
    <w:rsid w:val="008606C5"/>
    <w:rsid w:val="008C07F6"/>
    <w:rsid w:val="008C21E1"/>
    <w:rsid w:val="008D295A"/>
    <w:rsid w:val="00966319"/>
    <w:rsid w:val="0098602C"/>
    <w:rsid w:val="009B534E"/>
    <w:rsid w:val="00A00B58"/>
    <w:rsid w:val="00A55436"/>
    <w:rsid w:val="00A56EB2"/>
    <w:rsid w:val="00AE5427"/>
    <w:rsid w:val="00AE587C"/>
    <w:rsid w:val="00AF684D"/>
    <w:rsid w:val="00B8480E"/>
    <w:rsid w:val="00BF6DCB"/>
    <w:rsid w:val="00C33A66"/>
    <w:rsid w:val="00CE76C9"/>
    <w:rsid w:val="00D633BF"/>
    <w:rsid w:val="00DC098E"/>
    <w:rsid w:val="00E12786"/>
    <w:rsid w:val="00E46B7B"/>
    <w:rsid w:val="00EC0562"/>
    <w:rsid w:val="00F750A5"/>
    <w:rsid w:val="00FC076D"/>
    <w:rsid w:val="00FD2D14"/>
    <w:rsid w:val="00FE391D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paragraph" w:customStyle="1" w:styleId="WLetterListBulletIndent">
    <w:name w:val="W Letter List Bullet Indent"/>
    <w:basedOn w:val="Normal"/>
    <w:qFormat/>
    <w:rsid w:val="005F09B2"/>
    <w:pPr>
      <w:numPr>
        <w:ilvl w:val="1"/>
        <w:numId w:val="7"/>
      </w:numPr>
      <w:spacing w:before="120"/>
      <w:ind w:right="-335"/>
      <w:jc w:val="both"/>
    </w:pPr>
    <w:rPr>
      <w:rFonts w:ascii="Calibri" w:eastAsia="Calibri" w:hAnsi="Calibri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FE391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E391D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paragraph" w:customStyle="1" w:styleId="WLetterListBulletIndent">
    <w:name w:val="W Letter List Bullet Indent"/>
    <w:basedOn w:val="Normal"/>
    <w:qFormat/>
    <w:rsid w:val="005F09B2"/>
    <w:pPr>
      <w:numPr>
        <w:ilvl w:val="1"/>
        <w:numId w:val="7"/>
      </w:numPr>
      <w:spacing w:before="120"/>
      <w:ind w:right="-335"/>
      <w:jc w:val="both"/>
    </w:pPr>
    <w:rPr>
      <w:rFonts w:ascii="Calibri" w:eastAsia="Calibri" w:hAnsi="Calibri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FE391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E391D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3A04C6-5505-4B89-A72B-9EA57873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C89E2465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Hewer</dc:creator>
  <cp:lastModifiedBy>Fedor, Jessica</cp:lastModifiedBy>
  <cp:revision>8</cp:revision>
  <cp:lastPrinted>2016-06-15T16:32:00Z</cp:lastPrinted>
  <dcterms:created xsi:type="dcterms:W3CDTF">2017-02-15T18:54:00Z</dcterms:created>
  <dcterms:modified xsi:type="dcterms:W3CDTF">2017-07-06T17:04:00Z</dcterms:modified>
</cp:coreProperties>
</file>