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26178E88" w:rsidR="009C589C" w:rsidRPr="006C1452"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7463CA">
        <w:rPr>
          <w:rFonts w:ascii="Helvetica" w:hAnsi="Helvetica" w:cs="Helvetica"/>
          <w:b/>
          <w:caps/>
          <w:color w:val="365F91" w:themeColor="accent1" w:themeShade="BF"/>
          <w:sz w:val="32"/>
          <w:szCs w:val="32"/>
        </w:rPr>
        <w:t>Confidentiality agreement</w:t>
      </w:r>
    </w:p>
    <w:p w14:paraId="4FA22ABE" w14:textId="77777777" w:rsidR="00707D44" w:rsidRPr="00D24914" w:rsidRDefault="00707D44" w:rsidP="00707D44">
      <w:pPr>
        <w:spacing w:after="120"/>
        <w:rPr>
          <w:rFonts w:asciiTheme="majorHAnsi" w:hAnsiTheme="majorHAnsi" w:cstheme="majorHAnsi"/>
          <w:b/>
          <w:caps/>
          <w:szCs w:val="24"/>
        </w:rPr>
      </w:pPr>
    </w:p>
    <w:p w14:paraId="36EDAA0D" w14:textId="592DABFC" w:rsidR="007463CA" w:rsidRPr="007463CA" w:rsidRDefault="007463CA" w:rsidP="007463CA">
      <w:pPr>
        <w:rPr>
          <w:rFonts w:ascii="Helvetica" w:eastAsia="Times New Roman" w:hAnsi="Helvetica" w:cstheme="majorHAnsi"/>
          <w:color w:val="87448E"/>
          <w:szCs w:val="24"/>
        </w:rPr>
      </w:pPr>
      <w:r w:rsidRPr="007463CA">
        <w:rPr>
          <w:rFonts w:ascii="Helvetica" w:eastAsia="Times New Roman" w:hAnsi="Helvetica" w:cstheme="majorHAnsi"/>
          <w:b/>
          <w:bCs/>
          <w:color w:val="87448E"/>
          <w:szCs w:val="24"/>
        </w:rPr>
        <w:t>Purpose:</w:t>
      </w:r>
    </w:p>
    <w:p w14:paraId="0B1D5DE6" w14:textId="56A18618" w:rsidR="007463CA" w:rsidRPr="00897EE3" w:rsidRDefault="007463CA" w:rsidP="007463CA">
      <w:pPr>
        <w:rPr>
          <w:rFonts w:ascii="Calibri Light" w:eastAsia="Times New Roman" w:hAnsi="Calibri Light" w:cs="Calibri Light"/>
          <w:sz w:val="22"/>
          <w:szCs w:val="22"/>
        </w:rPr>
      </w:pPr>
      <w:r w:rsidRPr="00897EE3">
        <w:rPr>
          <w:rFonts w:ascii="Calibri Light" w:eastAsia="Times New Roman" w:hAnsi="Calibri Light" w:cs="Calibri Light"/>
          <w:sz w:val="22"/>
          <w:szCs w:val="22"/>
        </w:rPr>
        <w:t>The purpose of this Confidentiality Agreement is to protect the identity and privacy of [</w:t>
      </w:r>
      <w:r w:rsidRPr="00897EE3">
        <w:rPr>
          <w:rFonts w:ascii="Calibri Light" w:eastAsia="Times New Roman" w:hAnsi="Calibri Light" w:cs="Calibri Light"/>
          <w:sz w:val="22"/>
          <w:szCs w:val="22"/>
          <w:highlight w:val="lightGray"/>
        </w:rPr>
        <w:t>ORGANIZATION</w:t>
      </w:r>
      <w:r w:rsidRPr="00897EE3">
        <w:rPr>
          <w:rFonts w:ascii="Calibri Light" w:eastAsia="Times New Roman" w:hAnsi="Calibri Light" w:cs="Calibri Light"/>
          <w:sz w:val="22"/>
          <w:szCs w:val="22"/>
        </w:rPr>
        <w:t xml:space="preserve">]’s staff, board members, volunteers and members. Staff, board members and volunteers encounter personal and sensitive information about members and other colleagues. Therefore, it is very important to refrain from disclosing any information to third parties about our staff, board members, volunteers and members. This policy is not intended to prevent disclosure where disclosure is required by law. </w:t>
      </w:r>
    </w:p>
    <w:p w14:paraId="00A7F5C2" w14:textId="77777777" w:rsidR="007463CA" w:rsidRPr="000112A6" w:rsidRDefault="007463CA" w:rsidP="007463CA">
      <w:pPr>
        <w:rPr>
          <w:rFonts w:asciiTheme="majorHAnsi" w:eastAsia="Times New Roman" w:hAnsiTheme="majorHAnsi" w:cstheme="majorHAnsi"/>
          <w:szCs w:val="24"/>
        </w:rPr>
      </w:pPr>
    </w:p>
    <w:p w14:paraId="17673D42" w14:textId="77777777" w:rsidR="007463CA" w:rsidRPr="007463CA" w:rsidRDefault="007463CA" w:rsidP="007463CA">
      <w:pPr>
        <w:rPr>
          <w:rFonts w:ascii="Helvetica" w:eastAsia="Times New Roman" w:hAnsi="Helvetica" w:cstheme="majorHAnsi"/>
          <w:color w:val="87448E"/>
          <w:szCs w:val="24"/>
        </w:rPr>
      </w:pPr>
      <w:r w:rsidRPr="007463CA">
        <w:rPr>
          <w:rFonts w:ascii="Helvetica" w:eastAsia="Times New Roman" w:hAnsi="Helvetica" w:cstheme="majorHAnsi"/>
          <w:b/>
          <w:bCs/>
          <w:color w:val="87448E"/>
          <w:szCs w:val="24"/>
        </w:rPr>
        <w:t>Confidential Information:</w:t>
      </w:r>
      <w:r w:rsidRPr="007463CA">
        <w:rPr>
          <w:rFonts w:ascii="Helvetica" w:eastAsia="Times New Roman" w:hAnsi="Helvetica" w:cstheme="majorHAnsi"/>
          <w:color w:val="87448E"/>
          <w:szCs w:val="24"/>
        </w:rPr>
        <w:t xml:space="preserve"> </w:t>
      </w:r>
    </w:p>
    <w:p w14:paraId="468BC59B" w14:textId="6EA5C266" w:rsidR="007463CA" w:rsidRPr="00897EE3" w:rsidRDefault="007463CA" w:rsidP="007463CA">
      <w:pPr>
        <w:rPr>
          <w:rFonts w:ascii="Calibri Light" w:eastAsia="Times New Roman" w:hAnsi="Calibri Light" w:cs="Calibri Light"/>
          <w:sz w:val="22"/>
          <w:szCs w:val="22"/>
        </w:rPr>
      </w:pPr>
      <w:r w:rsidRPr="00897EE3">
        <w:rPr>
          <w:rFonts w:ascii="Calibri Light" w:eastAsia="Times New Roman" w:hAnsi="Calibri Light" w:cs="Calibri Light"/>
          <w:sz w:val="22"/>
          <w:szCs w:val="22"/>
        </w:rPr>
        <w:t xml:space="preserve">Confidential information must never be discussed in the presence of third parties, except under the Terms outlined below. Any files and/or documents containing confidential information must never be shared or released to third parties, except under the Terms outlined below. </w:t>
      </w:r>
    </w:p>
    <w:p w14:paraId="7B2892A3" w14:textId="77777777" w:rsidR="007463CA" w:rsidRPr="00897EE3" w:rsidRDefault="007463CA" w:rsidP="007463CA">
      <w:pPr>
        <w:rPr>
          <w:rFonts w:ascii="Calibri Light" w:eastAsia="Times New Roman" w:hAnsi="Calibri Light" w:cs="Calibri Light"/>
          <w:sz w:val="22"/>
          <w:szCs w:val="22"/>
        </w:rPr>
      </w:pPr>
    </w:p>
    <w:p w14:paraId="5E8E7FE2" w14:textId="77777777" w:rsidR="007463CA" w:rsidRPr="00897EE3" w:rsidRDefault="007463CA" w:rsidP="007463CA">
      <w:pPr>
        <w:rPr>
          <w:rFonts w:ascii="Calibri Light" w:eastAsia="Times New Roman" w:hAnsi="Calibri Light" w:cs="Calibri Light"/>
          <w:sz w:val="22"/>
          <w:szCs w:val="22"/>
        </w:rPr>
      </w:pPr>
      <w:r w:rsidRPr="00897EE3">
        <w:rPr>
          <w:rFonts w:ascii="Calibri Light" w:eastAsia="Times New Roman" w:hAnsi="Calibri Light" w:cs="Calibri Light"/>
          <w:sz w:val="22"/>
          <w:szCs w:val="22"/>
        </w:rPr>
        <w:t xml:space="preserve">Confidential information includes, but is not limited to, the following: </w:t>
      </w:r>
    </w:p>
    <w:p w14:paraId="1BCCE6EF" w14:textId="77777777" w:rsidR="007463CA" w:rsidRPr="00897EE3" w:rsidRDefault="007463CA" w:rsidP="007463CA">
      <w:pPr>
        <w:rPr>
          <w:rFonts w:ascii="Calibri Light" w:eastAsia="Times New Roman" w:hAnsi="Calibri Light" w:cs="Calibri Light"/>
          <w:sz w:val="22"/>
          <w:szCs w:val="22"/>
        </w:rPr>
      </w:pPr>
    </w:p>
    <w:p w14:paraId="1EC40C88" w14:textId="77777777" w:rsidR="007463CA" w:rsidRPr="00897EE3" w:rsidRDefault="007463CA" w:rsidP="007463CA">
      <w:pPr>
        <w:pStyle w:val="ListParagraph"/>
        <w:numPr>
          <w:ilvl w:val="0"/>
          <w:numId w:val="7"/>
        </w:numPr>
        <w:spacing w:after="0" w:line="240" w:lineRule="auto"/>
        <w:rPr>
          <w:rFonts w:ascii="Calibri Light" w:eastAsia="Times New Roman" w:hAnsi="Calibri Light" w:cs="Calibri Light"/>
        </w:rPr>
      </w:pPr>
      <w:r w:rsidRPr="00897EE3">
        <w:rPr>
          <w:rFonts w:ascii="Calibri Light" w:eastAsia="Times New Roman" w:hAnsi="Calibri Light" w:cs="Calibri Light"/>
        </w:rPr>
        <w:t>Identifying information about an individual, including name, address or phone number; or</w:t>
      </w:r>
    </w:p>
    <w:p w14:paraId="62218F9A" w14:textId="77777777" w:rsidR="007463CA" w:rsidRPr="00897EE3" w:rsidRDefault="007463CA" w:rsidP="007463CA">
      <w:pPr>
        <w:pStyle w:val="ListParagraph"/>
        <w:numPr>
          <w:ilvl w:val="0"/>
          <w:numId w:val="7"/>
        </w:numPr>
        <w:spacing w:after="0" w:line="240" w:lineRule="auto"/>
        <w:rPr>
          <w:rFonts w:ascii="Calibri Light" w:eastAsia="Times New Roman" w:hAnsi="Calibri Light" w:cs="Calibri Light"/>
        </w:rPr>
      </w:pPr>
      <w:r w:rsidRPr="00897EE3">
        <w:rPr>
          <w:rFonts w:ascii="Calibri Light" w:eastAsia="Times New Roman" w:hAnsi="Calibri Light" w:cs="Calibri Light"/>
        </w:rPr>
        <w:t xml:space="preserve">Any other information that would identify the individual or potentially place the individual at risk. </w:t>
      </w:r>
    </w:p>
    <w:p w14:paraId="3C8EEAC0" w14:textId="77777777" w:rsidR="007463CA" w:rsidRPr="00897EE3" w:rsidRDefault="007463CA" w:rsidP="007463CA">
      <w:pPr>
        <w:rPr>
          <w:rFonts w:ascii="Calibri Light" w:eastAsia="Times New Roman" w:hAnsi="Calibri Light" w:cs="Calibri Light"/>
          <w:sz w:val="22"/>
          <w:szCs w:val="22"/>
        </w:rPr>
      </w:pPr>
    </w:p>
    <w:p w14:paraId="51D09F7E" w14:textId="77777777" w:rsidR="007463CA" w:rsidRPr="00897EE3" w:rsidRDefault="007463CA" w:rsidP="007463CA">
      <w:pPr>
        <w:rPr>
          <w:rFonts w:ascii="Calibri Light" w:eastAsia="Times New Roman" w:hAnsi="Calibri Light" w:cs="Calibri Light"/>
          <w:sz w:val="22"/>
          <w:szCs w:val="22"/>
        </w:rPr>
      </w:pPr>
      <w:r w:rsidRPr="00897EE3">
        <w:rPr>
          <w:rFonts w:ascii="Calibri Light" w:eastAsia="Times New Roman" w:hAnsi="Calibri Light" w:cs="Calibri Light"/>
          <w:b/>
          <w:bCs/>
          <w:sz w:val="22"/>
          <w:szCs w:val="22"/>
        </w:rPr>
        <w:t>Terms:</w:t>
      </w:r>
      <w:r w:rsidRPr="00897EE3">
        <w:rPr>
          <w:rFonts w:ascii="Calibri Light" w:eastAsia="Times New Roman" w:hAnsi="Calibri Light" w:cs="Calibri Light"/>
          <w:sz w:val="22"/>
          <w:szCs w:val="22"/>
        </w:rPr>
        <w:t xml:space="preserve"> By signing this Confidentiality Agreement, you agree to the highest ethical standards and to abide by the following provisions: </w:t>
      </w:r>
    </w:p>
    <w:p w14:paraId="4B837326" w14:textId="77777777" w:rsidR="007463CA" w:rsidRPr="00897EE3" w:rsidRDefault="007463CA" w:rsidP="007463CA">
      <w:pPr>
        <w:rPr>
          <w:rFonts w:ascii="Calibri Light" w:eastAsia="Times New Roman" w:hAnsi="Calibri Light" w:cs="Calibri Light"/>
          <w:sz w:val="22"/>
          <w:szCs w:val="22"/>
        </w:rPr>
      </w:pPr>
    </w:p>
    <w:p w14:paraId="0CE5527F" w14:textId="77777777" w:rsidR="007463CA" w:rsidRPr="00897EE3" w:rsidRDefault="007463CA" w:rsidP="007463CA">
      <w:pPr>
        <w:pStyle w:val="ListParagraph"/>
        <w:numPr>
          <w:ilvl w:val="0"/>
          <w:numId w:val="8"/>
        </w:numPr>
        <w:spacing w:after="0" w:line="240" w:lineRule="auto"/>
        <w:rPr>
          <w:rFonts w:ascii="Calibri Light" w:eastAsia="Times New Roman" w:hAnsi="Calibri Light" w:cs="Calibri Light"/>
        </w:rPr>
      </w:pPr>
      <w:r w:rsidRPr="00897EE3">
        <w:rPr>
          <w:rFonts w:ascii="Calibri Light" w:eastAsia="Times New Roman" w:hAnsi="Calibri Light" w:cs="Calibri Light"/>
        </w:rPr>
        <w:t>All communications between staff, board members, volunteers and members are confidential;</w:t>
      </w:r>
    </w:p>
    <w:p w14:paraId="549A95DF" w14:textId="77777777" w:rsidR="007463CA" w:rsidRPr="00897EE3" w:rsidRDefault="007463CA" w:rsidP="007463CA">
      <w:pPr>
        <w:pStyle w:val="ListParagraph"/>
        <w:numPr>
          <w:ilvl w:val="0"/>
          <w:numId w:val="8"/>
        </w:numPr>
        <w:spacing w:after="0" w:line="240" w:lineRule="auto"/>
        <w:rPr>
          <w:rFonts w:ascii="Calibri Light" w:eastAsia="Times New Roman" w:hAnsi="Calibri Light" w:cs="Calibri Light"/>
        </w:rPr>
      </w:pPr>
      <w:r w:rsidRPr="00897EE3">
        <w:rPr>
          <w:rFonts w:ascii="Calibri Light" w:eastAsia="Times New Roman" w:hAnsi="Calibri Light" w:cs="Calibri Light"/>
        </w:rPr>
        <w:t>The staff, board or volunteers shall not disclose confidential information to a third party unless required by law and without informing the member of the legal requirement to do so;</w:t>
      </w:r>
    </w:p>
    <w:p w14:paraId="49746DA5" w14:textId="77777777" w:rsidR="007463CA" w:rsidRPr="00897EE3" w:rsidRDefault="007463CA" w:rsidP="007463CA">
      <w:pPr>
        <w:pStyle w:val="ListParagraph"/>
        <w:numPr>
          <w:ilvl w:val="0"/>
          <w:numId w:val="8"/>
        </w:numPr>
        <w:spacing w:after="0" w:line="240" w:lineRule="auto"/>
        <w:rPr>
          <w:rFonts w:ascii="Calibri Light" w:eastAsia="Times New Roman" w:hAnsi="Calibri Light" w:cs="Calibri Light"/>
        </w:rPr>
      </w:pPr>
      <w:r w:rsidRPr="00897EE3">
        <w:rPr>
          <w:rFonts w:ascii="Calibri Light" w:eastAsia="Times New Roman" w:hAnsi="Calibri Light" w:cs="Calibri Light"/>
        </w:rPr>
        <w:t>The staff, board or volunteers shall not disclose confidential information to a third party without [</w:t>
      </w:r>
      <w:r w:rsidRPr="00897EE3">
        <w:rPr>
          <w:rFonts w:ascii="Calibri Light" w:eastAsia="Times New Roman" w:hAnsi="Calibri Light" w:cs="Calibri Light"/>
          <w:highlight w:val="lightGray"/>
        </w:rPr>
        <w:t>ORGANIZATION</w:t>
      </w:r>
      <w:r w:rsidRPr="00897EE3">
        <w:rPr>
          <w:rFonts w:ascii="Calibri Light" w:eastAsia="Times New Roman" w:hAnsi="Calibri Light" w:cs="Calibri Light"/>
        </w:rPr>
        <w:t>]’s knowledge and consent;</w:t>
      </w:r>
    </w:p>
    <w:p w14:paraId="129F206C" w14:textId="77777777" w:rsidR="007463CA" w:rsidRPr="00897EE3" w:rsidRDefault="007463CA" w:rsidP="007463CA">
      <w:pPr>
        <w:pStyle w:val="ListParagraph"/>
        <w:numPr>
          <w:ilvl w:val="0"/>
          <w:numId w:val="8"/>
        </w:numPr>
        <w:spacing w:after="0" w:line="240" w:lineRule="auto"/>
        <w:rPr>
          <w:rFonts w:ascii="Calibri Light" w:eastAsia="Times New Roman" w:hAnsi="Calibri Light" w:cs="Calibri Light"/>
        </w:rPr>
      </w:pPr>
      <w:r w:rsidRPr="00897EE3">
        <w:rPr>
          <w:rFonts w:ascii="Calibri Light" w:eastAsia="Times New Roman" w:hAnsi="Calibri Light" w:cs="Calibri Light"/>
        </w:rPr>
        <w:t>I understand I have a duty to keep member information confidential throughout my term as a staff member, board member or volunteer as well as after my employment, board membership or volunteer status ends; and</w:t>
      </w:r>
    </w:p>
    <w:p w14:paraId="7DAB7BAA" w14:textId="77777777" w:rsidR="007463CA" w:rsidRPr="00897EE3" w:rsidRDefault="007463CA" w:rsidP="007463CA">
      <w:pPr>
        <w:pStyle w:val="ListParagraph"/>
        <w:numPr>
          <w:ilvl w:val="0"/>
          <w:numId w:val="8"/>
        </w:numPr>
        <w:spacing w:after="0" w:line="240" w:lineRule="auto"/>
        <w:rPr>
          <w:rFonts w:ascii="Calibri Light" w:eastAsia="Times New Roman" w:hAnsi="Calibri Light" w:cs="Calibri Light"/>
        </w:rPr>
      </w:pPr>
      <w:r w:rsidRPr="00897EE3">
        <w:rPr>
          <w:rFonts w:ascii="Calibri Light" w:eastAsia="Times New Roman" w:hAnsi="Calibri Light" w:cs="Calibri Light"/>
        </w:rPr>
        <w:t>I understand that my failure to abide by the terms of this Confidentiality Agreement may result in the termination of my participation as a staff member, board member or volunteer at [</w:t>
      </w:r>
      <w:r w:rsidRPr="00897EE3">
        <w:rPr>
          <w:rFonts w:ascii="Calibri Light" w:eastAsia="Times New Roman" w:hAnsi="Calibri Light" w:cs="Calibri Light"/>
          <w:highlight w:val="lightGray"/>
        </w:rPr>
        <w:t>ORGANIZATION</w:t>
      </w:r>
      <w:r w:rsidRPr="00897EE3">
        <w:rPr>
          <w:rFonts w:ascii="Calibri Light" w:eastAsia="Times New Roman" w:hAnsi="Calibri Light" w:cs="Calibri Light"/>
        </w:rPr>
        <w:t xml:space="preserve">]. </w:t>
      </w:r>
    </w:p>
    <w:p w14:paraId="63762FEF" w14:textId="77777777" w:rsidR="007463CA" w:rsidRDefault="007463CA" w:rsidP="009F7C51">
      <w:pPr>
        <w:spacing w:after="120"/>
        <w:rPr>
          <w:rFonts w:ascii="Calibri Light" w:hAnsi="Calibri Light" w:cs="Calibri Light"/>
          <w:szCs w:val="24"/>
        </w:rPr>
      </w:pPr>
    </w:p>
    <w:tbl>
      <w:tblPr>
        <w:tblStyle w:val="TableGrid"/>
        <w:tblW w:w="0" w:type="auto"/>
        <w:tblInd w:w="0" w:type="dxa"/>
        <w:tblLook w:val="04A0" w:firstRow="1" w:lastRow="0" w:firstColumn="1" w:lastColumn="0" w:noHBand="0" w:noVBand="1"/>
      </w:tblPr>
      <w:tblGrid>
        <w:gridCol w:w="2185"/>
        <w:gridCol w:w="8605"/>
      </w:tblGrid>
      <w:tr w:rsidR="00897EE3" w14:paraId="50F1C377" w14:textId="77777777" w:rsidTr="00745956">
        <w:trPr>
          <w:trHeight w:val="470"/>
        </w:trPr>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C91EB" w14:textId="3EF8A345" w:rsidR="00897EE3" w:rsidRPr="00897EE3" w:rsidRDefault="00897EE3">
            <w:pPr>
              <w:rPr>
                <w:rFonts w:ascii="Calibri Light" w:hAnsi="Calibri Light" w:cs="Calibri Light"/>
                <w:sz w:val="22"/>
                <w:szCs w:val="22"/>
              </w:rPr>
            </w:pPr>
            <w:r w:rsidRPr="00897EE3">
              <w:rPr>
                <w:rFonts w:ascii="Calibri Light" w:hAnsi="Calibri Light" w:cs="Calibri Light"/>
                <w:sz w:val="22"/>
                <w:szCs w:val="22"/>
              </w:rPr>
              <w:t>Employee Name</w:t>
            </w:r>
          </w:p>
          <w:p w14:paraId="06C6A93C" w14:textId="77777777" w:rsidR="00897EE3" w:rsidRPr="00897EE3" w:rsidRDefault="00897EE3">
            <w:pPr>
              <w:rPr>
                <w:rFonts w:ascii="Calibri Light" w:hAnsi="Calibri Light" w:cs="Calibri Light"/>
                <w:sz w:val="16"/>
                <w:szCs w:val="16"/>
              </w:rPr>
            </w:pPr>
            <w:r w:rsidRPr="00897EE3">
              <w:rPr>
                <w:rFonts w:ascii="Calibri Light" w:hAnsi="Calibri Light" w:cs="Calibri Light"/>
                <w:sz w:val="16"/>
                <w:szCs w:val="16"/>
              </w:rPr>
              <w:t>(Executive Director)</w:t>
            </w:r>
          </w:p>
        </w:tc>
        <w:tc>
          <w:tcPr>
            <w:tcW w:w="8605" w:type="dxa"/>
            <w:tcBorders>
              <w:top w:val="single" w:sz="4" w:space="0" w:color="auto"/>
              <w:left w:val="single" w:sz="4" w:space="0" w:color="auto"/>
              <w:bottom w:val="single" w:sz="4" w:space="0" w:color="auto"/>
              <w:right w:val="single" w:sz="4" w:space="0" w:color="auto"/>
            </w:tcBorders>
            <w:vAlign w:val="center"/>
            <w:hideMark/>
          </w:tcPr>
          <w:p w14:paraId="6FB369E1" w14:textId="67429072" w:rsidR="00897EE3" w:rsidRPr="00897EE3" w:rsidRDefault="00897EE3">
            <w:pPr>
              <w:rPr>
                <w:rFonts w:ascii="Calibri Light" w:hAnsi="Calibri Light" w:cs="Calibri Light"/>
                <w:sz w:val="22"/>
                <w:szCs w:val="22"/>
              </w:rPr>
            </w:pPr>
          </w:p>
        </w:tc>
      </w:tr>
      <w:tr w:rsidR="00897EE3" w14:paraId="3D017A2C" w14:textId="77777777" w:rsidTr="00745956">
        <w:trPr>
          <w:trHeight w:val="470"/>
        </w:trPr>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63025" w14:textId="341C3347" w:rsidR="00897EE3" w:rsidRPr="00897EE3" w:rsidRDefault="00897EE3">
            <w:pPr>
              <w:rPr>
                <w:rFonts w:ascii="Calibri Light" w:hAnsi="Calibri Light" w:cs="Calibri Light"/>
                <w:sz w:val="22"/>
                <w:szCs w:val="22"/>
              </w:rPr>
            </w:pPr>
            <w:r w:rsidRPr="00897EE3">
              <w:rPr>
                <w:rFonts w:ascii="Calibri Light" w:hAnsi="Calibri Light" w:cs="Calibri Light"/>
                <w:sz w:val="22"/>
                <w:szCs w:val="22"/>
              </w:rPr>
              <w:t>Signature</w:t>
            </w:r>
          </w:p>
        </w:tc>
        <w:tc>
          <w:tcPr>
            <w:tcW w:w="8605" w:type="dxa"/>
            <w:tcBorders>
              <w:top w:val="single" w:sz="4" w:space="0" w:color="auto"/>
              <w:left w:val="single" w:sz="4" w:space="0" w:color="auto"/>
              <w:bottom w:val="single" w:sz="4" w:space="0" w:color="auto"/>
              <w:right w:val="single" w:sz="4" w:space="0" w:color="auto"/>
            </w:tcBorders>
            <w:vAlign w:val="center"/>
            <w:hideMark/>
          </w:tcPr>
          <w:p w14:paraId="2724774D" w14:textId="6837C68E" w:rsidR="00897EE3" w:rsidRPr="00897EE3" w:rsidRDefault="00897EE3">
            <w:pPr>
              <w:rPr>
                <w:rFonts w:ascii="Calibri Light" w:hAnsi="Calibri Light" w:cs="Calibri Light"/>
                <w:sz w:val="22"/>
                <w:szCs w:val="22"/>
              </w:rPr>
            </w:pPr>
          </w:p>
        </w:tc>
      </w:tr>
      <w:tr w:rsidR="00897EE3" w14:paraId="19717F08" w14:textId="77777777" w:rsidTr="00745956">
        <w:trPr>
          <w:trHeight w:val="470"/>
        </w:trPr>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989A7" w14:textId="526BF3D7" w:rsidR="00897EE3" w:rsidRPr="00897EE3" w:rsidRDefault="00897EE3">
            <w:pPr>
              <w:rPr>
                <w:rFonts w:ascii="Calibri Light" w:hAnsi="Calibri Light" w:cs="Calibri Light"/>
                <w:sz w:val="22"/>
                <w:szCs w:val="22"/>
              </w:rPr>
            </w:pPr>
            <w:r w:rsidRPr="00897EE3">
              <w:rPr>
                <w:rFonts w:ascii="Calibri Light" w:hAnsi="Calibri Light" w:cs="Calibri Light"/>
                <w:sz w:val="22"/>
                <w:szCs w:val="22"/>
              </w:rPr>
              <w:t>Date</w:t>
            </w:r>
          </w:p>
        </w:tc>
        <w:tc>
          <w:tcPr>
            <w:tcW w:w="8605" w:type="dxa"/>
            <w:tcBorders>
              <w:top w:val="single" w:sz="4" w:space="0" w:color="auto"/>
              <w:left w:val="single" w:sz="4" w:space="0" w:color="auto"/>
              <w:bottom w:val="single" w:sz="4" w:space="0" w:color="auto"/>
              <w:right w:val="single" w:sz="4" w:space="0" w:color="auto"/>
            </w:tcBorders>
            <w:vAlign w:val="center"/>
            <w:hideMark/>
          </w:tcPr>
          <w:p w14:paraId="7E86EE50" w14:textId="7DC276B7" w:rsidR="00897EE3" w:rsidRPr="00897EE3" w:rsidRDefault="00897EE3">
            <w:pPr>
              <w:rPr>
                <w:rFonts w:ascii="Calibri Light" w:hAnsi="Calibri Light" w:cs="Calibri Light"/>
                <w:sz w:val="22"/>
                <w:szCs w:val="22"/>
              </w:rPr>
            </w:pPr>
            <w:bookmarkStart w:id="0" w:name="_GoBack"/>
            <w:bookmarkEnd w:id="0"/>
          </w:p>
        </w:tc>
      </w:tr>
    </w:tbl>
    <w:p w14:paraId="12D3F159" w14:textId="30B47F83" w:rsidR="00856E18" w:rsidRDefault="00856E18" w:rsidP="00897EE3">
      <w:pPr>
        <w:spacing w:after="120"/>
        <w:rPr>
          <w:rFonts w:ascii="Calibri Light" w:hAnsi="Calibri Light" w:cs="Calibri Light"/>
          <w:szCs w:val="24"/>
        </w:rPr>
      </w:pPr>
    </w:p>
    <w:sectPr w:rsidR="00856E18" w:rsidSect="00D2491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2EB8" w14:textId="77777777" w:rsidR="00691CF4" w:rsidRDefault="00691CF4" w:rsidP="006012C6">
      <w:r>
        <w:separator/>
      </w:r>
    </w:p>
  </w:endnote>
  <w:endnote w:type="continuationSeparator" w:id="0">
    <w:p w14:paraId="46AE6781" w14:textId="77777777" w:rsidR="00691CF4" w:rsidRDefault="00691CF4"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403D" w14:textId="77777777" w:rsidR="00EC49EC" w:rsidRDefault="00EC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3148"/>
      <w:docPartObj>
        <w:docPartGallery w:val="Page Numbers (Bottom of Page)"/>
        <w:docPartUnique/>
      </w:docPartObj>
    </w:sdtPr>
    <w:sdtEndPr>
      <w:rPr>
        <w:rFonts w:ascii="Helvetica" w:hAnsi="Helvetica" w:cs="Helvetica"/>
        <w:noProof/>
        <w:sz w:val="20"/>
      </w:rPr>
    </w:sdtEndPr>
    <w:sdtContent>
      <w:p w14:paraId="64EBE253" w14:textId="77777777" w:rsidR="000669B8" w:rsidRDefault="000669B8" w:rsidP="000669B8">
        <w:pPr>
          <w:pStyle w:val="Footer"/>
        </w:pPr>
      </w:p>
      <w:p w14:paraId="75233E2C" w14:textId="25194E74" w:rsidR="000669B8" w:rsidRPr="003358BE" w:rsidRDefault="000669B8" w:rsidP="000669B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14:paraId="2474CC61" w14:textId="11CE81E8" w:rsidR="000669B8" w:rsidRPr="000669B8" w:rsidRDefault="000669B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745956">
          <w:rPr>
            <w:rFonts w:ascii="Helvetica" w:hAnsi="Helvetica" w:cs="Helvetica"/>
            <w:noProof/>
            <w:sz w:val="20"/>
          </w:rPr>
          <w:t>1</w:t>
        </w:r>
        <w:r w:rsidRPr="000669B8">
          <w:rPr>
            <w:rFonts w:ascii="Helvetica" w:hAnsi="Helvetica" w:cs="Helvetica"/>
            <w:noProof/>
            <w:sz w:val="20"/>
          </w:rPr>
          <w:fldChar w:fldCharType="end"/>
        </w:r>
      </w:p>
    </w:sdtContent>
  </w:sdt>
  <w:p w14:paraId="10001849" w14:textId="49503101" w:rsidR="0098602C" w:rsidRPr="003358BE" w:rsidRDefault="0098602C" w:rsidP="00F1041E">
    <w:pPr>
      <w:pStyle w:val="Footer"/>
      <w:rPr>
        <w:rFonts w:ascii="Calibri Light" w:hAnsi="Calibri Light" w:cs="Calibri Light"/>
        <w:color w:val="365F91"/>
        <w:sz w:val="16"/>
        <w:szCs w:val="16"/>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33F6" w14:textId="77777777" w:rsidR="00EC49EC" w:rsidRDefault="00EC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B421" w14:textId="77777777" w:rsidR="00691CF4" w:rsidRDefault="00691CF4" w:rsidP="006012C6">
      <w:r>
        <w:separator/>
      </w:r>
    </w:p>
  </w:footnote>
  <w:footnote w:type="continuationSeparator" w:id="0">
    <w:p w14:paraId="4AC36873" w14:textId="77777777" w:rsidR="00691CF4" w:rsidRDefault="00691CF4"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93EF" w14:textId="77777777" w:rsidR="00EC49EC" w:rsidRDefault="00EC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8F31" w14:textId="77777777" w:rsidR="00EC49EC" w:rsidRDefault="00EC4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27DA" w14:textId="77777777" w:rsidR="00EC49EC" w:rsidRDefault="00EC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669B8"/>
    <w:rsid w:val="001157BD"/>
    <w:rsid w:val="00195238"/>
    <w:rsid w:val="001A4721"/>
    <w:rsid w:val="001C0C5A"/>
    <w:rsid w:val="001C413D"/>
    <w:rsid w:val="001C7B26"/>
    <w:rsid w:val="001E45DE"/>
    <w:rsid w:val="00246627"/>
    <w:rsid w:val="00285A9D"/>
    <w:rsid w:val="002D5356"/>
    <w:rsid w:val="00327C6E"/>
    <w:rsid w:val="003358BE"/>
    <w:rsid w:val="00376E0A"/>
    <w:rsid w:val="003B6DA4"/>
    <w:rsid w:val="003E05A5"/>
    <w:rsid w:val="004132C3"/>
    <w:rsid w:val="00471F04"/>
    <w:rsid w:val="00485EEF"/>
    <w:rsid w:val="00490744"/>
    <w:rsid w:val="00554700"/>
    <w:rsid w:val="005B2379"/>
    <w:rsid w:val="005E48AF"/>
    <w:rsid w:val="006012C6"/>
    <w:rsid w:val="00673EBB"/>
    <w:rsid w:val="00683432"/>
    <w:rsid w:val="00691CF4"/>
    <w:rsid w:val="006946CE"/>
    <w:rsid w:val="006A5C91"/>
    <w:rsid w:val="006C1452"/>
    <w:rsid w:val="00707D44"/>
    <w:rsid w:val="00741A3F"/>
    <w:rsid w:val="00745956"/>
    <w:rsid w:val="007463CA"/>
    <w:rsid w:val="007E0886"/>
    <w:rsid w:val="00834AA8"/>
    <w:rsid w:val="00856E18"/>
    <w:rsid w:val="008606C5"/>
    <w:rsid w:val="00867D9A"/>
    <w:rsid w:val="00877EAD"/>
    <w:rsid w:val="008973CF"/>
    <w:rsid w:val="00897EE3"/>
    <w:rsid w:val="008C07F6"/>
    <w:rsid w:val="008C21E1"/>
    <w:rsid w:val="008D295A"/>
    <w:rsid w:val="0098602C"/>
    <w:rsid w:val="009B534E"/>
    <w:rsid w:val="009C589C"/>
    <w:rsid w:val="009E7D47"/>
    <w:rsid w:val="009F7C51"/>
    <w:rsid w:val="00A93A2A"/>
    <w:rsid w:val="00A9737D"/>
    <w:rsid w:val="00B03228"/>
    <w:rsid w:val="00D076C4"/>
    <w:rsid w:val="00D24914"/>
    <w:rsid w:val="00D36196"/>
    <w:rsid w:val="00D9599A"/>
    <w:rsid w:val="00D9638C"/>
    <w:rsid w:val="00DC098E"/>
    <w:rsid w:val="00E774CB"/>
    <w:rsid w:val="00EC49EC"/>
    <w:rsid w:val="00F1041E"/>
    <w:rsid w:val="00F25CEB"/>
    <w:rsid w:val="00F55F08"/>
    <w:rsid w:val="00F83200"/>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 w:id="1383870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7</cp:revision>
  <cp:lastPrinted>2016-06-15T16:32:00Z</cp:lastPrinted>
  <dcterms:created xsi:type="dcterms:W3CDTF">2021-12-24T18:14:00Z</dcterms:created>
  <dcterms:modified xsi:type="dcterms:W3CDTF">2022-01-10T15:42:00Z</dcterms:modified>
</cp:coreProperties>
</file>