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62215ECB" w:rsidR="009C589C" w:rsidRPr="006C1452"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7463CA">
        <w:rPr>
          <w:rFonts w:ascii="Helvetica" w:hAnsi="Helvetica" w:cs="Helvetica"/>
          <w:b/>
          <w:caps/>
          <w:color w:val="365F91" w:themeColor="accent1" w:themeShade="BF"/>
          <w:sz w:val="32"/>
          <w:szCs w:val="32"/>
        </w:rPr>
        <w:t>C</w:t>
      </w:r>
      <w:r w:rsidR="009B34AD">
        <w:rPr>
          <w:rFonts w:ascii="Helvetica" w:hAnsi="Helvetica" w:cs="Helvetica"/>
          <w:b/>
          <w:caps/>
          <w:color w:val="365F91" w:themeColor="accent1" w:themeShade="BF"/>
          <w:sz w:val="32"/>
          <w:szCs w:val="32"/>
        </w:rPr>
        <w:t>onflict of in</w:t>
      </w:r>
      <w:r w:rsidR="009B34AD" w:rsidRPr="009030C0">
        <w:rPr>
          <w:rFonts w:ascii="Helvetica" w:hAnsi="Helvetica" w:cs="Helvetica"/>
          <w:b/>
          <w:caps/>
          <w:color w:val="365F91"/>
          <w:sz w:val="32"/>
          <w:szCs w:val="32"/>
        </w:rPr>
        <w:t>terest</w:t>
      </w:r>
      <w:r w:rsidR="009B34AD">
        <w:rPr>
          <w:rFonts w:ascii="Helvetica" w:hAnsi="Helvetica" w:cs="Helvetica"/>
          <w:b/>
          <w:caps/>
          <w:color w:val="365F91" w:themeColor="accent1" w:themeShade="BF"/>
          <w:sz w:val="32"/>
          <w:szCs w:val="32"/>
        </w:rPr>
        <w:t xml:space="preserve"> declaration</w:t>
      </w:r>
    </w:p>
    <w:p w14:paraId="4FA22ABE" w14:textId="77777777" w:rsidR="00707D44" w:rsidRPr="00F54BCD" w:rsidRDefault="00707D44" w:rsidP="00707D44">
      <w:pPr>
        <w:spacing w:after="120"/>
        <w:rPr>
          <w:rFonts w:ascii="Calibri Light" w:hAnsi="Calibri Light" w:cs="Calibri Light"/>
          <w:b/>
          <w:caps/>
          <w:sz w:val="22"/>
          <w:szCs w:val="22"/>
        </w:rPr>
      </w:pPr>
    </w:p>
    <w:p w14:paraId="17FCF35E" w14:textId="1F832567" w:rsidR="009B34AD" w:rsidRPr="00F54BCD" w:rsidRDefault="009B34AD" w:rsidP="009B34AD">
      <w:pPr>
        <w:rPr>
          <w:rFonts w:ascii="Calibri Light" w:hAnsi="Calibri Light" w:cs="Calibri Light"/>
          <w:sz w:val="22"/>
          <w:szCs w:val="22"/>
        </w:rPr>
      </w:pPr>
      <w:r w:rsidRPr="00F54BCD">
        <w:rPr>
          <w:rFonts w:ascii="Calibri Light" w:eastAsia="Times New Roman" w:hAnsi="Calibri Light" w:cs="Calibri Light"/>
          <w:sz w:val="22"/>
          <w:szCs w:val="22"/>
        </w:rPr>
        <w:t>[</w:t>
      </w:r>
      <w:r w:rsidRPr="00F54BCD">
        <w:rPr>
          <w:rFonts w:ascii="Calibri Light" w:eastAsia="Times New Roman" w:hAnsi="Calibri Light" w:cs="Calibri Light"/>
          <w:sz w:val="22"/>
          <w:szCs w:val="22"/>
          <w:highlight w:val="lightGray"/>
        </w:rPr>
        <w:t>ORGANIZATION</w:t>
      </w:r>
      <w:r w:rsidRPr="00F54BCD">
        <w:rPr>
          <w:rFonts w:ascii="Calibri Light" w:eastAsia="Times New Roman" w:hAnsi="Calibri Light" w:cs="Calibri Light"/>
          <w:sz w:val="22"/>
          <w:szCs w:val="22"/>
        </w:rPr>
        <w:t xml:space="preserve">] defines conflict of interest as: </w:t>
      </w:r>
      <w:r w:rsidRPr="00F54BCD">
        <w:rPr>
          <w:rFonts w:ascii="Calibri Light" w:hAnsi="Calibri Light" w:cs="Calibri Light"/>
          <w:sz w:val="22"/>
          <w:szCs w:val="22"/>
        </w:rPr>
        <w:t>a situation where an employee, board member or volunteer has private interests that could improperly influence their performance of their official duties and responsibilities, or in which the employee, board member or volunteer uses their position at [</w:t>
      </w:r>
      <w:r w:rsidRPr="00F54BCD">
        <w:rPr>
          <w:rFonts w:ascii="Calibri Light" w:hAnsi="Calibri Light" w:cs="Calibri Light"/>
          <w:sz w:val="22"/>
          <w:szCs w:val="22"/>
          <w:highlight w:val="lightGray"/>
        </w:rPr>
        <w:t>ORGANIZATION</w:t>
      </w:r>
      <w:r w:rsidRPr="00F54BCD">
        <w:rPr>
          <w:rFonts w:ascii="Calibri Light" w:hAnsi="Calibri Light" w:cs="Calibri Light"/>
          <w:sz w:val="22"/>
          <w:szCs w:val="22"/>
        </w:rPr>
        <w:t>] for personal gain. A real conflict of interest exists at the present time; an apparent conflict of interest could be perceived by a reasonable observer to exist, whether or not it is the case; and a potential conflict of interest could reasonably be foreseen to exist in the future.</w:t>
      </w:r>
    </w:p>
    <w:p w14:paraId="5E111A97" w14:textId="77777777" w:rsidR="009B34AD" w:rsidRPr="00F54BCD" w:rsidRDefault="009B34AD" w:rsidP="009B34AD">
      <w:pPr>
        <w:rPr>
          <w:rFonts w:ascii="Calibri Light" w:eastAsia="Times New Roman" w:hAnsi="Calibri Light" w:cs="Calibri Light"/>
          <w:sz w:val="22"/>
          <w:szCs w:val="22"/>
        </w:rPr>
      </w:pPr>
    </w:p>
    <w:p w14:paraId="5135EA99" w14:textId="77777777" w:rsidR="009B34AD" w:rsidRPr="00F54BCD" w:rsidRDefault="009B34AD" w:rsidP="009B34AD">
      <w:pPr>
        <w:rPr>
          <w:rFonts w:ascii="Calibri Light" w:eastAsia="Times New Roman" w:hAnsi="Calibri Light" w:cs="Calibri Light"/>
          <w:sz w:val="22"/>
          <w:szCs w:val="22"/>
        </w:rPr>
      </w:pPr>
      <w:r w:rsidRPr="00F54BCD">
        <w:rPr>
          <w:rFonts w:ascii="Calibri Light" w:eastAsia="Times New Roman" w:hAnsi="Calibri Light" w:cs="Calibri Light"/>
          <w:sz w:val="22"/>
          <w:szCs w:val="22"/>
        </w:rPr>
        <w:t>Employees, board members and volunteers are required to arrange their private affairs to avoid conflicts of interest, which include real, apparent or potential conflicts, and to disclose possible conflict situations to the HR Department.</w:t>
      </w:r>
    </w:p>
    <w:p w14:paraId="3046450E" w14:textId="77777777" w:rsidR="00856E18" w:rsidRPr="00F54BCD" w:rsidRDefault="00856E18" w:rsidP="00D24914">
      <w:pPr>
        <w:pBdr>
          <w:top w:val="nil"/>
          <w:left w:val="nil"/>
          <w:bottom w:val="nil"/>
          <w:right w:val="nil"/>
          <w:between w:val="nil"/>
        </w:pBdr>
        <w:spacing w:after="120" w:line="276" w:lineRule="auto"/>
        <w:rPr>
          <w:rFonts w:ascii="Calibri Light" w:hAnsi="Calibri Light" w:cs="Calibri Light"/>
          <w:color w:val="000000"/>
          <w:sz w:val="22"/>
          <w:szCs w:val="22"/>
        </w:rPr>
      </w:pPr>
    </w:p>
    <w:tbl>
      <w:tblPr>
        <w:tblStyle w:val="TableGrid"/>
        <w:tblW w:w="0" w:type="auto"/>
        <w:tblInd w:w="0" w:type="dxa"/>
        <w:tblLook w:val="04A0" w:firstRow="1" w:lastRow="0" w:firstColumn="1" w:lastColumn="0" w:noHBand="0" w:noVBand="1"/>
      </w:tblPr>
      <w:tblGrid>
        <w:gridCol w:w="1630"/>
        <w:gridCol w:w="3465"/>
        <w:gridCol w:w="1409"/>
        <w:gridCol w:w="3576"/>
      </w:tblGrid>
      <w:tr w:rsidR="009B34AD" w:rsidRPr="00F54BCD" w14:paraId="0A7E8893" w14:textId="77777777" w:rsidTr="000848C8">
        <w:trPr>
          <w:trHeight w:val="470"/>
        </w:trPr>
        <w:tc>
          <w:tcPr>
            <w:tcW w:w="1630" w:type="dxa"/>
            <w:shd w:val="clear" w:color="auto" w:fill="D9D9D9" w:themeFill="background1" w:themeFillShade="D9"/>
            <w:vAlign w:val="center"/>
            <w:hideMark/>
          </w:tcPr>
          <w:p w14:paraId="2F978D9F" w14:textId="77777777" w:rsidR="009B34AD" w:rsidRPr="00F54BCD" w:rsidRDefault="009B34AD" w:rsidP="0090414F">
            <w:pPr>
              <w:rPr>
                <w:rFonts w:ascii="Calibri Light" w:hAnsi="Calibri Light" w:cs="Calibri Light"/>
                <w:sz w:val="22"/>
                <w:szCs w:val="22"/>
              </w:rPr>
            </w:pPr>
            <w:r w:rsidRPr="00F54BCD">
              <w:rPr>
                <w:rFonts w:ascii="Calibri Light" w:hAnsi="Calibri Light" w:cs="Calibri Light"/>
                <w:sz w:val="22"/>
                <w:szCs w:val="22"/>
              </w:rPr>
              <w:t>Name</w:t>
            </w:r>
          </w:p>
        </w:tc>
        <w:tc>
          <w:tcPr>
            <w:tcW w:w="3465" w:type="dxa"/>
            <w:vAlign w:val="center"/>
            <w:hideMark/>
          </w:tcPr>
          <w:p w14:paraId="6420EB05" w14:textId="3D7C0E5D" w:rsidR="009B34AD" w:rsidRPr="00F54BCD" w:rsidRDefault="009B34AD" w:rsidP="0090414F">
            <w:pPr>
              <w:rPr>
                <w:rFonts w:ascii="Calibri Light" w:hAnsi="Calibri Light" w:cs="Calibri Light"/>
                <w:sz w:val="22"/>
                <w:szCs w:val="22"/>
              </w:rPr>
            </w:pPr>
          </w:p>
        </w:tc>
        <w:tc>
          <w:tcPr>
            <w:tcW w:w="1409" w:type="dxa"/>
            <w:shd w:val="clear" w:color="auto" w:fill="D9D9D9" w:themeFill="background1" w:themeFillShade="D9"/>
            <w:vAlign w:val="center"/>
            <w:hideMark/>
          </w:tcPr>
          <w:p w14:paraId="5DE50BFC" w14:textId="77777777" w:rsidR="009B34AD" w:rsidRPr="00F54BCD" w:rsidRDefault="009B34AD" w:rsidP="0090414F">
            <w:pPr>
              <w:rPr>
                <w:rFonts w:ascii="Calibri Light" w:hAnsi="Calibri Light" w:cs="Calibri Light"/>
                <w:sz w:val="22"/>
                <w:szCs w:val="22"/>
              </w:rPr>
            </w:pPr>
            <w:r w:rsidRPr="00F54BCD">
              <w:rPr>
                <w:rFonts w:ascii="Calibri Light" w:hAnsi="Calibri Light" w:cs="Calibri Light"/>
                <w:sz w:val="22"/>
                <w:szCs w:val="22"/>
              </w:rPr>
              <w:t>Position</w:t>
            </w:r>
          </w:p>
        </w:tc>
        <w:tc>
          <w:tcPr>
            <w:tcW w:w="3576" w:type="dxa"/>
            <w:vAlign w:val="center"/>
            <w:hideMark/>
          </w:tcPr>
          <w:p w14:paraId="3709B556" w14:textId="5B3FDA01" w:rsidR="009B34AD" w:rsidRPr="00F54BCD" w:rsidRDefault="009B34AD" w:rsidP="0090414F">
            <w:pPr>
              <w:rPr>
                <w:rFonts w:ascii="Calibri Light" w:hAnsi="Calibri Light" w:cs="Calibri Light"/>
                <w:sz w:val="22"/>
                <w:szCs w:val="22"/>
              </w:rPr>
            </w:pPr>
          </w:p>
        </w:tc>
      </w:tr>
    </w:tbl>
    <w:p w14:paraId="334A2B32" w14:textId="15D941D9" w:rsidR="009B34AD" w:rsidRPr="00F54BCD" w:rsidRDefault="002362CE" w:rsidP="009B34AD">
      <w:pPr>
        <w:spacing w:after="120"/>
        <w:rPr>
          <w:rFonts w:ascii="Calibri Light" w:hAnsi="Calibri Light" w:cs="Calibri Light"/>
          <w:sz w:val="22"/>
          <w:szCs w:val="22"/>
        </w:rPr>
      </w:pPr>
      <w:sdt>
        <w:sdtPr>
          <w:rPr>
            <w:rFonts w:ascii="Calibri Light" w:hAnsi="Calibri Light" w:cs="Calibri Light"/>
            <w:sz w:val="22"/>
            <w:szCs w:val="22"/>
          </w:rPr>
          <w:id w:val="-286741906"/>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sz w:val="22"/>
              <w:szCs w:val="22"/>
            </w:rPr>
            <w:t>☐</w:t>
          </w:r>
        </w:sdtContent>
      </w:sdt>
      <w:r w:rsidR="009B34AD" w:rsidRPr="00F54BCD">
        <w:rPr>
          <w:rFonts w:ascii="Calibri Light" w:hAnsi="Calibri Light" w:cs="Calibri Light"/>
          <w:sz w:val="22"/>
          <w:szCs w:val="22"/>
        </w:rPr>
        <w:t xml:space="preserve">  I have no conflict of interest to report.</w:t>
      </w:r>
    </w:p>
    <w:p w14:paraId="5731355E" w14:textId="6509FE38" w:rsidR="009B34AD" w:rsidRPr="00F54BCD" w:rsidRDefault="002362CE" w:rsidP="009B34AD">
      <w:pPr>
        <w:spacing w:after="120"/>
        <w:rPr>
          <w:rFonts w:ascii="Calibri Light" w:hAnsi="Calibri Light" w:cs="Calibri Light"/>
          <w:sz w:val="22"/>
          <w:szCs w:val="22"/>
        </w:rPr>
      </w:pPr>
      <w:sdt>
        <w:sdtPr>
          <w:rPr>
            <w:rFonts w:ascii="Calibri Light" w:hAnsi="Calibri Light" w:cs="Calibri Light"/>
            <w:sz w:val="22"/>
            <w:szCs w:val="22"/>
          </w:rPr>
          <w:id w:val="-2072181496"/>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sz w:val="22"/>
              <w:szCs w:val="22"/>
            </w:rPr>
            <w:t>☐</w:t>
          </w:r>
        </w:sdtContent>
      </w:sdt>
      <w:r w:rsidR="009B34AD" w:rsidRPr="00F54BCD">
        <w:rPr>
          <w:rFonts w:ascii="Calibri Light" w:hAnsi="Calibri Light" w:cs="Calibri Light"/>
          <w:sz w:val="22"/>
          <w:szCs w:val="22"/>
        </w:rPr>
        <w:t xml:space="preserve">  I have the following real, apparent or potential conflict of interest(s) to report (see below).</w:t>
      </w:r>
    </w:p>
    <w:p w14:paraId="4A9C30D3" w14:textId="77777777" w:rsidR="009B34AD" w:rsidRPr="00F54BCD" w:rsidRDefault="009B34AD" w:rsidP="009B34AD">
      <w:pPr>
        <w:spacing w:after="120"/>
        <w:rPr>
          <w:rFonts w:ascii="Calibri Light" w:hAnsi="Calibri Light" w:cs="Calibri Light"/>
          <w:sz w:val="22"/>
          <w:szCs w:val="22"/>
        </w:rPr>
      </w:pPr>
    </w:p>
    <w:p w14:paraId="3F67F50E" w14:textId="77777777" w:rsidR="009B34AD" w:rsidRPr="009030C0" w:rsidRDefault="009B34AD" w:rsidP="009B34AD">
      <w:pPr>
        <w:spacing w:after="120"/>
        <w:rPr>
          <w:rFonts w:ascii="Helvetica" w:hAnsi="Helvetica" w:cs="Calibri Light"/>
          <w:b/>
          <w:color w:val="365F91"/>
          <w:szCs w:val="24"/>
        </w:rPr>
      </w:pPr>
      <w:r w:rsidRPr="009030C0">
        <w:rPr>
          <w:rFonts w:ascii="Helvetica" w:hAnsi="Helvetica" w:cs="Calibri Light"/>
          <w:b/>
          <w:color w:val="365F91"/>
          <w:szCs w:val="24"/>
        </w:rPr>
        <w:t>Check the Boxes that Apply: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B34AD" w:rsidRPr="00F54BCD" w14:paraId="1840B15A" w14:textId="77777777" w:rsidTr="0090414F">
        <w:tc>
          <w:tcPr>
            <w:tcW w:w="5035" w:type="dxa"/>
          </w:tcPr>
          <w:p w14:paraId="1230F667" w14:textId="77777777" w:rsidR="009B34AD" w:rsidRPr="00F54BCD" w:rsidRDefault="009B34AD" w:rsidP="0090414F">
            <w:pPr>
              <w:spacing w:after="120"/>
              <w:rPr>
                <w:rFonts w:ascii="Calibri Light" w:hAnsi="Calibri Light" w:cs="Calibri Light"/>
                <w:sz w:val="22"/>
                <w:szCs w:val="22"/>
              </w:rPr>
            </w:pPr>
            <w:r w:rsidRPr="00F54BCD">
              <w:rPr>
                <w:rFonts w:ascii="Calibri Light" w:hAnsi="Calibri Light" w:cs="Calibri Light"/>
                <w:b/>
                <w:color w:val="7F7F7F" w:themeColor="text1" w:themeTint="80"/>
                <w:sz w:val="22"/>
                <w:szCs w:val="22"/>
              </w:rPr>
              <w:t>Personal Reporting:</w:t>
            </w:r>
          </w:p>
        </w:tc>
        <w:tc>
          <w:tcPr>
            <w:tcW w:w="5035" w:type="dxa"/>
          </w:tcPr>
          <w:p w14:paraId="7B697880" w14:textId="77777777" w:rsidR="009B34AD" w:rsidRPr="00F54BCD" w:rsidRDefault="009B34AD" w:rsidP="0090414F">
            <w:pPr>
              <w:spacing w:after="120"/>
              <w:rPr>
                <w:rFonts w:ascii="Calibri Light" w:hAnsi="Calibri Light" w:cs="Calibri Light"/>
                <w:sz w:val="22"/>
                <w:szCs w:val="22"/>
              </w:rPr>
            </w:pPr>
            <w:r w:rsidRPr="00F54BCD">
              <w:rPr>
                <w:rFonts w:ascii="Calibri Light" w:hAnsi="Calibri Light" w:cs="Calibri Light"/>
                <w:b/>
                <w:color w:val="7F7F7F" w:themeColor="text1" w:themeTint="80"/>
                <w:sz w:val="22"/>
                <w:szCs w:val="22"/>
              </w:rPr>
              <w:t>Corporate Reporting:</w:t>
            </w:r>
          </w:p>
        </w:tc>
      </w:tr>
      <w:tr w:rsidR="009B34AD" w:rsidRPr="00F54BCD" w14:paraId="657D62AB" w14:textId="77777777" w:rsidTr="0090414F">
        <w:tc>
          <w:tcPr>
            <w:tcW w:w="5035" w:type="dxa"/>
          </w:tcPr>
          <w:p w14:paraId="04E07E13" w14:textId="673DF0B1" w:rsidR="009B34AD" w:rsidRPr="00F54BCD" w:rsidRDefault="002362CE" w:rsidP="009B34AD">
            <w:pPr>
              <w:pStyle w:val="ListParagraph"/>
              <w:spacing w:line="240" w:lineRule="auto"/>
              <w:ind w:left="342"/>
              <w:rPr>
                <w:rFonts w:ascii="Calibri Light" w:hAnsi="Calibri Light" w:cs="Calibri Light"/>
              </w:rPr>
            </w:pPr>
            <w:sdt>
              <w:sdtPr>
                <w:rPr>
                  <w:rFonts w:ascii="Calibri Light" w:hAnsi="Calibri Light" w:cs="Calibri Light"/>
                </w:rPr>
                <w:id w:val="-805231302"/>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Secondary Employment</w:t>
            </w:r>
          </w:p>
          <w:p w14:paraId="3351511B" w14:textId="375C90CB" w:rsidR="009B34AD" w:rsidRPr="00F54BCD" w:rsidRDefault="002362CE" w:rsidP="009B34AD">
            <w:pPr>
              <w:pStyle w:val="ListParagraph"/>
              <w:spacing w:line="240" w:lineRule="auto"/>
              <w:ind w:left="342"/>
              <w:rPr>
                <w:rFonts w:ascii="Calibri Light" w:hAnsi="Calibri Light" w:cs="Calibri Light"/>
              </w:rPr>
            </w:pPr>
            <w:sdt>
              <w:sdtPr>
                <w:rPr>
                  <w:rFonts w:ascii="Calibri Light" w:hAnsi="Calibri Light" w:cs="Calibri Light"/>
                </w:rPr>
                <w:id w:val="1787241632"/>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Outside Activities</w:t>
            </w:r>
          </w:p>
          <w:p w14:paraId="51A1471C" w14:textId="6041D185" w:rsidR="009B34AD" w:rsidRPr="00F54BCD" w:rsidRDefault="002362CE" w:rsidP="009B34AD">
            <w:pPr>
              <w:pStyle w:val="ListParagraph"/>
              <w:spacing w:line="240" w:lineRule="auto"/>
              <w:ind w:left="342"/>
              <w:rPr>
                <w:rFonts w:ascii="Calibri Light" w:hAnsi="Calibri Light" w:cs="Calibri Light"/>
              </w:rPr>
            </w:pPr>
            <w:sdt>
              <w:sdtPr>
                <w:rPr>
                  <w:rFonts w:ascii="Calibri Light" w:hAnsi="Calibri Light" w:cs="Calibri Light"/>
                </w:rPr>
                <w:id w:val="1508181092"/>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Personal Relationships</w:t>
            </w:r>
          </w:p>
          <w:p w14:paraId="3331CFE5" w14:textId="580FC3FD" w:rsidR="009B34AD" w:rsidRPr="00F54BCD" w:rsidRDefault="002362CE" w:rsidP="009B34AD">
            <w:pPr>
              <w:pStyle w:val="ListParagraph"/>
              <w:spacing w:line="240" w:lineRule="auto"/>
              <w:ind w:left="342"/>
              <w:rPr>
                <w:rFonts w:ascii="Calibri Light" w:hAnsi="Calibri Light" w:cs="Calibri Light"/>
              </w:rPr>
            </w:pPr>
            <w:sdt>
              <w:sdtPr>
                <w:rPr>
                  <w:rFonts w:ascii="Calibri Light" w:hAnsi="Calibri Light" w:cs="Calibri Light"/>
                </w:rPr>
                <w:id w:val="865493230"/>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Political Activities</w:t>
            </w:r>
          </w:p>
          <w:p w14:paraId="19014C0D" w14:textId="6FDEB798" w:rsidR="009B34AD" w:rsidRPr="00F54BCD" w:rsidRDefault="002362CE" w:rsidP="009B34AD">
            <w:pPr>
              <w:pStyle w:val="ListParagraph"/>
              <w:spacing w:line="240" w:lineRule="auto"/>
              <w:ind w:left="342"/>
              <w:rPr>
                <w:rFonts w:ascii="Calibri Light" w:hAnsi="Calibri Light" w:cs="Calibri Light"/>
              </w:rPr>
            </w:pPr>
            <w:sdt>
              <w:sdtPr>
                <w:rPr>
                  <w:rFonts w:ascii="Calibri Light" w:hAnsi="Calibri Light" w:cs="Calibri Light"/>
                </w:rPr>
                <w:id w:val="-380630037"/>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Other</w:t>
            </w:r>
          </w:p>
        </w:tc>
        <w:tc>
          <w:tcPr>
            <w:tcW w:w="5035" w:type="dxa"/>
          </w:tcPr>
          <w:p w14:paraId="61CF499D" w14:textId="514E10DD" w:rsidR="009B34AD" w:rsidRPr="00F54BCD" w:rsidRDefault="002362CE" w:rsidP="009B34AD">
            <w:pPr>
              <w:pStyle w:val="ListParagraph"/>
              <w:spacing w:line="240" w:lineRule="auto"/>
              <w:ind w:left="347"/>
              <w:rPr>
                <w:rFonts w:ascii="Calibri Light" w:hAnsi="Calibri Light" w:cs="Calibri Light"/>
              </w:rPr>
            </w:pPr>
            <w:sdt>
              <w:sdtPr>
                <w:rPr>
                  <w:rFonts w:ascii="Calibri Light" w:hAnsi="Calibri Light" w:cs="Calibri Light"/>
                </w:rPr>
                <w:id w:val="1178852721"/>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Gifts, Hospitality and/or Other Benefits</w:t>
            </w:r>
          </w:p>
          <w:p w14:paraId="68480365" w14:textId="03E11FFD" w:rsidR="009B34AD" w:rsidRPr="00F54BCD" w:rsidRDefault="002362CE" w:rsidP="009B34AD">
            <w:pPr>
              <w:pStyle w:val="ListParagraph"/>
              <w:spacing w:line="240" w:lineRule="auto"/>
              <w:ind w:left="347"/>
              <w:rPr>
                <w:rFonts w:ascii="Calibri Light" w:hAnsi="Calibri Light" w:cs="Calibri Light"/>
              </w:rPr>
            </w:pPr>
            <w:sdt>
              <w:sdtPr>
                <w:rPr>
                  <w:rFonts w:ascii="Calibri Light" w:hAnsi="Calibri Light" w:cs="Calibri Light"/>
                </w:rPr>
                <w:id w:val="1771969352"/>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Funding/Donations</w:t>
            </w:r>
          </w:p>
          <w:p w14:paraId="2DB72118" w14:textId="6D4B7C01" w:rsidR="009B34AD" w:rsidRPr="00F54BCD" w:rsidRDefault="002362CE" w:rsidP="009B34AD">
            <w:pPr>
              <w:pStyle w:val="ListParagraph"/>
              <w:spacing w:line="240" w:lineRule="auto"/>
              <w:ind w:left="347"/>
              <w:rPr>
                <w:rFonts w:ascii="Calibri Light" w:hAnsi="Calibri Light" w:cs="Calibri Light"/>
              </w:rPr>
            </w:pPr>
            <w:sdt>
              <w:sdtPr>
                <w:rPr>
                  <w:rFonts w:ascii="Calibri Light" w:hAnsi="Calibri Light" w:cs="Calibri Light"/>
                </w:rPr>
                <w:id w:val="-1105187353"/>
                <w14:checkbox>
                  <w14:checked w14:val="0"/>
                  <w14:checkedState w14:val="2612" w14:font="MS Gothic"/>
                  <w14:uncheckedState w14:val="2610" w14:font="MS Gothic"/>
                </w14:checkbox>
              </w:sdtPr>
              <w:sdtEndPr/>
              <w:sdtContent>
                <w:r w:rsidR="009B34AD" w:rsidRPr="00F54BCD">
                  <w:rPr>
                    <w:rFonts w:ascii="MS Gothic" w:eastAsia="MS Gothic" w:hAnsi="MS Gothic" w:cs="Calibri Light" w:hint="eastAsia"/>
                  </w:rPr>
                  <w:t>☐</w:t>
                </w:r>
              </w:sdtContent>
            </w:sdt>
            <w:r w:rsidR="009B34AD" w:rsidRPr="00F54BCD">
              <w:rPr>
                <w:rFonts w:ascii="Calibri Light" w:hAnsi="Calibri Light" w:cs="Calibri Light"/>
              </w:rPr>
              <w:t xml:space="preserve">  Other </w:t>
            </w:r>
          </w:p>
        </w:tc>
      </w:tr>
    </w:tbl>
    <w:p w14:paraId="5A58136A" w14:textId="77777777" w:rsidR="00F54BCD" w:rsidRPr="00F54BCD" w:rsidRDefault="00F54BCD" w:rsidP="009B34AD">
      <w:pPr>
        <w:spacing w:after="120"/>
        <w:rPr>
          <w:rFonts w:ascii="Helvetica" w:hAnsi="Helvetica" w:cs="Calibri Light"/>
          <w:b/>
          <w:color w:val="87448E"/>
          <w:sz w:val="22"/>
          <w:szCs w:val="22"/>
        </w:rPr>
      </w:pPr>
    </w:p>
    <w:p w14:paraId="100F91F6" w14:textId="77777777" w:rsidR="009B34AD" w:rsidRPr="009030C0" w:rsidRDefault="009B34AD" w:rsidP="009B34AD">
      <w:pPr>
        <w:spacing w:after="120"/>
        <w:rPr>
          <w:rFonts w:ascii="Helvetica" w:hAnsi="Helvetica" w:cs="Calibri Light"/>
          <w:b/>
          <w:color w:val="365F91"/>
          <w:szCs w:val="24"/>
        </w:rPr>
      </w:pPr>
      <w:r w:rsidRPr="009030C0">
        <w:rPr>
          <w:rFonts w:ascii="Helvetica" w:hAnsi="Helvetica" w:cs="Calibri Light"/>
          <w:b/>
          <w:color w:val="365F91"/>
          <w:szCs w:val="24"/>
        </w:rPr>
        <w:t>Declaration:</w:t>
      </w:r>
    </w:p>
    <w:tbl>
      <w:tblPr>
        <w:tblStyle w:val="TableGrid"/>
        <w:tblW w:w="0" w:type="auto"/>
        <w:tblInd w:w="0" w:type="dxa"/>
        <w:tblLook w:val="04A0" w:firstRow="1" w:lastRow="0" w:firstColumn="1" w:lastColumn="0" w:noHBand="0" w:noVBand="1"/>
      </w:tblPr>
      <w:tblGrid>
        <w:gridCol w:w="10070"/>
      </w:tblGrid>
      <w:tr w:rsidR="009B34AD" w:rsidRPr="00F54BCD" w14:paraId="5A98BD9E" w14:textId="77777777" w:rsidTr="0090414F">
        <w:tc>
          <w:tcPr>
            <w:tcW w:w="10070" w:type="dxa"/>
          </w:tcPr>
          <w:p w14:paraId="405F3E85" w14:textId="77777777" w:rsidR="009B34AD" w:rsidRPr="00F54BCD" w:rsidRDefault="009B34AD" w:rsidP="0090414F">
            <w:pPr>
              <w:spacing w:after="120"/>
              <w:rPr>
                <w:rFonts w:ascii="Calibri Light" w:hAnsi="Calibri Light" w:cs="Calibri Light"/>
                <w:sz w:val="22"/>
                <w:szCs w:val="22"/>
              </w:rPr>
            </w:pPr>
            <w:r w:rsidRPr="00F54BCD">
              <w:rPr>
                <w:rFonts w:ascii="Calibri Light" w:hAnsi="Calibri Light" w:cs="Calibri Light"/>
                <w:b/>
                <w:color w:val="7F7F7F" w:themeColor="text1" w:themeTint="80"/>
                <w:sz w:val="22"/>
                <w:szCs w:val="22"/>
              </w:rPr>
              <w:t>Description of the apparent, real or potential conflict of interest:</w:t>
            </w:r>
          </w:p>
          <w:p w14:paraId="371102A5" w14:textId="77777777" w:rsidR="009B34AD" w:rsidRPr="00F54BCD" w:rsidRDefault="009B34AD" w:rsidP="0090414F">
            <w:pPr>
              <w:spacing w:after="120"/>
              <w:rPr>
                <w:rFonts w:ascii="Calibri Light" w:hAnsi="Calibri Light" w:cs="Calibri Light"/>
                <w:sz w:val="22"/>
                <w:szCs w:val="22"/>
              </w:rPr>
            </w:pPr>
          </w:p>
          <w:p w14:paraId="535E1000" w14:textId="77777777" w:rsidR="009B34AD" w:rsidRPr="00F54BCD" w:rsidRDefault="009B34AD" w:rsidP="0090414F">
            <w:pPr>
              <w:spacing w:after="120"/>
              <w:rPr>
                <w:rFonts w:ascii="Calibri Light" w:hAnsi="Calibri Light" w:cs="Calibri Light"/>
                <w:sz w:val="22"/>
                <w:szCs w:val="22"/>
              </w:rPr>
            </w:pPr>
          </w:p>
        </w:tc>
      </w:tr>
    </w:tbl>
    <w:p w14:paraId="30AF4CA3" w14:textId="77777777" w:rsidR="009B34AD" w:rsidRPr="00F54BCD" w:rsidRDefault="009B34AD" w:rsidP="009B34AD">
      <w:pPr>
        <w:spacing w:after="120"/>
        <w:rPr>
          <w:rFonts w:ascii="Calibri Light" w:hAnsi="Calibri Light" w:cs="Calibri Light"/>
          <w:sz w:val="22"/>
          <w:szCs w:val="22"/>
        </w:rPr>
      </w:pPr>
    </w:p>
    <w:p w14:paraId="501BD4D1" w14:textId="77777777" w:rsidR="009B34AD" w:rsidRPr="00F54BCD" w:rsidRDefault="009B34AD" w:rsidP="009B34AD">
      <w:pPr>
        <w:pStyle w:val="NormalWeb"/>
        <w:spacing w:before="0" w:beforeAutospacing="0" w:after="0" w:afterAutospacing="0"/>
        <w:rPr>
          <w:rFonts w:ascii="Calibri Light" w:hAnsi="Calibri Light" w:cs="Calibri Light"/>
          <w:sz w:val="22"/>
          <w:szCs w:val="22"/>
        </w:rPr>
      </w:pPr>
      <w:r w:rsidRPr="00F54BCD">
        <w:rPr>
          <w:rFonts w:ascii="Calibri Light" w:hAnsi="Calibri Light" w:cs="Calibri Light"/>
          <w:sz w:val="22"/>
          <w:szCs w:val="22"/>
        </w:rPr>
        <w:t xml:space="preserve">I hereby certify that the information set forth above is true and complete to the best of my knowledge. </w:t>
      </w:r>
    </w:p>
    <w:p w14:paraId="56C03A54" w14:textId="77777777" w:rsidR="009B34AD" w:rsidRPr="00F54BCD" w:rsidRDefault="009B34AD" w:rsidP="009B34AD">
      <w:pPr>
        <w:spacing w:after="120"/>
        <w:rPr>
          <w:rFonts w:ascii="Calibri Light" w:hAnsi="Calibri Light" w:cs="Calibri Light"/>
          <w:sz w:val="22"/>
          <w:szCs w:val="22"/>
        </w:rPr>
      </w:pPr>
    </w:p>
    <w:tbl>
      <w:tblPr>
        <w:tblStyle w:val="TableGrid"/>
        <w:tblW w:w="0" w:type="auto"/>
        <w:tblInd w:w="0" w:type="dxa"/>
        <w:tblLook w:val="04A0" w:firstRow="1" w:lastRow="0" w:firstColumn="1" w:lastColumn="0" w:noHBand="0" w:noVBand="1"/>
      </w:tblPr>
      <w:tblGrid>
        <w:gridCol w:w="1630"/>
        <w:gridCol w:w="3465"/>
        <w:gridCol w:w="1409"/>
        <w:gridCol w:w="3576"/>
      </w:tblGrid>
      <w:tr w:rsidR="009B34AD" w:rsidRPr="00F54BCD" w14:paraId="6BE6F743" w14:textId="77777777" w:rsidTr="000848C8">
        <w:trPr>
          <w:trHeight w:val="470"/>
        </w:trPr>
        <w:tc>
          <w:tcPr>
            <w:tcW w:w="1630" w:type="dxa"/>
            <w:shd w:val="clear" w:color="auto" w:fill="D9D9D9" w:themeFill="background1" w:themeFillShade="D9"/>
            <w:vAlign w:val="center"/>
            <w:hideMark/>
          </w:tcPr>
          <w:p w14:paraId="278A91A4" w14:textId="77777777" w:rsidR="009B34AD" w:rsidRPr="00F54BCD" w:rsidRDefault="009B34AD" w:rsidP="0090414F">
            <w:pPr>
              <w:rPr>
                <w:rFonts w:ascii="Calibri Light" w:hAnsi="Calibri Light" w:cs="Calibri Light"/>
                <w:sz w:val="22"/>
                <w:szCs w:val="22"/>
              </w:rPr>
            </w:pPr>
            <w:r w:rsidRPr="00F54BCD">
              <w:rPr>
                <w:rFonts w:ascii="Calibri Light" w:hAnsi="Calibri Light" w:cs="Calibri Light"/>
                <w:sz w:val="22"/>
                <w:szCs w:val="22"/>
              </w:rPr>
              <w:t>Signature</w:t>
            </w:r>
          </w:p>
        </w:tc>
        <w:tc>
          <w:tcPr>
            <w:tcW w:w="3465" w:type="dxa"/>
            <w:vAlign w:val="center"/>
            <w:hideMark/>
          </w:tcPr>
          <w:p w14:paraId="0A02145A" w14:textId="77AB72AD" w:rsidR="009B34AD" w:rsidRPr="00F54BCD" w:rsidRDefault="009B34AD" w:rsidP="0090414F">
            <w:pPr>
              <w:rPr>
                <w:rFonts w:ascii="Calibri Light" w:hAnsi="Calibri Light" w:cs="Calibri Light"/>
                <w:sz w:val="22"/>
                <w:szCs w:val="22"/>
              </w:rPr>
            </w:pPr>
          </w:p>
        </w:tc>
        <w:tc>
          <w:tcPr>
            <w:tcW w:w="1409" w:type="dxa"/>
            <w:shd w:val="clear" w:color="auto" w:fill="D9D9D9" w:themeFill="background1" w:themeFillShade="D9"/>
            <w:vAlign w:val="center"/>
            <w:hideMark/>
          </w:tcPr>
          <w:p w14:paraId="0CD37706" w14:textId="77777777" w:rsidR="009B34AD" w:rsidRPr="00F54BCD" w:rsidRDefault="009B34AD" w:rsidP="0090414F">
            <w:pPr>
              <w:rPr>
                <w:rFonts w:ascii="Calibri Light" w:hAnsi="Calibri Light" w:cs="Calibri Light"/>
                <w:sz w:val="22"/>
                <w:szCs w:val="22"/>
              </w:rPr>
            </w:pPr>
            <w:r w:rsidRPr="00F54BCD">
              <w:rPr>
                <w:rFonts w:ascii="Calibri Light" w:hAnsi="Calibri Light" w:cs="Calibri Light"/>
                <w:sz w:val="22"/>
                <w:szCs w:val="22"/>
              </w:rPr>
              <w:t>Date</w:t>
            </w:r>
          </w:p>
        </w:tc>
        <w:tc>
          <w:tcPr>
            <w:tcW w:w="3576" w:type="dxa"/>
            <w:vAlign w:val="center"/>
            <w:hideMark/>
          </w:tcPr>
          <w:p w14:paraId="2789C8BE" w14:textId="075B5F85" w:rsidR="009B34AD" w:rsidRPr="00F54BCD" w:rsidRDefault="009B34AD" w:rsidP="0090414F">
            <w:pPr>
              <w:rPr>
                <w:rFonts w:ascii="Calibri Light" w:hAnsi="Calibri Light" w:cs="Calibri Light"/>
                <w:sz w:val="22"/>
                <w:szCs w:val="22"/>
              </w:rPr>
            </w:pPr>
          </w:p>
        </w:tc>
      </w:tr>
    </w:tbl>
    <w:p w14:paraId="16A8C82B" w14:textId="372E8E4D" w:rsidR="00F54BCD" w:rsidRDefault="00F54BCD" w:rsidP="009B34AD">
      <w:pPr>
        <w:spacing w:after="120"/>
        <w:rPr>
          <w:rFonts w:ascii="Calibri Light" w:hAnsi="Calibri Light" w:cs="Calibri Light"/>
          <w:sz w:val="22"/>
          <w:szCs w:val="22"/>
        </w:rPr>
      </w:pPr>
      <w:bookmarkStart w:id="0" w:name="_GoBack"/>
      <w:bookmarkEnd w:id="0"/>
    </w:p>
    <w:p w14:paraId="1015DF5E" w14:textId="77777777" w:rsidR="00F54BCD" w:rsidRDefault="00F54BCD">
      <w:pPr>
        <w:rPr>
          <w:rFonts w:ascii="Calibri Light" w:hAnsi="Calibri Light" w:cs="Calibri Light"/>
          <w:sz w:val="22"/>
          <w:szCs w:val="22"/>
        </w:rPr>
      </w:pPr>
      <w:r>
        <w:rPr>
          <w:rFonts w:ascii="Calibri Light" w:hAnsi="Calibri Light" w:cs="Calibri Light"/>
          <w:sz w:val="22"/>
          <w:szCs w:val="22"/>
        </w:rPr>
        <w:br w:type="page"/>
      </w:r>
    </w:p>
    <w:p w14:paraId="678A7FEC" w14:textId="25E922AD" w:rsidR="009B34AD" w:rsidRPr="00AD2244" w:rsidRDefault="009B34AD" w:rsidP="009B34AD">
      <w:pPr>
        <w:spacing w:after="120"/>
        <w:rPr>
          <w:rFonts w:ascii="Helvetica" w:hAnsi="Helvetica" w:cs="Calibri Light"/>
          <w:b/>
          <w:color w:val="365F91"/>
          <w:szCs w:val="24"/>
        </w:rPr>
      </w:pPr>
      <w:r w:rsidRPr="00AD2244">
        <w:rPr>
          <w:rFonts w:ascii="Helvetica" w:hAnsi="Helvetica" w:cs="Calibri Light"/>
          <w:b/>
          <w:color w:val="365F91"/>
          <w:szCs w:val="24"/>
        </w:rPr>
        <w:lastRenderedPageBreak/>
        <w:t>DEFINITIONS</w:t>
      </w:r>
    </w:p>
    <w:p w14:paraId="475A7A31" w14:textId="7BE4166B" w:rsidR="009B34AD" w:rsidRPr="00AD2244" w:rsidRDefault="009B34AD" w:rsidP="009B34AD">
      <w:pPr>
        <w:spacing w:after="120"/>
        <w:rPr>
          <w:rFonts w:ascii="Helvetica" w:hAnsi="Helvetica" w:cs="Calibri Light"/>
          <w:b/>
          <w:color w:val="87448E"/>
          <w:sz w:val="22"/>
          <w:szCs w:val="22"/>
        </w:rPr>
      </w:pPr>
      <w:r w:rsidRPr="00AD2244">
        <w:rPr>
          <w:rFonts w:ascii="Helvetica" w:hAnsi="Helvetica" w:cs="Calibri Light"/>
          <w:b/>
          <w:color w:val="87448E"/>
          <w:sz w:val="22"/>
          <w:szCs w:val="22"/>
        </w:rPr>
        <w:t>Personal Reporting</w:t>
      </w:r>
      <w:r w:rsidR="00AD2244" w:rsidRPr="00AD2244">
        <w:rPr>
          <w:rFonts w:ascii="Helvetica" w:hAnsi="Helvetica" w:cs="Calibri Light"/>
          <w:b/>
          <w:color w:val="87448E"/>
          <w:sz w:val="22"/>
          <w:szCs w:val="22"/>
        </w:rPr>
        <w:t>:</w:t>
      </w:r>
    </w:p>
    <w:p w14:paraId="750E947F" w14:textId="2DBAE1E6" w:rsidR="009B34AD" w:rsidRPr="00AD2244" w:rsidRDefault="009B34AD" w:rsidP="009B34AD">
      <w:pPr>
        <w:spacing w:after="120"/>
        <w:rPr>
          <w:rFonts w:ascii="Calibri Light" w:hAnsi="Calibri Light" w:cs="Calibri Light"/>
          <w:sz w:val="22"/>
          <w:szCs w:val="22"/>
        </w:rPr>
      </w:pPr>
      <w:r w:rsidRPr="00AD2244">
        <w:rPr>
          <w:rFonts w:ascii="Calibri Light" w:hAnsi="Calibri Light" w:cs="Calibri Light"/>
          <w:b/>
          <w:color w:val="7F7F7F" w:themeColor="text1" w:themeTint="80"/>
          <w:sz w:val="22"/>
          <w:szCs w:val="22"/>
        </w:rPr>
        <w:t xml:space="preserve">Secondary Employment:  </w:t>
      </w:r>
      <w:r w:rsidRPr="00AD2244">
        <w:rPr>
          <w:rFonts w:ascii="Calibri Light" w:hAnsi="Calibri Light" w:cs="Calibri Light"/>
          <w:sz w:val="22"/>
          <w:szCs w:val="22"/>
        </w:rPr>
        <w:t xml:space="preserve">Employees, board members and volunteers may engage in employment outside of </w:t>
      </w:r>
      <w:r w:rsidRPr="00AD2244">
        <w:rPr>
          <w:rFonts w:ascii="Calibri Light" w:eastAsia="Times New Roman" w:hAnsi="Calibri Light" w:cs="Calibri Light"/>
          <w:sz w:val="22"/>
          <w:szCs w:val="22"/>
        </w:rPr>
        <w:t>[</w:t>
      </w:r>
      <w:r w:rsidRPr="00AD2244">
        <w:rPr>
          <w:rFonts w:ascii="Calibri Light" w:eastAsia="Times New Roman" w:hAnsi="Calibri Light" w:cs="Calibri Light"/>
          <w:sz w:val="22"/>
          <w:szCs w:val="22"/>
          <w:highlight w:val="lightGray"/>
        </w:rPr>
        <w:t>ORGANIZATION</w:t>
      </w:r>
      <w:r w:rsidRPr="00AD2244">
        <w:rPr>
          <w:rFonts w:ascii="Calibri Light" w:eastAsia="Times New Roman" w:hAnsi="Calibri Light" w:cs="Calibri Light"/>
          <w:sz w:val="22"/>
          <w:szCs w:val="22"/>
        </w:rPr>
        <w:t>]</w:t>
      </w:r>
      <w:r w:rsidRPr="00AD2244">
        <w:rPr>
          <w:rFonts w:ascii="Calibri Light" w:hAnsi="Calibri Light" w:cs="Calibri Light"/>
          <w:sz w:val="22"/>
          <w:szCs w:val="22"/>
        </w:rPr>
        <w:t xml:space="preserve">, unless the employment is likely to give rise to a real, apparent or potential conflict of interest or would undermine the impartiality of </w:t>
      </w:r>
      <w:r w:rsidRPr="00AD2244">
        <w:rPr>
          <w:rFonts w:ascii="Calibri Light" w:eastAsia="Times New Roman" w:hAnsi="Calibri Light" w:cs="Calibri Light"/>
          <w:sz w:val="22"/>
          <w:szCs w:val="22"/>
        </w:rPr>
        <w:t>[</w:t>
      </w:r>
      <w:r w:rsidRPr="00AD2244">
        <w:rPr>
          <w:rFonts w:ascii="Calibri Light" w:eastAsia="Times New Roman" w:hAnsi="Calibri Light" w:cs="Calibri Light"/>
          <w:sz w:val="22"/>
          <w:szCs w:val="22"/>
          <w:highlight w:val="lightGray"/>
        </w:rPr>
        <w:t>ORGANIZATION</w:t>
      </w:r>
      <w:r w:rsidRPr="00AD2244">
        <w:rPr>
          <w:rFonts w:ascii="Calibri Light" w:eastAsia="Times New Roman" w:hAnsi="Calibri Light" w:cs="Calibri Light"/>
          <w:sz w:val="22"/>
          <w:szCs w:val="22"/>
        </w:rPr>
        <w:t>]</w:t>
      </w:r>
      <w:r w:rsidRPr="00AD2244">
        <w:rPr>
          <w:rFonts w:ascii="Calibri Light" w:hAnsi="Calibri Light" w:cs="Calibri Light"/>
          <w:sz w:val="22"/>
          <w:szCs w:val="22"/>
        </w:rPr>
        <w:t xml:space="preserve"> or the objectivity of the individual.</w:t>
      </w:r>
    </w:p>
    <w:p w14:paraId="4B63BF27" w14:textId="619A98FB" w:rsidR="009B34AD" w:rsidRPr="00AD2244" w:rsidRDefault="009B34AD" w:rsidP="009B34AD">
      <w:pPr>
        <w:spacing w:after="120"/>
        <w:rPr>
          <w:rFonts w:ascii="Calibri Light" w:hAnsi="Calibri Light" w:cs="Calibri Light"/>
          <w:sz w:val="22"/>
          <w:szCs w:val="22"/>
        </w:rPr>
      </w:pPr>
      <w:r w:rsidRPr="00AD2244">
        <w:rPr>
          <w:rFonts w:ascii="Calibri Light" w:hAnsi="Calibri Light" w:cs="Calibri Light"/>
          <w:b/>
          <w:color w:val="7F7F7F" w:themeColor="text1" w:themeTint="80"/>
          <w:sz w:val="22"/>
          <w:szCs w:val="22"/>
        </w:rPr>
        <w:t xml:space="preserve">Outside Activities:  </w:t>
      </w:r>
      <w:r w:rsidRPr="00AD2244">
        <w:rPr>
          <w:rFonts w:ascii="Calibri Light" w:hAnsi="Calibri Light" w:cs="Calibri Light"/>
          <w:sz w:val="22"/>
          <w:szCs w:val="22"/>
        </w:rPr>
        <w:t xml:space="preserve">Employees, board members and volunteers may take part in outside activities, unless the activities are likely to give rise to a real, apparent or potential conflict of interest or would undermine the impartiality of </w:t>
      </w:r>
      <w:r w:rsidRPr="00AD2244">
        <w:rPr>
          <w:rFonts w:ascii="Calibri Light" w:eastAsia="Times New Roman" w:hAnsi="Calibri Light" w:cs="Calibri Light"/>
          <w:sz w:val="22"/>
          <w:szCs w:val="22"/>
        </w:rPr>
        <w:t>[</w:t>
      </w:r>
      <w:r w:rsidRPr="00AD2244">
        <w:rPr>
          <w:rFonts w:ascii="Calibri Light" w:eastAsia="Times New Roman" w:hAnsi="Calibri Light" w:cs="Calibri Light"/>
          <w:sz w:val="22"/>
          <w:szCs w:val="22"/>
          <w:highlight w:val="lightGray"/>
        </w:rPr>
        <w:t>ORGANIZATION</w:t>
      </w:r>
      <w:r w:rsidRPr="00AD2244">
        <w:rPr>
          <w:rFonts w:ascii="Calibri Light" w:eastAsia="Times New Roman" w:hAnsi="Calibri Light" w:cs="Calibri Light"/>
          <w:sz w:val="22"/>
          <w:szCs w:val="22"/>
        </w:rPr>
        <w:t>]</w:t>
      </w:r>
      <w:r w:rsidRPr="00AD2244">
        <w:rPr>
          <w:rFonts w:ascii="Calibri Light" w:hAnsi="Calibri Light" w:cs="Calibri Light"/>
          <w:sz w:val="22"/>
          <w:szCs w:val="22"/>
        </w:rPr>
        <w:t xml:space="preserve"> or the objectivity of the individual.</w:t>
      </w:r>
    </w:p>
    <w:p w14:paraId="194C5F8F" w14:textId="77777777" w:rsidR="00AD2244" w:rsidRPr="00AD2244" w:rsidRDefault="009B34AD" w:rsidP="00AD2244">
      <w:pPr>
        <w:rPr>
          <w:rFonts w:ascii="Calibri Light" w:hAnsi="Calibri Light" w:cs="Calibri Light"/>
          <w:sz w:val="22"/>
          <w:szCs w:val="22"/>
        </w:rPr>
      </w:pPr>
      <w:r w:rsidRPr="00AD2244">
        <w:rPr>
          <w:rFonts w:ascii="Calibri Light" w:hAnsi="Calibri Light" w:cs="Calibri Light"/>
          <w:b/>
          <w:color w:val="7F7F7F" w:themeColor="text1" w:themeTint="80"/>
          <w:sz w:val="22"/>
          <w:szCs w:val="22"/>
        </w:rPr>
        <w:t xml:space="preserve">Personal Relationships:  </w:t>
      </w:r>
      <w:r w:rsidR="00AD2244" w:rsidRPr="00AD2244">
        <w:rPr>
          <w:rFonts w:ascii="Calibri Light" w:hAnsi="Calibri Light" w:cs="Calibri Light"/>
          <w:sz w:val="22"/>
          <w:szCs w:val="22"/>
        </w:rPr>
        <w:t xml:space="preserve">No </w:t>
      </w:r>
      <w:r w:rsidR="00AD2244" w:rsidRPr="00AD2244">
        <w:rPr>
          <w:rFonts w:ascii="Calibri Light" w:eastAsia="Times New Roman" w:hAnsi="Calibri Light" w:cs="Calibri Light"/>
          <w:sz w:val="22"/>
          <w:szCs w:val="22"/>
        </w:rPr>
        <w:t>[</w:t>
      </w:r>
      <w:r w:rsidR="00AD2244" w:rsidRPr="00AD2244">
        <w:rPr>
          <w:rFonts w:ascii="Calibri Light" w:eastAsia="Times New Roman" w:hAnsi="Calibri Light" w:cs="Calibri Light"/>
          <w:sz w:val="22"/>
          <w:szCs w:val="22"/>
          <w:highlight w:val="lightGray"/>
        </w:rPr>
        <w:t>ORGANIZATION</w:t>
      </w:r>
      <w:r w:rsidR="00AD2244" w:rsidRPr="00AD2244">
        <w:rPr>
          <w:rFonts w:ascii="Calibri Light" w:eastAsia="Times New Roman" w:hAnsi="Calibri Light" w:cs="Calibri Light"/>
          <w:sz w:val="22"/>
          <w:szCs w:val="22"/>
        </w:rPr>
        <w:t>]</w:t>
      </w:r>
      <w:r w:rsidR="00AD2244" w:rsidRPr="00AD2244">
        <w:rPr>
          <w:rFonts w:ascii="Calibri Light" w:hAnsi="Calibri Light" w:cs="Calibri Light"/>
          <w:sz w:val="22"/>
          <w:szCs w:val="22"/>
        </w:rPr>
        <w:t xml:space="preserve"> employee, board member or volunteer may initiate or participate in, directly or indirectly, decisions involving a direct benefit (e.g. initial hiring or rehire, promotion, salary, performance appraisal, work assignment or other working condition), to those related by blood, marriage, membership in the same household, including domestic partners or persons with whom employees have an intimate relationship. Hiring regular, term or casual employees within the same program unit is generally prohibited for individuals of the same family or for those who have a personal relationship.</w:t>
      </w:r>
    </w:p>
    <w:p w14:paraId="21FAB237" w14:textId="77777777" w:rsidR="00AD2244" w:rsidRPr="00AD2244" w:rsidRDefault="00AD2244" w:rsidP="00AD2244">
      <w:pPr>
        <w:rPr>
          <w:rFonts w:ascii="Calibri Light" w:hAnsi="Calibri Light" w:cs="Calibri Light"/>
          <w:sz w:val="22"/>
          <w:szCs w:val="22"/>
        </w:rPr>
      </w:pPr>
    </w:p>
    <w:p w14:paraId="1FF33B57" w14:textId="77777777" w:rsidR="00AD2244" w:rsidRPr="00AD2244" w:rsidRDefault="00AD2244" w:rsidP="00AD2244">
      <w:pPr>
        <w:spacing w:after="120"/>
        <w:rPr>
          <w:rFonts w:ascii="Calibri Light" w:hAnsi="Calibri Light" w:cs="Calibri Light"/>
          <w:sz w:val="22"/>
          <w:szCs w:val="22"/>
        </w:rPr>
      </w:pPr>
      <w:r w:rsidRPr="00AD2244">
        <w:rPr>
          <w:rFonts w:ascii="Calibri Light" w:hAnsi="Calibri Light" w:cs="Calibri Light"/>
          <w:sz w:val="22"/>
          <w:szCs w:val="22"/>
        </w:rPr>
        <w:t>If a situation arises where one employee becomes a family member of, or in a relationship with another employee, over whose work or employment they already have a real, perceived or potential influence, both employees must declare the conflict of interest to the HR Department so that steps may be taken to cease the conflict of interest.</w:t>
      </w:r>
    </w:p>
    <w:p w14:paraId="33390482" w14:textId="77777777" w:rsidR="00AD2244" w:rsidRPr="00AD2244" w:rsidRDefault="009B34AD" w:rsidP="00AD2244">
      <w:pPr>
        <w:spacing w:after="120"/>
        <w:rPr>
          <w:rFonts w:ascii="Calibri Light" w:hAnsi="Calibri Light" w:cs="Calibri Light"/>
          <w:color w:val="000000" w:themeColor="text1"/>
          <w:sz w:val="22"/>
          <w:szCs w:val="22"/>
        </w:rPr>
      </w:pPr>
      <w:r w:rsidRPr="00AD2244">
        <w:rPr>
          <w:rFonts w:ascii="Calibri Light" w:hAnsi="Calibri Light" w:cs="Calibri Light"/>
          <w:b/>
          <w:color w:val="7F7F7F" w:themeColor="text1" w:themeTint="80"/>
          <w:sz w:val="22"/>
          <w:szCs w:val="22"/>
        </w:rPr>
        <w:t xml:space="preserve">Political Activities:  </w:t>
      </w:r>
      <w:r w:rsidR="00AD2244" w:rsidRPr="00AD2244">
        <w:rPr>
          <w:rFonts w:ascii="Calibri Light" w:hAnsi="Calibri Light" w:cs="Calibri Light"/>
          <w:color w:val="000000" w:themeColor="text1"/>
          <w:sz w:val="22"/>
          <w:szCs w:val="22"/>
        </w:rPr>
        <w:t>Employees, board members and volunteers considering involvement in political activities will seek the advice of the [</w:t>
      </w:r>
      <w:r w:rsidR="00AD2244" w:rsidRPr="00AD2244">
        <w:rPr>
          <w:rFonts w:ascii="Calibri Light" w:hAnsi="Calibri Light" w:cs="Calibri Light"/>
          <w:color w:val="000000" w:themeColor="text1"/>
          <w:sz w:val="22"/>
          <w:szCs w:val="22"/>
          <w:highlight w:val="lightGray"/>
        </w:rPr>
        <w:t>EXECUTIVE DIRECTOR/SENIOR STAFF LEAD</w:t>
      </w:r>
      <w:r w:rsidR="00AD2244" w:rsidRPr="00AD2244">
        <w:rPr>
          <w:rFonts w:ascii="Calibri Light" w:hAnsi="Calibri Light" w:cs="Calibri Light"/>
          <w:color w:val="000000" w:themeColor="text1"/>
          <w:sz w:val="22"/>
          <w:szCs w:val="22"/>
        </w:rPr>
        <w:t>].</w:t>
      </w:r>
    </w:p>
    <w:p w14:paraId="70487780" w14:textId="2D6EC34C" w:rsidR="009B34AD" w:rsidRPr="00AD2244" w:rsidRDefault="009B34AD" w:rsidP="00AD2244">
      <w:pPr>
        <w:spacing w:after="120"/>
        <w:rPr>
          <w:rFonts w:ascii="Calibri Light" w:hAnsi="Calibri Light" w:cs="Calibri Light"/>
          <w:sz w:val="22"/>
          <w:szCs w:val="22"/>
        </w:rPr>
      </w:pPr>
      <w:r w:rsidRPr="00AD2244">
        <w:rPr>
          <w:rFonts w:ascii="Calibri Light" w:hAnsi="Calibri Light" w:cs="Calibri Light"/>
          <w:sz w:val="22"/>
          <w:szCs w:val="22"/>
        </w:rPr>
        <w:t>Political activities are defined as,</w:t>
      </w:r>
    </w:p>
    <w:p w14:paraId="271D61FD" w14:textId="77777777" w:rsidR="009B34AD" w:rsidRPr="00AD2244" w:rsidRDefault="009B34AD" w:rsidP="009B34AD">
      <w:pPr>
        <w:pStyle w:val="ListParagraph"/>
        <w:numPr>
          <w:ilvl w:val="0"/>
          <w:numId w:val="9"/>
        </w:numPr>
        <w:spacing w:line="240" w:lineRule="auto"/>
        <w:rPr>
          <w:rFonts w:ascii="Calibri Light" w:hAnsi="Calibri Light" w:cs="Calibri Light"/>
        </w:rPr>
      </w:pPr>
      <w:r w:rsidRPr="00AD2244">
        <w:rPr>
          <w:rFonts w:ascii="Calibri Light" w:hAnsi="Calibri Light" w:cs="Calibri Light"/>
        </w:rPr>
        <w:t>Carrying on an activity in support of, within or in opposition to a political party;</w:t>
      </w:r>
    </w:p>
    <w:p w14:paraId="2D44DD62" w14:textId="77777777" w:rsidR="009B34AD" w:rsidRPr="00AD2244" w:rsidRDefault="009B34AD" w:rsidP="009B34AD">
      <w:pPr>
        <w:pStyle w:val="ListParagraph"/>
        <w:numPr>
          <w:ilvl w:val="0"/>
          <w:numId w:val="9"/>
        </w:numPr>
        <w:spacing w:line="240" w:lineRule="auto"/>
        <w:rPr>
          <w:rFonts w:ascii="Calibri Light" w:hAnsi="Calibri Light" w:cs="Calibri Light"/>
        </w:rPr>
      </w:pPr>
      <w:r w:rsidRPr="00AD2244">
        <w:rPr>
          <w:rFonts w:ascii="Calibri Light" w:hAnsi="Calibri Light" w:cs="Calibri Light"/>
        </w:rPr>
        <w:t>Carrying on an activity in support of or in opposition to a candidate before or during an election period; or</w:t>
      </w:r>
    </w:p>
    <w:p w14:paraId="45EDD477" w14:textId="77777777" w:rsidR="009B34AD" w:rsidRPr="00AD2244" w:rsidRDefault="009B34AD" w:rsidP="009B34AD">
      <w:pPr>
        <w:pStyle w:val="ListParagraph"/>
        <w:numPr>
          <w:ilvl w:val="0"/>
          <w:numId w:val="9"/>
        </w:numPr>
        <w:spacing w:line="240" w:lineRule="auto"/>
        <w:rPr>
          <w:rFonts w:ascii="Calibri Light" w:hAnsi="Calibri Light" w:cs="Calibri Light"/>
        </w:rPr>
      </w:pPr>
      <w:r w:rsidRPr="00AD2244">
        <w:rPr>
          <w:rFonts w:ascii="Calibri Light" w:hAnsi="Calibri Light" w:cs="Calibri Light"/>
        </w:rPr>
        <w:t>Seeking nomination as or being a candidate in an election before or during the election period</w:t>
      </w:r>
    </w:p>
    <w:p w14:paraId="4F96FE6E" w14:textId="77777777" w:rsidR="00AD2244" w:rsidRDefault="00AD2244" w:rsidP="009B34AD">
      <w:pPr>
        <w:spacing w:after="120"/>
        <w:rPr>
          <w:rFonts w:ascii="Helvetica" w:hAnsi="Helvetica" w:cs="Calibri Light"/>
          <w:b/>
          <w:color w:val="87448E"/>
          <w:szCs w:val="24"/>
        </w:rPr>
      </w:pPr>
    </w:p>
    <w:p w14:paraId="4FFCA73B" w14:textId="783D0353" w:rsidR="009B34AD" w:rsidRPr="00AD2244" w:rsidRDefault="009B34AD" w:rsidP="009B34AD">
      <w:pPr>
        <w:spacing w:after="120"/>
        <w:rPr>
          <w:rFonts w:ascii="Helvetica" w:hAnsi="Helvetica" w:cs="Calibri Light"/>
          <w:b/>
          <w:color w:val="87448E"/>
          <w:sz w:val="22"/>
          <w:szCs w:val="22"/>
        </w:rPr>
      </w:pPr>
      <w:r w:rsidRPr="00AD2244">
        <w:rPr>
          <w:rFonts w:ascii="Helvetica" w:hAnsi="Helvetica" w:cs="Calibri Light"/>
          <w:b/>
          <w:color w:val="87448E"/>
          <w:sz w:val="22"/>
          <w:szCs w:val="22"/>
        </w:rPr>
        <w:t xml:space="preserve">Corporate </w:t>
      </w:r>
      <w:r w:rsidR="00AD2244" w:rsidRPr="00AD2244">
        <w:rPr>
          <w:rFonts w:ascii="Helvetica" w:hAnsi="Helvetica" w:cs="Calibri Light"/>
          <w:b/>
          <w:color w:val="87448E"/>
          <w:sz w:val="22"/>
          <w:szCs w:val="22"/>
        </w:rPr>
        <w:t>Reporting:</w:t>
      </w:r>
    </w:p>
    <w:p w14:paraId="2AA85FA5" w14:textId="77777777" w:rsidR="009B34AD" w:rsidRPr="00AD2244" w:rsidRDefault="009B34AD" w:rsidP="009B34AD">
      <w:pPr>
        <w:spacing w:after="120"/>
        <w:rPr>
          <w:rFonts w:ascii="Calibri Light" w:hAnsi="Calibri Light" w:cs="Calibri Light"/>
          <w:sz w:val="22"/>
          <w:szCs w:val="22"/>
          <w:lang w:val="en-CA"/>
        </w:rPr>
      </w:pPr>
      <w:r w:rsidRPr="00AD2244">
        <w:rPr>
          <w:rFonts w:ascii="Calibri Light" w:hAnsi="Calibri Light" w:cs="Calibri Light"/>
          <w:b/>
          <w:color w:val="7F7F7F" w:themeColor="text1" w:themeTint="80"/>
          <w:sz w:val="22"/>
          <w:szCs w:val="22"/>
        </w:rPr>
        <w:t xml:space="preserve">Gifts, Hospitality or Other Benefits:  </w:t>
      </w:r>
      <w:r w:rsidRPr="00AD2244">
        <w:rPr>
          <w:rFonts w:ascii="Calibri Light" w:hAnsi="Calibri Light" w:cs="Calibri Light"/>
          <w:sz w:val="22"/>
          <w:szCs w:val="22"/>
        </w:rPr>
        <w:t>Employees, board members and volunteers are not to accept any gifts, hospitality or other benefits that may have a real, apparent or potential influence on their objectivity in carrying out their official duties or that may place them under obligation to the donor.</w:t>
      </w:r>
    </w:p>
    <w:p w14:paraId="543FD33C" w14:textId="53B6E4AB" w:rsidR="009B34AD" w:rsidRPr="00AD2244" w:rsidRDefault="009B34AD" w:rsidP="009B34AD">
      <w:pPr>
        <w:pBdr>
          <w:top w:val="nil"/>
          <w:left w:val="nil"/>
          <w:bottom w:val="nil"/>
          <w:right w:val="nil"/>
          <w:between w:val="nil"/>
        </w:pBdr>
        <w:spacing w:after="120" w:line="276" w:lineRule="auto"/>
        <w:rPr>
          <w:rFonts w:ascii="Calibri Light" w:hAnsi="Calibri Light" w:cs="Calibri Light"/>
          <w:color w:val="000000"/>
          <w:sz w:val="22"/>
          <w:szCs w:val="22"/>
        </w:rPr>
      </w:pPr>
      <w:r w:rsidRPr="00AD2244">
        <w:rPr>
          <w:rFonts w:ascii="Calibri Light" w:hAnsi="Calibri Light" w:cs="Calibri Light"/>
          <w:b/>
          <w:color w:val="7F7F7F" w:themeColor="text1" w:themeTint="80"/>
          <w:sz w:val="22"/>
          <w:szCs w:val="22"/>
        </w:rPr>
        <w:t xml:space="preserve">Funding/Donations:  </w:t>
      </w:r>
      <w:r w:rsidR="00AD2244" w:rsidRPr="00AD2244">
        <w:rPr>
          <w:rFonts w:ascii="Calibri Light" w:hAnsi="Calibri Light" w:cs="Calibri Light"/>
          <w:sz w:val="22"/>
          <w:szCs w:val="22"/>
        </w:rPr>
        <w:t xml:space="preserve">If an outside individual or entity, with whom </w:t>
      </w:r>
      <w:r w:rsidR="00AD2244" w:rsidRPr="00AD2244">
        <w:rPr>
          <w:rFonts w:ascii="Calibri Light" w:eastAsia="Times New Roman" w:hAnsi="Calibri Light" w:cs="Calibri Light"/>
          <w:sz w:val="22"/>
          <w:szCs w:val="22"/>
        </w:rPr>
        <w:t>[</w:t>
      </w:r>
      <w:r w:rsidR="00AD2244" w:rsidRPr="00AD2244">
        <w:rPr>
          <w:rFonts w:ascii="Calibri Light" w:eastAsia="Times New Roman" w:hAnsi="Calibri Light" w:cs="Calibri Light"/>
          <w:sz w:val="22"/>
          <w:szCs w:val="22"/>
          <w:highlight w:val="lightGray"/>
        </w:rPr>
        <w:t>ORGANIZATION</w:t>
      </w:r>
      <w:r w:rsidR="00AD2244" w:rsidRPr="00AD2244">
        <w:rPr>
          <w:rFonts w:ascii="Calibri Light" w:eastAsia="Times New Roman" w:hAnsi="Calibri Light" w:cs="Calibri Light"/>
          <w:sz w:val="22"/>
          <w:szCs w:val="22"/>
        </w:rPr>
        <w:t>]</w:t>
      </w:r>
      <w:r w:rsidR="00AD2244" w:rsidRPr="00AD2244">
        <w:rPr>
          <w:rFonts w:ascii="Calibri Light" w:hAnsi="Calibri Light" w:cs="Calibri Light"/>
          <w:sz w:val="22"/>
          <w:szCs w:val="22"/>
        </w:rPr>
        <w:t xml:space="preserve"> has past, present or potential official dealings, offers a benefit to the organization such as funding for a program or a donation of equipment, </w:t>
      </w:r>
      <w:r w:rsidR="00AD2244" w:rsidRPr="00AD2244">
        <w:rPr>
          <w:rFonts w:ascii="Calibri Light" w:eastAsia="Times New Roman" w:hAnsi="Calibri Light" w:cs="Calibri Light"/>
          <w:sz w:val="22"/>
          <w:szCs w:val="22"/>
        </w:rPr>
        <w:t>[</w:t>
      </w:r>
      <w:r w:rsidR="00AD2244" w:rsidRPr="00AD2244">
        <w:rPr>
          <w:rFonts w:ascii="Calibri Light" w:eastAsia="Times New Roman" w:hAnsi="Calibri Light" w:cs="Calibri Light"/>
          <w:sz w:val="22"/>
          <w:szCs w:val="22"/>
          <w:highlight w:val="lightGray"/>
        </w:rPr>
        <w:t>ORGANIZATION</w:t>
      </w:r>
      <w:r w:rsidR="00AD2244" w:rsidRPr="00AD2244">
        <w:rPr>
          <w:rFonts w:ascii="Calibri Light" w:eastAsia="Times New Roman" w:hAnsi="Calibri Light" w:cs="Calibri Light"/>
          <w:sz w:val="22"/>
          <w:szCs w:val="22"/>
        </w:rPr>
        <w:t>]</w:t>
      </w:r>
      <w:r w:rsidR="00AD2244" w:rsidRPr="00AD2244">
        <w:rPr>
          <w:rFonts w:ascii="Calibri Light" w:hAnsi="Calibri Light" w:cs="Calibri Light"/>
          <w:sz w:val="22"/>
          <w:szCs w:val="22"/>
        </w:rPr>
        <w:t xml:space="preserve"> employees, board members and volunteers are to consider whether any real, apparent or potential conflict of interest exists, and report this matter to the HR Department.</w:t>
      </w:r>
    </w:p>
    <w:p w14:paraId="63762FEF" w14:textId="77777777" w:rsidR="007463CA" w:rsidRDefault="007463CA" w:rsidP="009F7C51">
      <w:pPr>
        <w:spacing w:after="120"/>
        <w:rPr>
          <w:rFonts w:ascii="Calibri Light" w:hAnsi="Calibri Light" w:cs="Calibri Light"/>
          <w:szCs w:val="24"/>
        </w:rPr>
      </w:pPr>
    </w:p>
    <w:p w14:paraId="580DB2B7" w14:textId="4352A40D" w:rsidR="00AD2244" w:rsidRPr="00AD2244" w:rsidRDefault="00AD2244" w:rsidP="00AD2244">
      <w:pPr>
        <w:spacing w:after="120"/>
        <w:rPr>
          <w:rFonts w:ascii="Helvetica" w:hAnsi="Helvetica" w:cs="Calibri Light"/>
          <w:b/>
          <w:color w:val="365F91"/>
          <w:szCs w:val="24"/>
        </w:rPr>
      </w:pPr>
      <w:r w:rsidRPr="00AD2244">
        <w:rPr>
          <w:rFonts w:ascii="Helvetica" w:hAnsi="Helvetica" w:cs="Calibri Light"/>
          <w:b/>
          <w:color w:val="365F91"/>
          <w:szCs w:val="24"/>
        </w:rPr>
        <w:t>Employer Response:</w:t>
      </w:r>
    </w:p>
    <w:tbl>
      <w:tblPr>
        <w:tblStyle w:val="TableGrid"/>
        <w:tblW w:w="0" w:type="auto"/>
        <w:tblInd w:w="0" w:type="dxa"/>
        <w:tblLook w:val="04A0" w:firstRow="1" w:lastRow="0" w:firstColumn="1" w:lastColumn="0" w:noHBand="0" w:noVBand="1"/>
      </w:tblPr>
      <w:tblGrid>
        <w:gridCol w:w="10070"/>
      </w:tblGrid>
      <w:tr w:rsidR="00AD2244" w:rsidRPr="009B34AD" w14:paraId="1AD71B2E" w14:textId="77777777" w:rsidTr="0090414F">
        <w:tc>
          <w:tcPr>
            <w:tcW w:w="10070" w:type="dxa"/>
          </w:tcPr>
          <w:p w14:paraId="208E05C0" w14:textId="4D7BDF72" w:rsidR="00AD2244" w:rsidRPr="006929E0" w:rsidRDefault="00AD2244" w:rsidP="0090414F">
            <w:pPr>
              <w:spacing w:after="120"/>
              <w:rPr>
                <w:rFonts w:ascii="Calibri Light" w:hAnsi="Calibri Light" w:cs="Calibri Light"/>
                <w:sz w:val="22"/>
                <w:szCs w:val="22"/>
              </w:rPr>
            </w:pPr>
            <w:r w:rsidRPr="006929E0">
              <w:rPr>
                <w:rFonts w:ascii="Calibri Light" w:hAnsi="Calibri Light" w:cs="Calibri Light"/>
                <w:b/>
                <w:color w:val="7F7F7F" w:themeColor="text1" w:themeTint="80"/>
                <w:sz w:val="22"/>
                <w:szCs w:val="22"/>
              </w:rPr>
              <w:t>Description of [</w:t>
            </w:r>
            <w:r w:rsidRPr="006929E0">
              <w:rPr>
                <w:rFonts w:ascii="Calibri Light" w:hAnsi="Calibri Light" w:cs="Calibri Light"/>
                <w:b/>
                <w:color w:val="7F7F7F" w:themeColor="text1" w:themeTint="80"/>
                <w:sz w:val="22"/>
                <w:szCs w:val="22"/>
                <w:highlight w:val="lightGray"/>
              </w:rPr>
              <w:t>ORGANIZATION</w:t>
            </w:r>
            <w:r w:rsidRPr="006929E0">
              <w:rPr>
                <w:rFonts w:ascii="Calibri Light" w:hAnsi="Calibri Light" w:cs="Calibri Light"/>
                <w:b/>
                <w:color w:val="7F7F7F" w:themeColor="text1" w:themeTint="80"/>
                <w:sz w:val="22"/>
                <w:szCs w:val="22"/>
              </w:rPr>
              <w:t>]’s response to the employee’s conflict of interest declaration.</w:t>
            </w:r>
          </w:p>
          <w:p w14:paraId="0B83EE6E" w14:textId="77777777" w:rsidR="00AD2244" w:rsidRDefault="00AD2244" w:rsidP="0090414F">
            <w:pPr>
              <w:spacing w:after="120"/>
              <w:rPr>
                <w:rFonts w:ascii="Calibri Light" w:hAnsi="Calibri Light" w:cs="Calibri Light"/>
              </w:rPr>
            </w:pPr>
          </w:p>
          <w:p w14:paraId="778A9731" w14:textId="77777777" w:rsidR="00967048" w:rsidRPr="009B34AD" w:rsidRDefault="00967048" w:rsidP="0090414F">
            <w:pPr>
              <w:spacing w:after="120"/>
              <w:rPr>
                <w:rFonts w:ascii="Calibri Light" w:hAnsi="Calibri Light" w:cs="Calibri Light"/>
              </w:rPr>
            </w:pPr>
          </w:p>
        </w:tc>
      </w:tr>
    </w:tbl>
    <w:p w14:paraId="12D3F159" w14:textId="7875BE2D" w:rsidR="00856E18" w:rsidRDefault="00856E18" w:rsidP="00967048">
      <w:pPr>
        <w:spacing w:after="120"/>
        <w:rPr>
          <w:rFonts w:ascii="Calibri Light" w:hAnsi="Calibri Light" w:cs="Calibri Light"/>
          <w:szCs w:val="24"/>
        </w:rPr>
      </w:pPr>
    </w:p>
    <w:sectPr w:rsidR="00856E18" w:rsidSect="00D2491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B0E99" w14:textId="77777777" w:rsidR="002362CE" w:rsidRDefault="002362CE" w:rsidP="006012C6">
      <w:r>
        <w:separator/>
      </w:r>
    </w:p>
  </w:endnote>
  <w:endnote w:type="continuationSeparator" w:id="0">
    <w:p w14:paraId="487E7FB5" w14:textId="77777777" w:rsidR="002362CE" w:rsidRDefault="002362CE"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AD91" w14:textId="77777777" w:rsidR="00D27ACF" w:rsidRDefault="00D27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15580"/>
      <w:docPartObj>
        <w:docPartGallery w:val="Page Numbers (Bottom of Page)"/>
        <w:docPartUnique/>
      </w:docPartObj>
    </w:sdtPr>
    <w:sdtEndPr>
      <w:rPr>
        <w:rFonts w:ascii="Helvetica" w:hAnsi="Helvetica" w:cs="Helvetica"/>
        <w:noProof/>
        <w:sz w:val="20"/>
      </w:rPr>
    </w:sdtEndPr>
    <w:sdtContent>
      <w:p w14:paraId="529281B8" w14:textId="77777777" w:rsidR="00967048" w:rsidRDefault="00967048" w:rsidP="00967048">
        <w:pPr>
          <w:pStyle w:val="Footer"/>
        </w:pPr>
      </w:p>
      <w:p w14:paraId="689BC1DF" w14:textId="1CF672C8" w:rsidR="00967048" w:rsidRPr="003358BE" w:rsidRDefault="00967048" w:rsidP="0096704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14:paraId="5ADF593F" w14:textId="6A9C62B5" w:rsidR="00967048" w:rsidRPr="00967048" w:rsidRDefault="00967048">
        <w:pPr>
          <w:pStyle w:val="Footer"/>
          <w:jc w:val="right"/>
          <w:rPr>
            <w:rFonts w:ascii="Helvetica" w:hAnsi="Helvetica" w:cs="Helvetica"/>
            <w:sz w:val="20"/>
          </w:rPr>
        </w:pPr>
        <w:r w:rsidRPr="00967048">
          <w:rPr>
            <w:rFonts w:ascii="Helvetica" w:hAnsi="Helvetica" w:cs="Helvetica"/>
            <w:sz w:val="20"/>
          </w:rPr>
          <w:fldChar w:fldCharType="begin"/>
        </w:r>
        <w:r w:rsidRPr="00967048">
          <w:rPr>
            <w:rFonts w:ascii="Helvetica" w:hAnsi="Helvetica" w:cs="Helvetica"/>
            <w:sz w:val="20"/>
          </w:rPr>
          <w:instrText xml:space="preserve"> PAGE   \* MERGEFORMAT </w:instrText>
        </w:r>
        <w:r w:rsidRPr="00967048">
          <w:rPr>
            <w:rFonts w:ascii="Helvetica" w:hAnsi="Helvetica" w:cs="Helvetica"/>
            <w:sz w:val="20"/>
          </w:rPr>
          <w:fldChar w:fldCharType="separate"/>
        </w:r>
        <w:r w:rsidR="000848C8">
          <w:rPr>
            <w:rFonts w:ascii="Helvetica" w:hAnsi="Helvetica" w:cs="Helvetica"/>
            <w:noProof/>
            <w:sz w:val="20"/>
          </w:rPr>
          <w:t>2</w:t>
        </w:r>
        <w:r w:rsidRPr="00967048">
          <w:rPr>
            <w:rFonts w:ascii="Helvetica" w:hAnsi="Helvetica" w:cs="Helvetica"/>
            <w:noProof/>
            <w:sz w:val="20"/>
          </w:rPr>
          <w:fldChar w:fldCharType="end"/>
        </w:r>
      </w:p>
    </w:sdtContent>
  </w:sdt>
  <w:p w14:paraId="10001849" w14:textId="1373C1D2" w:rsidR="0098602C" w:rsidRPr="003358BE" w:rsidRDefault="0098602C" w:rsidP="00F1041E">
    <w:pPr>
      <w:pStyle w:val="Footer"/>
      <w:rPr>
        <w:rFonts w:ascii="Calibri Light" w:hAnsi="Calibri Light" w:cs="Calibri Light"/>
        <w:color w:val="365F91"/>
        <w:sz w:val="16"/>
        <w:szCs w:val="16"/>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8A91" w14:textId="77777777" w:rsidR="00D27ACF" w:rsidRDefault="00D2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003C" w14:textId="77777777" w:rsidR="002362CE" w:rsidRDefault="002362CE" w:rsidP="006012C6">
      <w:r>
        <w:separator/>
      </w:r>
    </w:p>
  </w:footnote>
  <w:footnote w:type="continuationSeparator" w:id="0">
    <w:p w14:paraId="13C11570" w14:textId="77777777" w:rsidR="002362CE" w:rsidRDefault="002362CE"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7C44" w14:textId="77777777" w:rsidR="00D27ACF" w:rsidRDefault="00D2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8716" w14:textId="77777777" w:rsidR="00D27ACF" w:rsidRDefault="00D27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6F4" w14:textId="77777777" w:rsidR="00D27ACF" w:rsidRDefault="00D2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848C8"/>
    <w:rsid w:val="00195238"/>
    <w:rsid w:val="001A4721"/>
    <w:rsid w:val="001C0C5A"/>
    <w:rsid w:val="001C413D"/>
    <w:rsid w:val="001C7B26"/>
    <w:rsid w:val="001E45DE"/>
    <w:rsid w:val="002362CE"/>
    <w:rsid w:val="00246627"/>
    <w:rsid w:val="0028164A"/>
    <w:rsid w:val="00285A9D"/>
    <w:rsid w:val="002D5356"/>
    <w:rsid w:val="00327C6E"/>
    <w:rsid w:val="003358BE"/>
    <w:rsid w:val="00376E0A"/>
    <w:rsid w:val="003A1E10"/>
    <w:rsid w:val="003B6DA4"/>
    <w:rsid w:val="003E05A5"/>
    <w:rsid w:val="004132C3"/>
    <w:rsid w:val="00471F04"/>
    <w:rsid w:val="00485EEF"/>
    <w:rsid w:val="00490744"/>
    <w:rsid w:val="004A0279"/>
    <w:rsid w:val="00554700"/>
    <w:rsid w:val="005A54F6"/>
    <w:rsid w:val="005E48AF"/>
    <w:rsid w:val="006012C6"/>
    <w:rsid w:val="00673EBB"/>
    <w:rsid w:val="006929E0"/>
    <w:rsid w:val="006946CE"/>
    <w:rsid w:val="006A5C91"/>
    <w:rsid w:val="006C1452"/>
    <w:rsid w:val="00707D44"/>
    <w:rsid w:val="00741A3F"/>
    <w:rsid w:val="007463CA"/>
    <w:rsid w:val="007E0886"/>
    <w:rsid w:val="00834AA8"/>
    <w:rsid w:val="00856E18"/>
    <w:rsid w:val="008606C5"/>
    <w:rsid w:val="00867D9A"/>
    <w:rsid w:val="00877EAD"/>
    <w:rsid w:val="008973CF"/>
    <w:rsid w:val="008C07F6"/>
    <w:rsid w:val="008C21E1"/>
    <w:rsid w:val="008D295A"/>
    <w:rsid w:val="009030C0"/>
    <w:rsid w:val="00967048"/>
    <w:rsid w:val="0098602C"/>
    <w:rsid w:val="009B34AD"/>
    <w:rsid w:val="009B534E"/>
    <w:rsid w:val="009C0CC9"/>
    <w:rsid w:val="009C0E67"/>
    <w:rsid w:val="009C589C"/>
    <w:rsid w:val="009E7D47"/>
    <w:rsid w:val="009F7C51"/>
    <w:rsid w:val="00A9737D"/>
    <w:rsid w:val="00AD2244"/>
    <w:rsid w:val="00B03228"/>
    <w:rsid w:val="00BF2C44"/>
    <w:rsid w:val="00D076C4"/>
    <w:rsid w:val="00D24914"/>
    <w:rsid w:val="00D27ACF"/>
    <w:rsid w:val="00D36196"/>
    <w:rsid w:val="00D572A8"/>
    <w:rsid w:val="00D9599A"/>
    <w:rsid w:val="00D9638C"/>
    <w:rsid w:val="00DC098E"/>
    <w:rsid w:val="00F1041E"/>
    <w:rsid w:val="00F25CEB"/>
    <w:rsid w:val="00F54BCD"/>
    <w:rsid w:val="00F55F08"/>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9</cp:revision>
  <cp:lastPrinted>2016-06-15T16:32:00Z</cp:lastPrinted>
  <dcterms:created xsi:type="dcterms:W3CDTF">2021-12-24T18:31:00Z</dcterms:created>
  <dcterms:modified xsi:type="dcterms:W3CDTF">2022-01-10T15:42:00Z</dcterms:modified>
</cp:coreProperties>
</file>