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0A7E9" w14:textId="5890FD9D" w:rsidR="009C589C" w:rsidRDefault="00327C6E" w:rsidP="007463CA">
      <w:pPr>
        <w:tabs>
          <w:tab w:val="left" w:pos="8517"/>
        </w:tabs>
        <w:spacing w:before="120" w:after="80"/>
        <w:ind w:right="-164"/>
        <w:rPr>
          <w:rFonts w:ascii="Helvetica" w:hAnsi="Helvetica" w:cs="Helvetica"/>
          <w:b/>
          <w:caps/>
          <w:color w:val="365F91" w:themeColor="accent1" w:themeShade="BF"/>
          <w:sz w:val="32"/>
          <w:szCs w:val="32"/>
        </w:rPr>
      </w:pPr>
      <w:r>
        <w:rPr>
          <w:noProof/>
          <w:lang w:val="en-CA" w:eastAsia="en-CA"/>
        </w:rPr>
        <mc:AlternateContent>
          <mc:Choice Requires="wps">
            <w:drawing>
              <wp:anchor distT="0" distB="0" distL="114300" distR="114300" simplePos="0" relativeHeight="251659264" behindDoc="0" locked="0" layoutInCell="1" allowOverlap="1" wp14:anchorId="10970C91" wp14:editId="353C9167">
                <wp:simplePos x="0" y="0"/>
                <wp:positionH relativeFrom="column">
                  <wp:posOffset>20320</wp:posOffset>
                </wp:positionH>
                <wp:positionV relativeFrom="paragraph">
                  <wp:posOffset>0</wp:posOffset>
                </wp:positionV>
                <wp:extent cx="6512560" cy="861695"/>
                <wp:effectExtent l="0" t="0" r="2540" b="0"/>
                <wp:wrapTopAndBottom/>
                <wp:docPr id="6" name="Text Box 6"/>
                <wp:cNvGraphicFramePr/>
                <a:graphic xmlns:a="http://schemas.openxmlformats.org/drawingml/2006/main">
                  <a:graphicData uri="http://schemas.microsoft.com/office/word/2010/wordprocessingShape">
                    <wps:wsp>
                      <wps:cNvSpPr txBox="1"/>
                      <wps:spPr>
                        <a:xfrm>
                          <a:off x="0" y="0"/>
                          <a:ext cx="6512560"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0C91" id="_x0000_t202" coordsize="21600,21600" o:spt="202" path="m,l,21600r21600,l21600,xe">
                <v:stroke joinstyle="miter"/>
                <v:path gradientshapeok="t" o:connecttype="rect"/>
              </v:shapetype>
              <v:shape id="Text Box 6" o:spid="_x0000_s1026" type="#_x0000_t202" style="position:absolute;margin-left:1.6pt;margin-top:0;width:512.8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" fillcolor="white [3201]" stroked="f" strokeweight=".5pt">
                <v:textbo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v:textbox>
                <w10:wrap type="topAndBottom"/>
              </v:shape>
            </w:pict>
          </mc:Fallback>
        </mc:AlternateContent>
      </w:r>
      <w:r w:rsidR="00466462">
        <w:rPr>
          <w:rFonts w:ascii="Helvetica" w:hAnsi="Helvetica" w:cs="Helvetica"/>
          <w:b/>
          <w:caps/>
          <w:color w:val="365F91" w:themeColor="accent1" w:themeShade="BF"/>
          <w:sz w:val="32"/>
          <w:szCs w:val="32"/>
        </w:rPr>
        <w:t>Contractor Interview Guide</w:t>
      </w:r>
    </w:p>
    <w:p w14:paraId="5355BBF0" w14:textId="77777777" w:rsidR="00184697" w:rsidRPr="00A848F4" w:rsidRDefault="00184697" w:rsidP="009B34AD">
      <w:pPr>
        <w:spacing w:after="120"/>
        <w:rPr>
          <w:rFonts w:ascii="MS Gothic" w:eastAsia="MS Gothic" w:hAnsi="MS Gothic" w:cs="Calibri Light"/>
          <w:caps/>
          <w:sz w:val="20"/>
        </w:rPr>
      </w:pPr>
    </w:p>
    <w:p w14:paraId="766A6DE5" w14:textId="7BA57DF2" w:rsidR="007A4021" w:rsidRPr="00D96DA4" w:rsidRDefault="00466462" w:rsidP="0090414F">
      <w:pPr>
        <w:spacing w:after="120"/>
        <w:rPr>
          <w:rFonts w:ascii="Helvetica" w:hAnsi="Helvetica" w:cs="Calibri Light"/>
          <w:b/>
          <w:caps/>
          <w:color w:val="365F91"/>
          <w:szCs w:val="24"/>
        </w:rPr>
      </w:pPr>
      <w:r>
        <w:rPr>
          <w:rFonts w:ascii="Helvetica" w:hAnsi="Helvetica" w:cs="Calibri Light"/>
          <w:b/>
          <w:caps/>
          <w:color w:val="365F91"/>
          <w:szCs w:val="24"/>
        </w:rPr>
        <w:t>Introduction</w:t>
      </w:r>
    </w:p>
    <w:p w14:paraId="25AFC4C3" w14:textId="77777777" w:rsidR="00466462" w:rsidRDefault="00466462" w:rsidP="00466462">
      <w:pPr>
        <w:rPr>
          <w:rFonts w:ascii="Calibri Light" w:hAnsi="Calibri Light" w:cs="Calibri Light"/>
          <w:sz w:val="22"/>
          <w:szCs w:val="22"/>
        </w:rPr>
      </w:pPr>
      <w:r w:rsidRPr="00466462">
        <w:rPr>
          <w:rFonts w:ascii="Calibri Light" w:hAnsi="Calibri Light" w:cs="Calibri Light"/>
          <w:sz w:val="22"/>
          <w:szCs w:val="22"/>
        </w:rPr>
        <w:t xml:space="preserve">Start by providing the candidate with some information about your role, the organization and the process you will be following. </w:t>
      </w:r>
    </w:p>
    <w:p w14:paraId="3B48EC5E" w14:textId="76DC8FA9" w:rsidR="00466462" w:rsidRPr="00466462" w:rsidRDefault="00466462" w:rsidP="00466462">
      <w:pPr>
        <w:pStyle w:val="ListParagraph"/>
        <w:numPr>
          <w:ilvl w:val="0"/>
          <w:numId w:val="13"/>
        </w:numPr>
        <w:rPr>
          <w:rFonts w:ascii="Calibri Light" w:hAnsi="Calibri Light" w:cs="Calibri Light"/>
        </w:rPr>
      </w:pPr>
      <w:r w:rsidRPr="00466462">
        <w:rPr>
          <w:rFonts w:ascii="Calibri Light" w:hAnsi="Calibri Light" w:cs="Calibri Light"/>
        </w:rPr>
        <w:t xml:space="preserve">Provide a brief introduction of who you are and who you represent. </w:t>
      </w:r>
    </w:p>
    <w:p w14:paraId="77A0A0D2" w14:textId="77777777" w:rsidR="00466462" w:rsidRPr="00466462" w:rsidRDefault="00466462" w:rsidP="00466462">
      <w:pPr>
        <w:pStyle w:val="ListParagraph"/>
        <w:numPr>
          <w:ilvl w:val="0"/>
          <w:numId w:val="13"/>
        </w:numPr>
        <w:rPr>
          <w:rFonts w:ascii="Calibri Light" w:hAnsi="Calibri Light" w:cs="Calibri Light"/>
        </w:rPr>
      </w:pPr>
      <w:r w:rsidRPr="00466462">
        <w:rPr>
          <w:rFonts w:ascii="Calibri Light" w:hAnsi="Calibri Light" w:cs="Calibri Light"/>
        </w:rPr>
        <w:t>Describe the purpose for the interview and approximately how long it will take.</w:t>
      </w:r>
    </w:p>
    <w:p w14:paraId="68468DD9" w14:textId="77777777" w:rsidR="00466462" w:rsidRPr="00466462" w:rsidRDefault="00466462" w:rsidP="00466462">
      <w:pPr>
        <w:pStyle w:val="ListParagraph"/>
        <w:numPr>
          <w:ilvl w:val="0"/>
          <w:numId w:val="13"/>
        </w:numPr>
        <w:rPr>
          <w:rFonts w:ascii="Calibri Light" w:hAnsi="Calibri Light" w:cs="Calibri Light"/>
        </w:rPr>
      </w:pPr>
      <w:r w:rsidRPr="00466462">
        <w:rPr>
          <w:rFonts w:ascii="Calibri Light" w:hAnsi="Calibri Light" w:cs="Calibri Light"/>
        </w:rPr>
        <w:t xml:space="preserve">Explain how the interview process will work. </w:t>
      </w:r>
    </w:p>
    <w:p w14:paraId="75BCBDE2" w14:textId="77777777" w:rsidR="00466462" w:rsidRPr="00466462" w:rsidRDefault="00466462" w:rsidP="00466462">
      <w:pPr>
        <w:pStyle w:val="ListParagraph"/>
        <w:numPr>
          <w:ilvl w:val="0"/>
          <w:numId w:val="13"/>
        </w:numPr>
        <w:rPr>
          <w:rFonts w:ascii="Calibri Light" w:hAnsi="Calibri Light" w:cs="Calibri Light"/>
        </w:rPr>
      </w:pPr>
      <w:r w:rsidRPr="00466462">
        <w:rPr>
          <w:rFonts w:ascii="Calibri Light" w:hAnsi="Calibri Light" w:cs="Calibri Light"/>
        </w:rPr>
        <w:t>Explain how you prefer the interviewee ask questions (i.e. throughout the conversation, or at the end of the interview).</w:t>
      </w:r>
    </w:p>
    <w:p w14:paraId="6B5BD216" w14:textId="77777777" w:rsidR="00466462" w:rsidRDefault="00466462" w:rsidP="00466462">
      <w:pPr>
        <w:rPr>
          <w:rFonts w:ascii="Helvetica" w:hAnsi="Helvetica" w:cs="Calibri Light"/>
          <w:b/>
          <w:color w:val="87448E"/>
          <w:sz w:val="22"/>
          <w:szCs w:val="22"/>
        </w:rPr>
      </w:pPr>
      <w:r>
        <w:rPr>
          <w:rFonts w:ascii="Helvetica" w:hAnsi="Helvetica" w:cs="Calibri Light"/>
          <w:b/>
          <w:color w:val="87448E"/>
          <w:sz w:val="22"/>
          <w:szCs w:val="22"/>
        </w:rPr>
        <w:t>Example:</w:t>
      </w:r>
    </w:p>
    <w:p w14:paraId="2AEF5276" w14:textId="20A9A9B0" w:rsidR="00466462" w:rsidRPr="00466462" w:rsidRDefault="00466462" w:rsidP="00466462">
      <w:pPr>
        <w:rPr>
          <w:rFonts w:ascii="Helvetica" w:hAnsi="Helvetica" w:cs="Calibri Light"/>
          <w:b/>
          <w:color w:val="87448E"/>
          <w:sz w:val="22"/>
          <w:szCs w:val="22"/>
        </w:rPr>
      </w:pPr>
      <w:r w:rsidRPr="00A20CC5">
        <w:rPr>
          <w:rFonts w:ascii="Calibri Light" w:hAnsi="Calibri Light" w:cs="Calibri Light"/>
          <w:sz w:val="22"/>
          <w:szCs w:val="22"/>
        </w:rPr>
        <w:t>First, I would like to thank you for meeting with me today. My name is [</w:t>
      </w:r>
      <w:r w:rsidRPr="00466462">
        <w:rPr>
          <w:rFonts w:ascii="Calibri Light" w:hAnsi="Calibri Light" w:cs="Calibri Light"/>
          <w:sz w:val="22"/>
          <w:szCs w:val="22"/>
          <w:highlight w:val="lightGray"/>
        </w:rPr>
        <w:t>NAME</w:t>
      </w:r>
      <w:r w:rsidRPr="00A20CC5">
        <w:rPr>
          <w:rFonts w:ascii="Calibri Light" w:hAnsi="Calibri Light" w:cs="Calibri Light"/>
          <w:sz w:val="22"/>
          <w:szCs w:val="22"/>
        </w:rPr>
        <w:t>] and I am the [</w:t>
      </w:r>
      <w:r w:rsidRPr="00466462">
        <w:rPr>
          <w:rFonts w:ascii="Calibri Light" w:hAnsi="Calibri Light" w:cs="Calibri Light"/>
          <w:sz w:val="22"/>
          <w:szCs w:val="22"/>
          <w:highlight w:val="lightGray"/>
        </w:rPr>
        <w:t>POSITION</w:t>
      </w:r>
      <w:r w:rsidRPr="00A20CC5">
        <w:rPr>
          <w:rFonts w:ascii="Calibri Light" w:hAnsi="Calibri Light" w:cs="Calibri Light"/>
          <w:sz w:val="22"/>
          <w:szCs w:val="22"/>
        </w:rPr>
        <w:t>] at [</w:t>
      </w:r>
      <w:r w:rsidRPr="00466462">
        <w:rPr>
          <w:rFonts w:ascii="Calibri Light" w:hAnsi="Calibri Light" w:cs="Calibri Light"/>
          <w:sz w:val="22"/>
          <w:szCs w:val="22"/>
          <w:highlight w:val="lightGray"/>
        </w:rPr>
        <w:t>ORGANIZATION</w:t>
      </w:r>
      <w:r w:rsidRPr="00A20CC5">
        <w:rPr>
          <w:rFonts w:ascii="Calibri Light" w:hAnsi="Calibri Light" w:cs="Calibri Light"/>
          <w:sz w:val="22"/>
          <w:szCs w:val="22"/>
        </w:rPr>
        <w:t>]. As you know, we are looking to hire a contractor to [</w:t>
      </w:r>
      <w:r w:rsidRPr="00466462">
        <w:rPr>
          <w:rFonts w:ascii="Calibri Light" w:hAnsi="Calibri Light" w:cs="Calibri Light"/>
          <w:sz w:val="22"/>
          <w:szCs w:val="22"/>
          <w:highlight w:val="lightGray"/>
        </w:rPr>
        <w:t>INSERT RESPONSIBILITIES OR PROJECT DELIVERABLES</w:t>
      </w:r>
      <w:r w:rsidRPr="00A20CC5">
        <w:rPr>
          <w:rFonts w:ascii="Calibri Light" w:hAnsi="Calibri Light" w:cs="Calibri Light"/>
          <w:sz w:val="22"/>
          <w:szCs w:val="22"/>
        </w:rPr>
        <w:t>] and we would love to learn more about you and your previous work. This interview will take approximately [</w:t>
      </w:r>
      <w:r w:rsidRPr="00466462">
        <w:rPr>
          <w:rFonts w:ascii="Calibri Light" w:hAnsi="Calibri Light" w:cs="Calibri Light"/>
          <w:sz w:val="22"/>
          <w:szCs w:val="22"/>
          <w:highlight w:val="lightGray"/>
        </w:rPr>
        <w:t>X MINUTES</w:t>
      </w:r>
      <w:r w:rsidRPr="00A20CC5">
        <w:rPr>
          <w:rFonts w:ascii="Calibri Light" w:hAnsi="Calibri Light" w:cs="Calibri Light"/>
          <w:sz w:val="22"/>
          <w:szCs w:val="22"/>
        </w:rPr>
        <w:t>].</w:t>
      </w:r>
    </w:p>
    <w:p w14:paraId="3A3B2FF1" w14:textId="77777777" w:rsidR="00466462" w:rsidRPr="00A20CC5" w:rsidRDefault="00466462" w:rsidP="00466462">
      <w:pPr>
        <w:rPr>
          <w:rFonts w:ascii="Calibri Light" w:hAnsi="Calibri Light" w:cs="Calibri Light"/>
          <w:sz w:val="22"/>
          <w:szCs w:val="22"/>
        </w:rPr>
      </w:pPr>
    </w:p>
    <w:p w14:paraId="0BAAF770" w14:textId="3416DC5D" w:rsidR="00466462" w:rsidRPr="00A20CC5" w:rsidRDefault="00466462" w:rsidP="00466462">
      <w:pPr>
        <w:rPr>
          <w:rFonts w:ascii="Calibri Light" w:hAnsi="Calibri Light" w:cs="Calibri Light"/>
          <w:sz w:val="22"/>
          <w:szCs w:val="22"/>
        </w:rPr>
      </w:pPr>
      <w:r w:rsidRPr="00A20CC5">
        <w:rPr>
          <w:rFonts w:ascii="Calibri Light" w:hAnsi="Calibri Light" w:cs="Calibri Light"/>
          <w:sz w:val="22"/>
          <w:szCs w:val="22"/>
        </w:rPr>
        <w:t>We are conducting our interviews this week. We are looking to have a decision made with [</w:t>
      </w:r>
      <w:r w:rsidRPr="00466462">
        <w:rPr>
          <w:rFonts w:ascii="Calibri Light" w:hAnsi="Calibri Light" w:cs="Calibri Light"/>
          <w:sz w:val="22"/>
          <w:szCs w:val="22"/>
          <w:highlight w:val="lightGray"/>
        </w:rPr>
        <w:t>X WEEKS</w:t>
      </w:r>
      <w:r w:rsidRPr="00A20CC5">
        <w:rPr>
          <w:rFonts w:ascii="Calibri Light" w:hAnsi="Calibri Light" w:cs="Calibri Light"/>
          <w:sz w:val="22"/>
          <w:szCs w:val="22"/>
        </w:rPr>
        <w:t xml:space="preserve">]. </w:t>
      </w:r>
    </w:p>
    <w:p w14:paraId="38E330B8" w14:textId="77777777" w:rsidR="00466462" w:rsidRPr="00A20CC5" w:rsidRDefault="00466462" w:rsidP="00466462">
      <w:pPr>
        <w:rPr>
          <w:rFonts w:ascii="Calibri Light" w:hAnsi="Calibri Light" w:cs="Calibri Light"/>
          <w:sz w:val="22"/>
          <w:szCs w:val="22"/>
        </w:rPr>
      </w:pPr>
    </w:p>
    <w:p w14:paraId="7ED0E30C" w14:textId="77777777" w:rsidR="00466462" w:rsidRPr="00A20CC5" w:rsidRDefault="00466462" w:rsidP="00466462">
      <w:pPr>
        <w:rPr>
          <w:rFonts w:ascii="Calibri Light" w:hAnsi="Calibri Light" w:cs="Calibri Light"/>
          <w:sz w:val="22"/>
          <w:szCs w:val="22"/>
        </w:rPr>
      </w:pPr>
      <w:r w:rsidRPr="00A20CC5">
        <w:rPr>
          <w:rFonts w:ascii="Calibri Light" w:hAnsi="Calibri Light" w:cs="Calibri Light"/>
          <w:sz w:val="22"/>
          <w:szCs w:val="22"/>
        </w:rPr>
        <w:t>I have approximately [</w:t>
      </w:r>
      <w:r w:rsidRPr="00466462">
        <w:rPr>
          <w:rFonts w:ascii="Calibri Light" w:hAnsi="Calibri Light" w:cs="Calibri Light"/>
          <w:sz w:val="22"/>
          <w:szCs w:val="22"/>
          <w:highlight w:val="lightGray"/>
        </w:rPr>
        <w:t>X</w:t>
      </w:r>
      <w:r w:rsidRPr="00A20CC5">
        <w:rPr>
          <w:rFonts w:ascii="Calibri Light" w:hAnsi="Calibri Light" w:cs="Calibri Light"/>
          <w:sz w:val="22"/>
          <w:szCs w:val="22"/>
        </w:rPr>
        <w:t>] questions I would like to put forward to you and will ensure we leave time for you to ask any questions you may have for me.</w:t>
      </w:r>
    </w:p>
    <w:p w14:paraId="037497C7" w14:textId="77777777" w:rsidR="00466462" w:rsidRDefault="00466462" w:rsidP="00466462">
      <w:pPr>
        <w:rPr>
          <w:rFonts w:ascii="Calibri Light" w:hAnsi="Calibri Light" w:cs="Calibri Light"/>
        </w:rPr>
      </w:pPr>
    </w:p>
    <w:p w14:paraId="7AE77472" w14:textId="203594B3" w:rsidR="00466462" w:rsidRPr="00D96DA4" w:rsidRDefault="00466462" w:rsidP="00466462">
      <w:pPr>
        <w:spacing w:after="120"/>
        <w:rPr>
          <w:rFonts w:ascii="Helvetica" w:hAnsi="Helvetica" w:cs="Calibri Light"/>
          <w:b/>
          <w:caps/>
          <w:color w:val="365F91"/>
          <w:szCs w:val="24"/>
        </w:rPr>
      </w:pPr>
      <w:r>
        <w:rPr>
          <w:rFonts w:ascii="Helvetica" w:hAnsi="Helvetica" w:cs="Calibri Light"/>
          <w:b/>
          <w:caps/>
          <w:color w:val="365F91"/>
          <w:szCs w:val="24"/>
        </w:rPr>
        <w:t>INTERVIEWER QUESTIONS</w:t>
      </w:r>
    </w:p>
    <w:p w14:paraId="78E886D4" w14:textId="77777777" w:rsidR="00466462" w:rsidRPr="00466462" w:rsidRDefault="00466462" w:rsidP="00466462">
      <w:pPr>
        <w:rPr>
          <w:rFonts w:ascii="Calibri Light" w:hAnsi="Calibri Light" w:cs="Calibri Light"/>
          <w:sz w:val="22"/>
          <w:szCs w:val="22"/>
        </w:rPr>
      </w:pPr>
      <w:r w:rsidRPr="00466462">
        <w:rPr>
          <w:rFonts w:ascii="Calibri Light" w:hAnsi="Calibri Light" w:cs="Calibri Light"/>
          <w:sz w:val="22"/>
          <w:szCs w:val="22"/>
        </w:rPr>
        <w:t xml:space="preserve">Below is a list of example interview questions you may wish to use. </w:t>
      </w:r>
    </w:p>
    <w:p w14:paraId="2D9C65E2" w14:textId="77777777" w:rsidR="00466462" w:rsidRDefault="00466462" w:rsidP="00466462">
      <w:pPr>
        <w:rPr>
          <w:rFonts w:ascii="Helvetica" w:hAnsi="Helvetica" w:cs="Calibri Light"/>
          <w:b/>
          <w:color w:val="87448E"/>
          <w:sz w:val="22"/>
          <w:szCs w:val="22"/>
        </w:rPr>
      </w:pPr>
    </w:p>
    <w:p w14:paraId="5F7AA09A" w14:textId="3EFBF864" w:rsidR="00466462" w:rsidRDefault="00466462" w:rsidP="00466462">
      <w:pPr>
        <w:rPr>
          <w:rFonts w:ascii="Helvetica" w:hAnsi="Helvetica" w:cs="Calibri Light"/>
          <w:b/>
          <w:color w:val="87448E"/>
          <w:sz w:val="22"/>
          <w:szCs w:val="22"/>
        </w:rPr>
      </w:pPr>
      <w:r>
        <w:rPr>
          <w:rFonts w:ascii="Helvetica" w:hAnsi="Helvetica" w:cs="Calibri Light"/>
          <w:b/>
          <w:color w:val="87448E"/>
          <w:sz w:val="22"/>
          <w:szCs w:val="22"/>
        </w:rPr>
        <w:t>Question Set #1:  Opening Statements/Presentation</w:t>
      </w:r>
    </w:p>
    <w:p w14:paraId="249C7D37" w14:textId="6DB807C6" w:rsidR="00466462" w:rsidRPr="0034307C" w:rsidRDefault="00466462" w:rsidP="0034307C">
      <w:pPr>
        <w:pStyle w:val="ListParagraph"/>
        <w:numPr>
          <w:ilvl w:val="0"/>
          <w:numId w:val="14"/>
        </w:numPr>
        <w:rPr>
          <w:rFonts w:ascii="Calibri Light" w:hAnsi="Calibri Light" w:cs="Calibri Light"/>
        </w:rPr>
      </w:pPr>
      <w:r w:rsidRPr="0034307C">
        <w:rPr>
          <w:rFonts w:ascii="Calibri Light" w:hAnsi="Calibri Light" w:cs="Calibri Light"/>
        </w:rPr>
        <w:t>Please introduce yourself, describe what interests you about this [</w:t>
      </w:r>
      <w:r w:rsidRPr="0034307C">
        <w:rPr>
          <w:rFonts w:ascii="Calibri Light" w:hAnsi="Calibri Light" w:cs="Calibri Light"/>
          <w:shd w:val="clear" w:color="auto" w:fill="D9D9D9" w:themeFill="background1" w:themeFillShade="D9"/>
        </w:rPr>
        <w:t>POSITION OR PROJECT</w:t>
      </w:r>
      <w:r w:rsidRPr="0034307C">
        <w:rPr>
          <w:rFonts w:ascii="Calibri Light" w:hAnsi="Calibri Light" w:cs="Calibri Light"/>
        </w:rPr>
        <w:t>] and what knowledge, skills, and experience you would bring to the [</w:t>
      </w:r>
      <w:r w:rsidRPr="0034307C">
        <w:rPr>
          <w:rFonts w:ascii="Calibri Light" w:hAnsi="Calibri Light" w:cs="Calibri Light"/>
          <w:shd w:val="clear" w:color="auto" w:fill="D9D9D9" w:themeFill="background1" w:themeFillShade="D9"/>
        </w:rPr>
        <w:t>POSITION OR PROJECT</w:t>
      </w:r>
      <w:r w:rsidRPr="0034307C">
        <w:rPr>
          <w:rFonts w:ascii="Calibri Light" w:hAnsi="Calibri Light" w:cs="Calibri Light"/>
        </w:rPr>
        <w:t xml:space="preserve">]. </w:t>
      </w:r>
    </w:p>
    <w:p w14:paraId="227C6E3D" w14:textId="77777777" w:rsidR="00466462" w:rsidRPr="0034307C" w:rsidRDefault="00466462" w:rsidP="0034307C">
      <w:pPr>
        <w:pStyle w:val="ListParagraph"/>
        <w:numPr>
          <w:ilvl w:val="0"/>
          <w:numId w:val="14"/>
        </w:numPr>
        <w:rPr>
          <w:rFonts w:ascii="Calibri Light" w:hAnsi="Calibri Light" w:cs="Calibri Light"/>
        </w:rPr>
      </w:pPr>
      <w:r w:rsidRPr="0034307C">
        <w:rPr>
          <w:rFonts w:ascii="Calibri Light" w:hAnsi="Calibri Light" w:cs="Calibri Light"/>
        </w:rPr>
        <w:t>Have you previously done project work comparable to what we are asking for? What were the biggest successes and/or challenges?</w:t>
      </w:r>
    </w:p>
    <w:p w14:paraId="716AD184" w14:textId="77777777" w:rsidR="00466462" w:rsidRDefault="00466462" w:rsidP="00466462">
      <w:pPr>
        <w:rPr>
          <w:rFonts w:ascii="Calibri Light" w:hAnsi="Calibri Light" w:cs="Calibri Light"/>
          <w:sz w:val="22"/>
          <w:szCs w:val="22"/>
        </w:rPr>
      </w:pPr>
    </w:p>
    <w:p w14:paraId="274785C9" w14:textId="721BF4BD" w:rsidR="00466462" w:rsidRDefault="00466462" w:rsidP="00466462">
      <w:pPr>
        <w:rPr>
          <w:rFonts w:ascii="Helvetica" w:hAnsi="Helvetica" w:cs="Calibri Light"/>
          <w:b/>
          <w:color w:val="87448E"/>
          <w:sz w:val="22"/>
          <w:szCs w:val="22"/>
        </w:rPr>
      </w:pPr>
      <w:r>
        <w:rPr>
          <w:rFonts w:ascii="Helvetica" w:hAnsi="Helvetica" w:cs="Calibri Light"/>
          <w:b/>
          <w:color w:val="87448E"/>
          <w:sz w:val="22"/>
          <w:szCs w:val="22"/>
        </w:rPr>
        <w:t>Question Set #2:  Specific Examples of Experience in Key Areas</w:t>
      </w:r>
    </w:p>
    <w:p w14:paraId="1CD0B0A2" w14:textId="77777777" w:rsidR="0034307C" w:rsidRDefault="00466462" w:rsidP="00466462">
      <w:pPr>
        <w:pStyle w:val="ListParagraph"/>
        <w:numPr>
          <w:ilvl w:val="0"/>
          <w:numId w:val="15"/>
        </w:numPr>
        <w:rPr>
          <w:rFonts w:ascii="Calibri Light" w:hAnsi="Calibri Light" w:cs="Calibri Light"/>
        </w:rPr>
      </w:pPr>
      <w:r w:rsidRPr="0034307C">
        <w:rPr>
          <w:rFonts w:ascii="Calibri Light" w:hAnsi="Calibri Light" w:cs="Calibri Light"/>
        </w:rPr>
        <w:t>Do you have any experience working with [</w:t>
      </w:r>
      <w:r w:rsidRPr="0034307C">
        <w:rPr>
          <w:rFonts w:ascii="Calibri Light" w:hAnsi="Calibri Light" w:cs="Calibri Light"/>
          <w:highlight w:val="lightGray"/>
        </w:rPr>
        <w:t>X</w:t>
      </w:r>
      <w:r w:rsidRPr="0034307C">
        <w:rPr>
          <w:rFonts w:ascii="Calibri Light" w:hAnsi="Calibri Light" w:cs="Calibri Light"/>
        </w:rPr>
        <w:t xml:space="preserve">]? </w:t>
      </w:r>
    </w:p>
    <w:p w14:paraId="25EA3080" w14:textId="0D14F98B" w:rsidR="00466462" w:rsidRPr="0034307C" w:rsidRDefault="00466462" w:rsidP="00466462">
      <w:pPr>
        <w:pStyle w:val="ListParagraph"/>
        <w:numPr>
          <w:ilvl w:val="0"/>
          <w:numId w:val="15"/>
        </w:numPr>
        <w:rPr>
          <w:rFonts w:ascii="Calibri Light" w:hAnsi="Calibri Light" w:cs="Calibri Light"/>
        </w:rPr>
      </w:pPr>
      <w:r w:rsidRPr="0034307C">
        <w:rPr>
          <w:rFonts w:ascii="Calibri Light" w:hAnsi="Calibri Light" w:cs="Calibri Light"/>
        </w:rPr>
        <w:t>What is your understanding of [</w:t>
      </w:r>
      <w:r w:rsidRPr="0034307C">
        <w:rPr>
          <w:rFonts w:ascii="Calibri Light" w:hAnsi="Calibri Light" w:cs="Calibri Light"/>
          <w:highlight w:val="lightGray"/>
        </w:rPr>
        <w:t>X</w:t>
      </w:r>
      <w:r w:rsidRPr="0034307C">
        <w:rPr>
          <w:rFonts w:ascii="Calibri Light" w:hAnsi="Calibri Light" w:cs="Calibri Light"/>
        </w:rPr>
        <w:t xml:space="preserve">]? </w:t>
      </w:r>
    </w:p>
    <w:p w14:paraId="554474EB" w14:textId="77777777" w:rsidR="00466462" w:rsidRDefault="00466462" w:rsidP="00466462">
      <w:pPr>
        <w:rPr>
          <w:rFonts w:ascii="Calibri Light" w:hAnsi="Calibri Light" w:cs="Calibri Light"/>
          <w:sz w:val="22"/>
          <w:szCs w:val="22"/>
        </w:rPr>
      </w:pPr>
    </w:p>
    <w:p w14:paraId="4AA61812" w14:textId="6C40E6ED" w:rsidR="00466462" w:rsidRDefault="00466462" w:rsidP="00466462">
      <w:pPr>
        <w:rPr>
          <w:rFonts w:ascii="Helvetica" w:hAnsi="Helvetica" w:cs="Calibri Light"/>
          <w:b/>
          <w:color w:val="87448E"/>
          <w:sz w:val="22"/>
          <w:szCs w:val="22"/>
        </w:rPr>
      </w:pPr>
      <w:r>
        <w:rPr>
          <w:rFonts w:ascii="Helvetica" w:hAnsi="Helvetica" w:cs="Calibri Light"/>
          <w:b/>
          <w:color w:val="87448E"/>
          <w:sz w:val="22"/>
          <w:szCs w:val="22"/>
        </w:rPr>
        <w:t>Question Set #3:  Logistics</w:t>
      </w:r>
    </w:p>
    <w:p w14:paraId="7D7C86EB" w14:textId="77777777" w:rsidR="0034307C" w:rsidRDefault="00466462" w:rsidP="00466462">
      <w:pPr>
        <w:pStyle w:val="ListParagraph"/>
        <w:numPr>
          <w:ilvl w:val="0"/>
          <w:numId w:val="16"/>
        </w:numPr>
        <w:rPr>
          <w:rFonts w:ascii="Calibri Light" w:hAnsi="Calibri Light" w:cs="Calibri Light"/>
        </w:rPr>
      </w:pPr>
      <w:r w:rsidRPr="0034307C">
        <w:rPr>
          <w:rFonts w:ascii="Calibri Light" w:hAnsi="Calibri Light" w:cs="Calibri Light"/>
        </w:rPr>
        <w:t>Do you have your own insurance (general liability coverage)?</w:t>
      </w:r>
    </w:p>
    <w:p w14:paraId="4B8220D7" w14:textId="77777777" w:rsidR="0034307C" w:rsidRDefault="00466462" w:rsidP="00466462">
      <w:pPr>
        <w:pStyle w:val="ListParagraph"/>
        <w:numPr>
          <w:ilvl w:val="0"/>
          <w:numId w:val="16"/>
        </w:numPr>
        <w:rPr>
          <w:rFonts w:ascii="Calibri Light" w:hAnsi="Calibri Light" w:cs="Calibri Light"/>
        </w:rPr>
      </w:pPr>
      <w:r w:rsidRPr="0034307C">
        <w:rPr>
          <w:rFonts w:ascii="Calibri Light" w:hAnsi="Calibri Light" w:cs="Calibri Light"/>
        </w:rPr>
        <w:t>(If applicable) Do you have workers compensation coverage?</w:t>
      </w:r>
    </w:p>
    <w:p w14:paraId="33A4E4E1" w14:textId="77777777" w:rsidR="0034307C" w:rsidRDefault="00466462" w:rsidP="00466462">
      <w:pPr>
        <w:pStyle w:val="ListParagraph"/>
        <w:numPr>
          <w:ilvl w:val="0"/>
          <w:numId w:val="16"/>
        </w:numPr>
        <w:rPr>
          <w:rFonts w:ascii="Calibri Light" w:hAnsi="Calibri Light" w:cs="Calibri Light"/>
        </w:rPr>
      </w:pPr>
      <w:r w:rsidRPr="0034307C">
        <w:rPr>
          <w:rFonts w:ascii="Calibri Light" w:hAnsi="Calibri Light" w:cs="Calibri Light"/>
        </w:rPr>
        <w:t>Do you have other clients you will be supporting at the same time?</w:t>
      </w:r>
    </w:p>
    <w:p w14:paraId="5187A950" w14:textId="57ED674D" w:rsidR="00466462" w:rsidRPr="0034307C" w:rsidRDefault="00466462" w:rsidP="00466462">
      <w:pPr>
        <w:pStyle w:val="ListParagraph"/>
        <w:numPr>
          <w:ilvl w:val="0"/>
          <w:numId w:val="16"/>
        </w:numPr>
        <w:rPr>
          <w:rFonts w:ascii="Calibri Light" w:hAnsi="Calibri Light" w:cs="Calibri Light"/>
        </w:rPr>
      </w:pPr>
      <w:r w:rsidRPr="0034307C">
        <w:rPr>
          <w:rFonts w:ascii="Calibri Light" w:hAnsi="Calibri Light" w:cs="Calibri Light"/>
        </w:rPr>
        <w:t>Do you have a list of client references?</w:t>
      </w:r>
    </w:p>
    <w:p w14:paraId="261D6A67" w14:textId="77777777" w:rsidR="00466462" w:rsidRDefault="00466462" w:rsidP="00466462">
      <w:pPr>
        <w:rPr>
          <w:rFonts w:ascii="Calibri Light" w:hAnsi="Calibri Light" w:cs="Calibri Light"/>
          <w:sz w:val="22"/>
          <w:szCs w:val="22"/>
        </w:rPr>
      </w:pPr>
    </w:p>
    <w:p w14:paraId="49A0CD76" w14:textId="77777777" w:rsidR="0034307C" w:rsidRPr="00A20CC5" w:rsidRDefault="0034307C" w:rsidP="00466462">
      <w:pPr>
        <w:rPr>
          <w:rFonts w:ascii="Calibri Light" w:hAnsi="Calibri Light" w:cs="Calibri Light"/>
          <w:sz w:val="22"/>
          <w:szCs w:val="22"/>
        </w:rPr>
      </w:pPr>
    </w:p>
    <w:p w14:paraId="5380A684" w14:textId="55EE292F" w:rsidR="00466462" w:rsidRPr="00D96DA4" w:rsidRDefault="00466462" w:rsidP="00466462">
      <w:pPr>
        <w:spacing w:after="120"/>
        <w:rPr>
          <w:rFonts w:ascii="Helvetica" w:hAnsi="Helvetica" w:cs="Calibri Light"/>
          <w:b/>
          <w:caps/>
          <w:color w:val="365F91"/>
          <w:szCs w:val="24"/>
        </w:rPr>
      </w:pPr>
      <w:r>
        <w:rPr>
          <w:rFonts w:ascii="Helvetica" w:hAnsi="Helvetica" w:cs="Calibri Light"/>
          <w:b/>
          <w:caps/>
          <w:color w:val="365F91"/>
          <w:szCs w:val="24"/>
        </w:rPr>
        <w:lastRenderedPageBreak/>
        <w:t>INTERVIEWEE</w:t>
      </w:r>
      <w:r w:rsidR="00FE0AA0">
        <w:rPr>
          <w:rFonts w:ascii="Helvetica" w:hAnsi="Helvetica" w:cs="Calibri Light"/>
          <w:b/>
          <w:caps/>
          <w:color w:val="365F91"/>
          <w:szCs w:val="24"/>
        </w:rPr>
        <w:t xml:space="preserve"> </w:t>
      </w:r>
      <w:r>
        <w:rPr>
          <w:rFonts w:ascii="Helvetica" w:hAnsi="Helvetica" w:cs="Calibri Light"/>
          <w:b/>
          <w:caps/>
          <w:color w:val="365F91"/>
          <w:szCs w:val="24"/>
        </w:rPr>
        <w:t>QUESTIONS</w:t>
      </w:r>
    </w:p>
    <w:p w14:paraId="2BACD029" w14:textId="77777777" w:rsidR="00466462" w:rsidRPr="00A20CC5" w:rsidRDefault="00466462" w:rsidP="00466462">
      <w:pPr>
        <w:rPr>
          <w:rFonts w:ascii="Calibri Light" w:hAnsi="Calibri Light" w:cs="Calibri Light"/>
          <w:sz w:val="22"/>
          <w:szCs w:val="22"/>
        </w:rPr>
      </w:pPr>
      <w:bookmarkStart w:id="0" w:name="_GoBack"/>
      <w:bookmarkEnd w:id="0"/>
      <w:r w:rsidRPr="00A20CC5">
        <w:rPr>
          <w:rFonts w:ascii="Calibri Light" w:hAnsi="Calibri Light" w:cs="Calibri Light"/>
          <w:sz w:val="22"/>
          <w:szCs w:val="22"/>
        </w:rPr>
        <w:t xml:space="preserve">After asking your questions, ensure you provide time for the candidate to ask any questions they may have about the role. </w:t>
      </w:r>
    </w:p>
    <w:p w14:paraId="3298CF20" w14:textId="77777777" w:rsidR="00466462" w:rsidRDefault="00466462" w:rsidP="00466462">
      <w:pPr>
        <w:rPr>
          <w:rFonts w:ascii="Helvetica" w:hAnsi="Helvetica" w:cs="Calibri Light"/>
          <w:b/>
          <w:color w:val="87448E"/>
          <w:sz w:val="22"/>
          <w:szCs w:val="22"/>
        </w:rPr>
      </w:pPr>
    </w:p>
    <w:p w14:paraId="10E7F2D5" w14:textId="52E88817" w:rsidR="00466462" w:rsidRDefault="00466462" w:rsidP="00466462">
      <w:pPr>
        <w:rPr>
          <w:rFonts w:ascii="Helvetica" w:hAnsi="Helvetica" w:cs="Calibri Light"/>
          <w:b/>
          <w:color w:val="87448E"/>
          <w:sz w:val="22"/>
          <w:szCs w:val="22"/>
        </w:rPr>
      </w:pPr>
      <w:r>
        <w:rPr>
          <w:rFonts w:ascii="Helvetica" w:hAnsi="Helvetica" w:cs="Calibri Light"/>
          <w:b/>
          <w:color w:val="87448E"/>
          <w:sz w:val="22"/>
          <w:szCs w:val="22"/>
        </w:rPr>
        <w:t>Example:</w:t>
      </w:r>
    </w:p>
    <w:p w14:paraId="1B78AE44" w14:textId="77777777" w:rsidR="00FE0AA0" w:rsidRPr="00A20CC5" w:rsidRDefault="00FE0AA0" w:rsidP="00FE0AA0">
      <w:pPr>
        <w:rPr>
          <w:rFonts w:ascii="Calibri Light" w:hAnsi="Calibri Light" w:cs="Calibri Light"/>
          <w:sz w:val="22"/>
          <w:szCs w:val="22"/>
        </w:rPr>
      </w:pPr>
      <w:r w:rsidRPr="00A20CC5">
        <w:rPr>
          <w:rFonts w:ascii="Calibri Light" w:hAnsi="Calibri Light" w:cs="Calibri Light"/>
          <w:sz w:val="22"/>
          <w:szCs w:val="22"/>
        </w:rPr>
        <w:t>Those are all the questions I have for you. Is there anything you would like to ask me about the position or the organization to help you make a more informed decision about whether this is the right fit for you?</w:t>
      </w:r>
    </w:p>
    <w:p w14:paraId="420D8373" w14:textId="77777777" w:rsidR="00FE0AA0" w:rsidRDefault="00FE0AA0" w:rsidP="00466462">
      <w:pPr>
        <w:rPr>
          <w:rFonts w:ascii="Calibri Light" w:hAnsi="Calibri Light" w:cs="Calibri Light"/>
          <w:sz w:val="22"/>
          <w:szCs w:val="22"/>
        </w:rPr>
      </w:pPr>
    </w:p>
    <w:p w14:paraId="6F14CC0B" w14:textId="512C03D1" w:rsidR="00FE0AA0" w:rsidRPr="00D96DA4" w:rsidRDefault="00FE0AA0" w:rsidP="00FE0AA0">
      <w:pPr>
        <w:spacing w:after="120"/>
        <w:rPr>
          <w:rFonts w:ascii="Helvetica" w:hAnsi="Helvetica" w:cs="Calibri Light"/>
          <w:b/>
          <w:caps/>
          <w:color w:val="365F91"/>
          <w:szCs w:val="24"/>
        </w:rPr>
      </w:pPr>
      <w:r>
        <w:rPr>
          <w:rFonts w:ascii="Helvetica" w:hAnsi="Helvetica" w:cs="Calibri Light"/>
          <w:b/>
          <w:caps/>
          <w:color w:val="365F91"/>
          <w:szCs w:val="24"/>
        </w:rPr>
        <w:t>CONCLUSION</w:t>
      </w:r>
    </w:p>
    <w:p w14:paraId="2DB434D3" w14:textId="77777777" w:rsidR="00FE0AA0" w:rsidRDefault="00FE0AA0" w:rsidP="00FE0AA0">
      <w:pPr>
        <w:rPr>
          <w:rFonts w:ascii="Calibri Light" w:hAnsi="Calibri Light" w:cs="Calibri Light"/>
          <w:sz w:val="22"/>
          <w:szCs w:val="22"/>
        </w:rPr>
      </w:pPr>
      <w:r w:rsidRPr="00A20CC5">
        <w:rPr>
          <w:rFonts w:ascii="Calibri Light" w:hAnsi="Calibri Light" w:cs="Calibri Light"/>
          <w:sz w:val="22"/>
          <w:szCs w:val="22"/>
        </w:rPr>
        <w:t>Thank the person for their time. Let them know how they can follow up with you if they have any further questions. Explain any next steps and when they can anticipate hearing from you.</w:t>
      </w:r>
    </w:p>
    <w:p w14:paraId="5D67DD5D" w14:textId="77777777" w:rsidR="00FE0AA0" w:rsidRDefault="00FE0AA0" w:rsidP="00FE0AA0">
      <w:pPr>
        <w:rPr>
          <w:rFonts w:ascii="Calibri Light" w:hAnsi="Calibri Light" w:cs="Calibri Light"/>
          <w:sz w:val="22"/>
          <w:szCs w:val="22"/>
        </w:rPr>
      </w:pPr>
    </w:p>
    <w:p w14:paraId="57511FF1" w14:textId="6E7D2E85" w:rsidR="00FE0AA0" w:rsidRPr="00D96DA4" w:rsidRDefault="00FE0AA0" w:rsidP="00FE0AA0">
      <w:pPr>
        <w:spacing w:after="120"/>
        <w:rPr>
          <w:rFonts w:ascii="Helvetica" w:hAnsi="Helvetica" w:cs="Calibri Light"/>
          <w:b/>
          <w:caps/>
          <w:color w:val="365F91"/>
          <w:szCs w:val="24"/>
        </w:rPr>
      </w:pPr>
      <w:r>
        <w:rPr>
          <w:rFonts w:ascii="Helvetica" w:hAnsi="Helvetica" w:cs="Calibri Light"/>
          <w:b/>
          <w:caps/>
          <w:color w:val="365F91"/>
          <w:szCs w:val="24"/>
        </w:rPr>
        <w:t>INTERVIEWER NOTES</w:t>
      </w:r>
    </w:p>
    <w:p w14:paraId="74A41F49" w14:textId="5CCA8175" w:rsidR="00FE0AA0" w:rsidRPr="00A20CC5" w:rsidRDefault="00FE0AA0" w:rsidP="00FE0AA0">
      <w:pPr>
        <w:rPr>
          <w:rFonts w:ascii="Calibri Light" w:hAnsi="Calibri Light" w:cs="Calibri Light"/>
          <w:sz w:val="22"/>
          <w:szCs w:val="22"/>
        </w:rPr>
      </w:pPr>
      <w:r>
        <w:rPr>
          <w:rFonts w:ascii="Calibri Light" w:hAnsi="Calibri Light" w:cs="Calibri Light"/>
          <w:sz w:val="22"/>
          <w:szCs w:val="22"/>
        </w:rPr>
        <w:t xml:space="preserve">Ensure you document both the candidate’s responses to the question, and your reflections on their responses.  </w:t>
      </w:r>
    </w:p>
    <w:p w14:paraId="613D38CF" w14:textId="77777777" w:rsidR="00FE0AA0" w:rsidRDefault="00FE0AA0" w:rsidP="00FE0AA0">
      <w:pPr>
        <w:rPr>
          <w:rFonts w:ascii="Helvetica" w:hAnsi="Helvetica" w:cs="Calibri Light"/>
          <w:b/>
          <w:color w:val="87448E"/>
          <w:sz w:val="22"/>
          <w:szCs w:val="22"/>
        </w:rPr>
      </w:pPr>
    </w:p>
    <w:p w14:paraId="14071747" w14:textId="72D1008F" w:rsidR="00FE0AA0" w:rsidRDefault="00FE0AA0" w:rsidP="00FE0AA0">
      <w:pPr>
        <w:rPr>
          <w:rFonts w:ascii="Calibri Light" w:hAnsi="Calibri Light" w:cs="Calibri Light"/>
          <w:sz w:val="22"/>
          <w:szCs w:val="22"/>
        </w:rPr>
      </w:pPr>
      <w:r>
        <w:rPr>
          <w:rFonts w:ascii="Helvetica" w:hAnsi="Helvetica" w:cs="Calibri Light"/>
          <w:b/>
          <w:color w:val="87448E"/>
          <w:sz w:val="22"/>
          <w:szCs w:val="22"/>
        </w:rPr>
        <w:t xml:space="preserve">Example:  </w:t>
      </w:r>
      <w:r>
        <w:rPr>
          <w:rFonts w:ascii="Calibri Light" w:hAnsi="Calibri Light" w:cs="Calibri Light"/>
          <w:sz w:val="22"/>
          <w:szCs w:val="22"/>
        </w:rPr>
        <w:t>(adapted from the Society for Human Resource Management)</w:t>
      </w:r>
    </w:p>
    <w:tbl>
      <w:tblPr>
        <w:tblStyle w:val="TableGrid"/>
        <w:tblW w:w="0" w:type="auto"/>
        <w:tblInd w:w="0" w:type="dxa"/>
        <w:tblLook w:val="04A0" w:firstRow="1" w:lastRow="0" w:firstColumn="1" w:lastColumn="0" w:noHBand="0" w:noVBand="1"/>
      </w:tblPr>
      <w:tblGrid>
        <w:gridCol w:w="2697"/>
        <w:gridCol w:w="2698"/>
        <w:gridCol w:w="2697"/>
        <w:gridCol w:w="2698"/>
      </w:tblGrid>
      <w:tr w:rsidR="00FE0AA0" w14:paraId="2D5AA3B7" w14:textId="77777777" w:rsidTr="0014227F">
        <w:tc>
          <w:tcPr>
            <w:tcW w:w="2697" w:type="dxa"/>
            <w:shd w:val="clear" w:color="auto" w:fill="D9D9D9" w:themeFill="background1" w:themeFillShade="D9"/>
          </w:tcPr>
          <w:p w14:paraId="4EA8FA93" w14:textId="496B4F2A" w:rsidR="00FE0AA0" w:rsidRPr="00FE0AA0" w:rsidRDefault="00FE0AA0" w:rsidP="00FE0AA0">
            <w:pPr>
              <w:rPr>
                <w:rFonts w:ascii="Calibri Light" w:hAnsi="Calibri Light" w:cs="Calibri Light"/>
                <w:b/>
                <w:sz w:val="22"/>
                <w:szCs w:val="22"/>
              </w:rPr>
            </w:pPr>
            <w:r>
              <w:rPr>
                <w:rFonts w:ascii="Calibri Light" w:hAnsi="Calibri Light" w:cs="Calibri Light"/>
                <w:b/>
                <w:sz w:val="22"/>
                <w:szCs w:val="22"/>
              </w:rPr>
              <w:t>Rating Values</w:t>
            </w:r>
          </w:p>
        </w:tc>
        <w:tc>
          <w:tcPr>
            <w:tcW w:w="8093" w:type="dxa"/>
            <w:gridSpan w:val="3"/>
            <w:shd w:val="clear" w:color="auto" w:fill="D9D9D9" w:themeFill="background1" w:themeFillShade="D9"/>
          </w:tcPr>
          <w:p w14:paraId="43A1B2F1" w14:textId="1B4D23C5" w:rsidR="00FE0AA0" w:rsidRPr="00FE0AA0" w:rsidRDefault="00FE0AA0" w:rsidP="00FE0AA0">
            <w:pPr>
              <w:rPr>
                <w:rFonts w:ascii="Calibri Light" w:hAnsi="Calibri Light" w:cs="Calibri Light"/>
                <w:b/>
                <w:sz w:val="22"/>
                <w:szCs w:val="22"/>
              </w:rPr>
            </w:pPr>
            <w:r w:rsidRPr="00FE0AA0">
              <w:rPr>
                <w:rFonts w:ascii="Calibri Light" w:hAnsi="Calibri Light" w:cs="Calibri Light"/>
                <w:b/>
                <w:sz w:val="22"/>
                <w:szCs w:val="22"/>
              </w:rPr>
              <w:t>Definition</w:t>
            </w:r>
          </w:p>
        </w:tc>
      </w:tr>
      <w:tr w:rsidR="00FE0AA0" w14:paraId="22B238D7" w14:textId="77777777" w:rsidTr="0014227F">
        <w:tc>
          <w:tcPr>
            <w:tcW w:w="2697" w:type="dxa"/>
          </w:tcPr>
          <w:p w14:paraId="094766FF" w14:textId="68890328" w:rsidR="00FE0AA0" w:rsidRPr="00FE0AA0" w:rsidRDefault="00FE0AA0" w:rsidP="00FE0AA0">
            <w:pPr>
              <w:rPr>
                <w:rFonts w:ascii="Calibri Light" w:hAnsi="Calibri Light" w:cs="Calibri Light"/>
                <w:sz w:val="21"/>
                <w:szCs w:val="21"/>
              </w:rPr>
            </w:pPr>
            <w:r w:rsidRPr="00FE0AA0">
              <w:rPr>
                <w:rFonts w:ascii="Calibri Light" w:hAnsi="Calibri Light" w:cs="Calibri Light"/>
                <w:sz w:val="21"/>
                <w:szCs w:val="21"/>
              </w:rPr>
              <w:t>Exceeds Requirements</w:t>
            </w:r>
          </w:p>
        </w:tc>
        <w:tc>
          <w:tcPr>
            <w:tcW w:w="8093" w:type="dxa"/>
            <w:gridSpan w:val="3"/>
          </w:tcPr>
          <w:p w14:paraId="1346EB01" w14:textId="78ABCB7D" w:rsidR="00FE0AA0" w:rsidRPr="00FE0AA0" w:rsidRDefault="00FE0AA0" w:rsidP="00FE0AA0">
            <w:pPr>
              <w:rPr>
                <w:rFonts w:ascii="Calibri Light" w:hAnsi="Calibri Light" w:cs="Calibri Light"/>
                <w:sz w:val="21"/>
                <w:szCs w:val="21"/>
              </w:rPr>
            </w:pPr>
            <w:r w:rsidRPr="00FE0AA0">
              <w:rPr>
                <w:rFonts w:ascii="Calibri Light" w:hAnsi="Calibri Light" w:cs="Calibri Light"/>
                <w:sz w:val="21"/>
                <w:szCs w:val="21"/>
              </w:rPr>
              <w:t>Demonstrates competency accurately and consistently in most situations with minimal guidance. Many good examples.</w:t>
            </w:r>
          </w:p>
        </w:tc>
      </w:tr>
      <w:tr w:rsidR="0014227F" w14:paraId="2D454FCD" w14:textId="77777777" w:rsidTr="0014227F">
        <w:tc>
          <w:tcPr>
            <w:tcW w:w="2697" w:type="dxa"/>
          </w:tcPr>
          <w:p w14:paraId="2A3B61C7" w14:textId="0BACD115" w:rsidR="0014227F" w:rsidRPr="00FE0AA0" w:rsidRDefault="0014227F" w:rsidP="0014227F">
            <w:pPr>
              <w:rPr>
                <w:rFonts w:ascii="Calibri Light" w:hAnsi="Calibri Light" w:cs="Calibri Light"/>
                <w:sz w:val="21"/>
                <w:szCs w:val="21"/>
              </w:rPr>
            </w:pPr>
            <w:r>
              <w:rPr>
                <w:rFonts w:ascii="Calibri Light" w:hAnsi="Calibri Light" w:cs="Calibri Light"/>
                <w:sz w:val="21"/>
                <w:szCs w:val="21"/>
              </w:rPr>
              <w:t>Meets Requirements</w:t>
            </w:r>
          </w:p>
        </w:tc>
        <w:tc>
          <w:tcPr>
            <w:tcW w:w="8093" w:type="dxa"/>
            <w:gridSpan w:val="3"/>
          </w:tcPr>
          <w:p w14:paraId="4322E8AF" w14:textId="5F8D9446" w:rsidR="0014227F" w:rsidRPr="00FE0AA0" w:rsidRDefault="0014227F" w:rsidP="0014227F">
            <w:pPr>
              <w:rPr>
                <w:rFonts w:ascii="Calibri Light" w:hAnsi="Calibri Light" w:cs="Calibri Light"/>
                <w:sz w:val="21"/>
                <w:szCs w:val="21"/>
              </w:rPr>
            </w:pPr>
            <w:r w:rsidRPr="00A20CC5">
              <w:rPr>
                <w:rFonts w:ascii="Calibri Light" w:hAnsi="Calibri Light" w:cs="Calibri Light"/>
                <w:sz w:val="21"/>
                <w:szCs w:val="21"/>
              </w:rPr>
              <w:t>Demonstrates competency accurately and consistently on familiar procedures and needs supervisor guidance for new skills. Some good examples.</w:t>
            </w:r>
          </w:p>
        </w:tc>
      </w:tr>
      <w:tr w:rsidR="0014227F" w14:paraId="391C453E" w14:textId="77777777" w:rsidTr="0014227F">
        <w:tc>
          <w:tcPr>
            <w:tcW w:w="2697" w:type="dxa"/>
          </w:tcPr>
          <w:p w14:paraId="57133739" w14:textId="4F89885A" w:rsidR="0014227F" w:rsidRPr="00FE0AA0" w:rsidRDefault="0014227F" w:rsidP="0014227F">
            <w:pPr>
              <w:rPr>
                <w:rFonts w:ascii="Calibri Light" w:hAnsi="Calibri Light" w:cs="Calibri Light"/>
                <w:sz w:val="21"/>
                <w:szCs w:val="21"/>
              </w:rPr>
            </w:pPr>
            <w:r>
              <w:rPr>
                <w:rFonts w:ascii="Calibri Light" w:hAnsi="Calibri Light" w:cs="Calibri Light"/>
                <w:sz w:val="21"/>
                <w:szCs w:val="21"/>
              </w:rPr>
              <w:t xml:space="preserve">Below Requirements </w:t>
            </w:r>
          </w:p>
        </w:tc>
        <w:tc>
          <w:tcPr>
            <w:tcW w:w="8093" w:type="dxa"/>
            <w:gridSpan w:val="3"/>
          </w:tcPr>
          <w:p w14:paraId="173A780D" w14:textId="557E193F" w:rsidR="0014227F" w:rsidRPr="00FE0AA0" w:rsidRDefault="0014227F" w:rsidP="0014227F">
            <w:pPr>
              <w:rPr>
                <w:rFonts w:ascii="Calibri Light" w:hAnsi="Calibri Light" w:cs="Calibri Light"/>
                <w:sz w:val="21"/>
                <w:szCs w:val="21"/>
              </w:rPr>
            </w:pPr>
            <w:r w:rsidRPr="00A20CC5">
              <w:rPr>
                <w:rFonts w:ascii="Calibri Light" w:hAnsi="Calibri Light" w:cs="Calibri Light"/>
                <w:sz w:val="21"/>
                <w:szCs w:val="21"/>
              </w:rPr>
              <w:t>Demonstrates competency inconsistently, even with repeated instruction or guidance. Few good examples.</w:t>
            </w:r>
          </w:p>
        </w:tc>
      </w:tr>
      <w:tr w:rsidR="0014227F" w14:paraId="0A3ED16A" w14:textId="77777777" w:rsidTr="0014227F">
        <w:tc>
          <w:tcPr>
            <w:tcW w:w="2697" w:type="dxa"/>
          </w:tcPr>
          <w:p w14:paraId="63C43679" w14:textId="20D15942" w:rsidR="0014227F" w:rsidRPr="00FE0AA0" w:rsidRDefault="0014227F" w:rsidP="0014227F">
            <w:pPr>
              <w:rPr>
                <w:rFonts w:ascii="Calibri Light" w:hAnsi="Calibri Light" w:cs="Calibri Light"/>
                <w:sz w:val="21"/>
                <w:szCs w:val="21"/>
              </w:rPr>
            </w:pPr>
            <w:r>
              <w:rPr>
                <w:rFonts w:ascii="Calibri Light" w:hAnsi="Calibri Light" w:cs="Calibri Light"/>
                <w:sz w:val="21"/>
                <w:szCs w:val="21"/>
              </w:rPr>
              <w:t>Significant Gap</w:t>
            </w:r>
          </w:p>
        </w:tc>
        <w:tc>
          <w:tcPr>
            <w:tcW w:w="8093" w:type="dxa"/>
            <w:gridSpan w:val="3"/>
          </w:tcPr>
          <w:p w14:paraId="796A9E10" w14:textId="26F47DE4" w:rsidR="0014227F" w:rsidRPr="00A20CC5" w:rsidRDefault="0014227F" w:rsidP="0014227F">
            <w:pPr>
              <w:rPr>
                <w:rFonts w:ascii="Calibri Light" w:hAnsi="Calibri Light" w:cs="Calibri Light"/>
                <w:sz w:val="21"/>
                <w:szCs w:val="21"/>
              </w:rPr>
            </w:pPr>
            <w:r w:rsidRPr="00A20CC5">
              <w:rPr>
                <w:rFonts w:ascii="Calibri Light" w:hAnsi="Calibri Light" w:cs="Calibri Light"/>
                <w:sz w:val="21"/>
                <w:szCs w:val="21"/>
              </w:rPr>
              <w:t>Fails to demonstrate competency regardless of guidance provided. No good examples.</w:t>
            </w:r>
          </w:p>
        </w:tc>
      </w:tr>
      <w:tr w:rsidR="0014227F" w14:paraId="3B94671B" w14:textId="77777777" w:rsidTr="0014227F">
        <w:tc>
          <w:tcPr>
            <w:tcW w:w="10790" w:type="dxa"/>
            <w:gridSpan w:val="4"/>
            <w:shd w:val="clear" w:color="auto" w:fill="D9D9D9" w:themeFill="background1" w:themeFillShade="D9"/>
          </w:tcPr>
          <w:p w14:paraId="1AD013CD" w14:textId="42ED62CF" w:rsidR="0014227F" w:rsidRPr="0014227F" w:rsidRDefault="0014227F" w:rsidP="0014227F">
            <w:pPr>
              <w:rPr>
                <w:rFonts w:ascii="Calibri Light" w:hAnsi="Calibri Light" w:cs="Calibri Light"/>
                <w:b/>
                <w:sz w:val="21"/>
                <w:szCs w:val="21"/>
              </w:rPr>
            </w:pPr>
            <w:r>
              <w:rPr>
                <w:rFonts w:ascii="Calibri Light" w:hAnsi="Calibri Light" w:cs="Calibri Light"/>
                <w:b/>
                <w:sz w:val="21"/>
                <w:szCs w:val="21"/>
              </w:rPr>
              <w:t>Question</w:t>
            </w:r>
          </w:p>
        </w:tc>
      </w:tr>
      <w:tr w:rsidR="0014227F" w14:paraId="46ACACA7" w14:textId="77777777" w:rsidTr="00182072">
        <w:tc>
          <w:tcPr>
            <w:tcW w:w="10790" w:type="dxa"/>
            <w:gridSpan w:val="4"/>
          </w:tcPr>
          <w:p w14:paraId="6A9D271F" w14:textId="77777777" w:rsidR="0014227F" w:rsidRDefault="0014227F" w:rsidP="0014227F">
            <w:pPr>
              <w:rPr>
                <w:rFonts w:ascii="Calibri Light" w:hAnsi="Calibri Light" w:cs="Calibri Light"/>
                <w:sz w:val="21"/>
                <w:szCs w:val="21"/>
              </w:rPr>
            </w:pPr>
          </w:p>
          <w:p w14:paraId="11C17B87" w14:textId="77777777" w:rsidR="0014227F" w:rsidRPr="00A20CC5" w:rsidRDefault="0014227F" w:rsidP="0014227F">
            <w:pPr>
              <w:rPr>
                <w:rFonts w:ascii="Calibri Light" w:hAnsi="Calibri Light" w:cs="Calibri Light"/>
                <w:sz w:val="21"/>
                <w:szCs w:val="21"/>
              </w:rPr>
            </w:pPr>
          </w:p>
        </w:tc>
      </w:tr>
      <w:tr w:rsidR="0014227F" w14:paraId="04EE403D" w14:textId="77777777" w:rsidTr="0014227F">
        <w:tc>
          <w:tcPr>
            <w:tcW w:w="10790" w:type="dxa"/>
            <w:gridSpan w:val="4"/>
            <w:shd w:val="clear" w:color="auto" w:fill="D9D9D9" w:themeFill="background1" w:themeFillShade="D9"/>
          </w:tcPr>
          <w:p w14:paraId="6CAB5BD1" w14:textId="7CD44B98" w:rsidR="0014227F" w:rsidRPr="0014227F" w:rsidRDefault="0014227F" w:rsidP="0014227F">
            <w:pPr>
              <w:rPr>
                <w:rFonts w:ascii="Calibri Light" w:hAnsi="Calibri Light" w:cs="Calibri Light"/>
                <w:b/>
                <w:sz w:val="21"/>
                <w:szCs w:val="21"/>
              </w:rPr>
            </w:pPr>
            <w:r>
              <w:rPr>
                <w:rFonts w:ascii="Calibri Light" w:hAnsi="Calibri Light" w:cs="Calibri Light"/>
                <w:b/>
                <w:sz w:val="21"/>
                <w:szCs w:val="21"/>
              </w:rPr>
              <w:t>Response</w:t>
            </w:r>
          </w:p>
        </w:tc>
      </w:tr>
      <w:tr w:rsidR="0014227F" w14:paraId="3B7160A1" w14:textId="77777777" w:rsidTr="00F24FA4">
        <w:tc>
          <w:tcPr>
            <w:tcW w:w="10790" w:type="dxa"/>
            <w:gridSpan w:val="4"/>
          </w:tcPr>
          <w:p w14:paraId="29F2ADA0" w14:textId="77777777" w:rsidR="0014227F" w:rsidRDefault="0014227F" w:rsidP="0014227F">
            <w:pPr>
              <w:rPr>
                <w:rFonts w:ascii="Calibri Light" w:hAnsi="Calibri Light" w:cs="Calibri Light"/>
                <w:sz w:val="21"/>
                <w:szCs w:val="21"/>
              </w:rPr>
            </w:pPr>
          </w:p>
          <w:p w14:paraId="7ED48EA6" w14:textId="77777777" w:rsidR="0014227F" w:rsidRPr="00A20CC5" w:rsidRDefault="0014227F" w:rsidP="0014227F">
            <w:pPr>
              <w:rPr>
                <w:rFonts w:ascii="Calibri Light" w:hAnsi="Calibri Light" w:cs="Calibri Light"/>
                <w:sz w:val="21"/>
                <w:szCs w:val="21"/>
              </w:rPr>
            </w:pPr>
          </w:p>
        </w:tc>
      </w:tr>
      <w:tr w:rsidR="0014227F" w14:paraId="38C989EA" w14:textId="77777777" w:rsidTr="0014227F">
        <w:tc>
          <w:tcPr>
            <w:tcW w:w="10790" w:type="dxa"/>
            <w:gridSpan w:val="4"/>
            <w:shd w:val="clear" w:color="auto" w:fill="D9D9D9" w:themeFill="background1" w:themeFillShade="D9"/>
          </w:tcPr>
          <w:p w14:paraId="03BB055E" w14:textId="59D9EB90" w:rsidR="0014227F" w:rsidRPr="0014227F" w:rsidRDefault="0014227F" w:rsidP="0014227F">
            <w:pPr>
              <w:rPr>
                <w:rFonts w:ascii="Calibri Light" w:hAnsi="Calibri Light" w:cs="Calibri Light"/>
                <w:b/>
                <w:sz w:val="21"/>
                <w:szCs w:val="21"/>
              </w:rPr>
            </w:pPr>
            <w:r>
              <w:rPr>
                <w:rFonts w:ascii="Calibri Light" w:hAnsi="Calibri Light" w:cs="Calibri Light"/>
                <w:b/>
                <w:sz w:val="21"/>
                <w:szCs w:val="21"/>
              </w:rPr>
              <w:t>Probing Questions/Responses</w:t>
            </w:r>
          </w:p>
        </w:tc>
      </w:tr>
      <w:tr w:rsidR="0014227F" w14:paraId="253952FF" w14:textId="77777777" w:rsidTr="00450582">
        <w:tc>
          <w:tcPr>
            <w:tcW w:w="10790" w:type="dxa"/>
            <w:gridSpan w:val="4"/>
          </w:tcPr>
          <w:p w14:paraId="5DFB930A" w14:textId="77777777" w:rsidR="0014227F" w:rsidRDefault="0014227F" w:rsidP="0014227F">
            <w:pPr>
              <w:rPr>
                <w:rFonts w:ascii="Calibri Light" w:hAnsi="Calibri Light" w:cs="Calibri Light"/>
                <w:sz w:val="21"/>
                <w:szCs w:val="21"/>
              </w:rPr>
            </w:pPr>
          </w:p>
          <w:p w14:paraId="78065009" w14:textId="77777777" w:rsidR="0014227F" w:rsidRPr="00A20CC5" w:rsidRDefault="0014227F" w:rsidP="0014227F">
            <w:pPr>
              <w:rPr>
                <w:rFonts w:ascii="Calibri Light" w:hAnsi="Calibri Light" w:cs="Calibri Light"/>
                <w:sz w:val="21"/>
                <w:szCs w:val="21"/>
              </w:rPr>
            </w:pPr>
          </w:p>
        </w:tc>
      </w:tr>
      <w:tr w:rsidR="0014227F" w14:paraId="14FFE577" w14:textId="77777777" w:rsidTr="0014227F">
        <w:tc>
          <w:tcPr>
            <w:tcW w:w="2697" w:type="dxa"/>
          </w:tcPr>
          <w:p w14:paraId="16464007" w14:textId="68AE615F" w:rsidR="0014227F" w:rsidRDefault="00506BB6" w:rsidP="0014227F">
            <w:pPr>
              <w:rPr>
                <w:rFonts w:ascii="Calibri Light" w:hAnsi="Calibri Light" w:cs="Calibri Light"/>
                <w:sz w:val="21"/>
                <w:szCs w:val="21"/>
              </w:rPr>
            </w:pPr>
            <w:sdt>
              <w:sdtPr>
                <w:rPr>
                  <w:rFonts w:ascii="Calibri Light" w:hAnsi="Calibri Light" w:cs="Calibri Light"/>
                  <w:sz w:val="21"/>
                  <w:szCs w:val="21"/>
                </w:rPr>
                <w:id w:val="-922573235"/>
                <w14:checkbox>
                  <w14:checked w14:val="0"/>
                  <w14:checkedState w14:val="2612" w14:font="MS Gothic"/>
                  <w14:uncheckedState w14:val="2610" w14:font="MS Gothic"/>
                </w14:checkbox>
              </w:sdtPr>
              <w:sdtEndPr/>
              <w:sdtContent>
                <w:r w:rsidR="0014227F">
                  <w:rPr>
                    <w:rFonts w:ascii="MS Gothic" w:eastAsia="MS Gothic" w:hAnsi="MS Gothic" w:cs="Calibri Light" w:hint="eastAsia"/>
                    <w:sz w:val="21"/>
                    <w:szCs w:val="21"/>
                  </w:rPr>
                  <w:t>☐</w:t>
                </w:r>
              </w:sdtContent>
            </w:sdt>
            <w:r w:rsidR="0014227F">
              <w:rPr>
                <w:rFonts w:ascii="Calibri Light" w:hAnsi="Calibri Light" w:cs="Calibri Light"/>
                <w:sz w:val="21"/>
                <w:szCs w:val="21"/>
              </w:rPr>
              <w:t xml:space="preserve">  Exceeds Requirements</w:t>
            </w:r>
          </w:p>
        </w:tc>
        <w:tc>
          <w:tcPr>
            <w:tcW w:w="2698" w:type="dxa"/>
          </w:tcPr>
          <w:p w14:paraId="6CB28AAA" w14:textId="4A33BE22" w:rsidR="0014227F" w:rsidRPr="00A20CC5" w:rsidRDefault="00506BB6" w:rsidP="0014227F">
            <w:pPr>
              <w:rPr>
                <w:rFonts w:ascii="Calibri Light" w:hAnsi="Calibri Light" w:cs="Calibri Light"/>
                <w:sz w:val="21"/>
                <w:szCs w:val="21"/>
              </w:rPr>
            </w:pPr>
            <w:sdt>
              <w:sdtPr>
                <w:rPr>
                  <w:rFonts w:ascii="Calibri Light" w:hAnsi="Calibri Light" w:cs="Calibri Light"/>
                  <w:sz w:val="21"/>
                  <w:szCs w:val="21"/>
                </w:rPr>
                <w:id w:val="-1877068088"/>
                <w14:checkbox>
                  <w14:checked w14:val="0"/>
                  <w14:checkedState w14:val="2612" w14:font="MS Gothic"/>
                  <w14:uncheckedState w14:val="2610" w14:font="MS Gothic"/>
                </w14:checkbox>
              </w:sdtPr>
              <w:sdtEndPr/>
              <w:sdtContent>
                <w:r w:rsidR="0014227F">
                  <w:rPr>
                    <w:rFonts w:ascii="MS Gothic" w:eastAsia="MS Gothic" w:hAnsi="MS Gothic" w:cs="Calibri Light" w:hint="eastAsia"/>
                    <w:sz w:val="21"/>
                    <w:szCs w:val="21"/>
                  </w:rPr>
                  <w:t>☐</w:t>
                </w:r>
              </w:sdtContent>
            </w:sdt>
            <w:r w:rsidR="0014227F">
              <w:rPr>
                <w:rFonts w:ascii="Calibri Light" w:hAnsi="Calibri Light" w:cs="Calibri Light"/>
                <w:sz w:val="21"/>
                <w:szCs w:val="21"/>
              </w:rPr>
              <w:t xml:space="preserve">  Meets Requirements</w:t>
            </w:r>
          </w:p>
        </w:tc>
        <w:tc>
          <w:tcPr>
            <w:tcW w:w="2697" w:type="dxa"/>
          </w:tcPr>
          <w:p w14:paraId="187E7AD8" w14:textId="557A59D4" w:rsidR="0014227F" w:rsidRPr="00A20CC5" w:rsidRDefault="00506BB6" w:rsidP="0014227F">
            <w:pPr>
              <w:rPr>
                <w:rFonts w:ascii="Calibri Light" w:hAnsi="Calibri Light" w:cs="Calibri Light"/>
                <w:sz w:val="21"/>
                <w:szCs w:val="21"/>
              </w:rPr>
            </w:pPr>
            <w:sdt>
              <w:sdtPr>
                <w:rPr>
                  <w:rFonts w:ascii="Calibri Light" w:hAnsi="Calibri Light" w:cs="Calibri Light"/>
                  <w:sz w:val="21"/>
                  <w:szCs w:val="21"/>
                </w:rPr>
                <w:id w:val="2082709546"/>
                <w14:checkbox>
                  <w14:checked w14:val="0"/>
                  <w14:checkedState w14:val="2612" w14:font="MS Gothic"/>
                  <w14:uncheckedState w14:val="2610" w14:font="MS Gothic"/>
                </w14:checkbox>
              </w:sdtPr>
              <w:sdtEndPr/>
              <w:sdtContent>
                <w:r w:rsidR="0014227F">
                  <w:rPr>
                    <w:rFonts w:ascii="MS Gothic" w:eastAsia="MS Gothic" w:hAnsi="MS Gothic" w:cs="Calibri Light" w:hint="eastAsia"/>
                    <w:sz w:val="21"/>
                    <w:szCs w:val="21"/>
                  </w:rPr>
                  <w:t>☐</w:t>
                </w:r>
              </w:sdtContent>
            </w:sdt>
            <w:r w:rsidR="0014227F">
              <w:rPr>
                <w:rFonts w:ascii="Calibri Light" w:hAnsi="Calibri Light" w:cs="Calibri Light"/>
                <w:sz w:val="21"/>
                <w:szCs w:val="21"/>
              </w:rPr>
              <w:t xml:space="preserve">  Below Requirements</w:t>
            </w:r>
          </w:p>
        </w:tc>
        <w:tc>
          <w:tcPr>
            <w:tcW w:w="2698" w:type="dxa"/>
          </w:tcPr>
          <w:p w14:paraId="201306FD" w14:textId="69A7EF88" w:rsidR="0014227F" w:rsidRPr="00A20CC5" w:rsidRDefault="00506BB6" w:rsidP="0014227F">
            <w:pPr>
              <w:rPr>
                <w:rFonts w:ascii="Calibri Light" w:hAnsi="Calibri Light" w:cs="Calibri Light"/>
                <w:sz w:val="21"/>
                <w:szCs w:val="21"/>
              </w:rPr>
            </w:pPr>
            <w:sdt>
              <w:sdtPr>
                <w:rPr>
                  <w:rFonts w:ascii="Calibri Light" w:hAnsi="Calibri Light" w:cs="Calibri Light"/>
                  <w:sz w:val="21"/>
                  <w:szCs w:val="21"/>
                </w:rPr>
                <w:id w:val="-1549147257"/>
                <w14:checkbox>
                  <w14:checked w14:val="0"/>
                  <w14:checkedState w14:val="2612" w14:font="MS Gothic"/>
                  <w14:uncheckedState w14:val="2610" w14:font="MS Gothic"/>
                </w14:checkbox>
              </w:sdtPr>
              <w:sdtEndPr/>
              <w:sdtContent>
                <w:r w:rsidR="0014227F">
                  <w:rPr>
                    <w:rFonts w:ascii="MS Gothic" w:eastAsia="MS Gothic" w:hAnsi="MS Gothic" w:cs="Calibri Light" w:hint="eastAsia"/>
                    <w:sz w:val="21"/>
                    <w:szCs w:val="21"/>
                  </w:rPr>
                  <w:t>☐</w:t>
                </w:r>
              </w:sdtContent>
            </w:sdt>
            <w:r w:rsidR="0014227F">
              <w:rPr>
                <w:rFonts w:ascii="Calibri Light" w:hAnsi="Calibri Light" w:cs="Calibri Light"/>
                <w:sz w:val="21"/>
                <w:szCs w:val="21"/>
              </w:rPr>
              <w:t xml:space="preserve">  Significant Gap</w:t>
            </w:r>
          </w:p>
        </w:tc>
      </w:tr>
    </w:tbl>
    <w:p w14:paraId="41689FB4" w14:textId="77777777" w:rsidR="00FE0AA0" w:rsidRDefault="00FE0AA0" w:rsidP="00FE0AA0">
      <w:pPr>
        <w:rPr>
          <w:rFonts w:ascii="Calibri Light" w:hAnsi="Calibri Light" w:cs="Calibri Light"/>
          <w:sz w:val="22"/>
          <w:szCs w:val="22"/>
        </w:rPr>
      </w:pPr>
    </w:p>
    <w:p w14:paraId="04352753" w14:textId="77777777" w:rsidR="00FE0AA0" w:rsidRDefault="00FE0AA0" w:rsidP="00FE0AA0">
      <w:pPr>
        <w:rPr>
          <w:rFonts w:ascii="Calibri Light" w:hAnsi="Calibri Light" w:cs="Calibri Light"/>
          <w:sz w:val="22"/>
          <w:szCs w:val="22"/>
        </w:rPr>
      </w:pPr>
    </w:p>
    <w:p w14:paraId="530DA783" w14:textId="79544FAA" w:rsidR="00FE0AA0" w:rsidRPr="00D96DA4" w:rsidRDefault="00FE0AA0" w:rsidP="00FE0AA0">
      <w:pPr>
        <w:spacing w:after="120"/>
        <w:rPr>
          <w:rFonts w:ascii="Helvetica" w:hAnsi="Helvetica" w:cs="Calibri Light"/>
          <w:b/>
          <w:caps/>
          <w:color w:val="365F91"/>
          <w:szCs w:val="24"/>
        </w:rPr>
      </w:pPr>
      <w:r>
        <w:rPr>
          <w:rFonts w:ascii="Helvetica" w:hAnsi="Helvetica" w:cs="Calibri Light"/>
          <w:b/>
          <w:caps/>
          <w:color w:val="365F91"/>
          <w:szCs w:val="24"/>
        </w:rPr>
        <w:t>RECOMMENDATIONS</w:t>
      </w:r>
    </w:p>
    <w:p w14:paraId="12D3F159" w14:textId="1744BE27" w:rsidR="00856E18" w:rsidRDefault="00FE0AA0" w:rsidP="0014227F">
      <w:pPr>
        <w:rPr>
          <w:rFonts w:ascii="Calibri Light" w:hAnsi="Calibri Light" w:cs="Calibri Light"/>
          <w:szCs w:val="24"/>
        </w:rPr>
      </w:pPr>
      <w:r>
        <w:rPr>
          <w:rFonts w:ascii="Calibri Light" w:hAnsi="Calibri Light" w:cs="Calibri Light"/>
          <w:sz w:val="22"/>
          <w:szCs w:val="22"/>
        </w:rPr>
        <w:t xml:space="preserve">Based on the interview, determine whether they are a good fit or of they are not suitable for the position.  Notify the candidate accordingly.  </w:t>
      </w:r>
    </w:p>
    <w:sectPr w:rsidR="00856E18" w:rsidSect="00D24914">
      <w:footerReference w:type="default" r:id="rId7"/>
      <w:pgSz w:w="12240" w:h="15840"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6B397" w14:textId="77777777" w:rsidR="00506BB6" w:rsidRDefault="00506BB6" w:rsidP="006012C6">
      <w:r>
        <w:separator/>
      </w:r>
    </w:p>
  </w:endnote>
  <w:endnote w:type="continuationSeparator" w:id="0">
    <w:p w14:paraId="667E0865" w14:textId="77777777" w:rsidR="00506BB6" w:rsidRDefault="00506BB6"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1849" w14:textId="26ABB24F" w:rsidR="0098602C" w:rsidRPr="004B7D08" w:rsidRDefault="00506BB6" w:rsidP="004B7D08">
    <w:pPr>
      <w:pStyle w:val="Footer"/>
      <w:jc w:val="right"/>
      <w:rPr>
        <w:rFonts w:ascii="Helvetica" w:hAnsi="Helvetica" w:cs="Helvetica"/>
        <w:sz w:val="20"/>
      </w:rPr>
    </w:pPr>
    <w:sdt>
      <w:sdtPr>
        <w:id w:val="967479681"/>
        <w:docPartObj>
          <w:docPartGallery w:val="Page Numbers (Bottom of Page)"/>
          <w:docPartUnique/>
        </w:docPartObj>
      </w:sdtPr>
      <w:sdtEndPr>
        <w:rPr>
          <w:rFonts w:ascii="Helvetica" w:hAnsi="Helvetica" w:cs="Helvetica"/>
          <w:noProof/>
          <w:sz w:val="20"/>
        </w:rPr>
      </w:sdtEndPr>
      <w:sdtContent>
        <w:r w:rsidR="004B7D08" w:rsidRPr="004B7D08">
          <w:rPr>
            <w:rFonts w:ascii="Helvetica" w:hAnsi="Helvetica" w:cs="Helvetica"/>
            <w:sz w:val="20"/>
          </w:rPr>
          <w:fldChar w:fldCharType="begin"/>
        </w:r>
        <w:r w:rsidR="004B7D08" w:rsidRPr="004B7D08">
          <w:rPr>
            <w:rFonts w:ascii="Helvetica" w:hAnsi="Helvetica" w:cs="Helvetica"/>
            <w:sz w:val="20"/>
          </w:rPr>
          <w:instrText xml:space="preserve"> PAGE   \* MERGEFORMAT </w:instrText>
        </w:r>
        <w:r w:rsidR="004B7D08" w:rsidRPr="004B7D08">
          <w:rPr>
            <w:rFonts w:ascii="Helvetica" w:hAnsi="Helvetica" w:cs="Helvetica"/>
            <w:sz w:val="20"/>
          </w:rPr>
          <w:fldChar w:fldCharType="separate"/>
        </w:r>
        <w:r w:rsidR="0034307C">
          <w:rPr>
            <w:rFonts w:ascii="Helvetica" w:hAnsi="Helvetica" w:cs="Helvetica"/>
            <w:noProof/>
            <w:sz w:val="20"/>
          </w:rPr>
          <w:t>2</w:t>
        </w:r>
        <w:r w:rsidR="004B7D08" w:rsidRPr="004B7D08">
          <w:rPr>
            <w:rFonts w:ascii="Helvetica" w:hAnsi="Helvetica" w:cs="Helvetica"/>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1CC41" w14:textId="77777777" w:rsidR="00506BB6" w:rsidRDefault="00506BB6" w:rsidP="006012C6">
      <w:r>
        <w:separator/>
      </w:r>
    </w:p>
  </w:footnote>
  <w:footnote w:type="continuationSeparator" w:id="0">
    <w:p w14:paraId="76B6F591" w14:textId="77777777" w:rsidR="00506BB6" w:rsidRDefault="00506BB6" w:rsidP="00601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C4A59"/>
    <w:multiLevelType w:val="hybridMultilevel"/>
    <w:tmpl w:val="F9D88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6C3068"/>
    <w:multiLevelType w:val="hybridMultilevel"/>
    <w:tmpl w:val="6AE6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1949BE"/>
    <w:multiLevelType w:val="hybridMultilevel"/>
    <w:tmpl w:val="670E02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6B0E88"/>
    <w:multiLevelType w:val="hybridMultilevel"/>
    <w:tmpl w:val="41AC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262473"/>
    <w:multiLevelType w:val="hybridMultilevel"/>
    <w:tmpl w:val="01FC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923FDD"/>
    <w:multiLevelType w:val="hybridMultilevel"/>
    <w:tmpl w:val="9514C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1254EF"/>
    <w:multiLevelType w:val="hybridMultilevel"/>
    <w:tmpl w:val="284C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791BFC"/>
    <w:multiLevelType w:val="hybridMultilevel"/>
    <w:tmpl w:val="8D486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D350415"/>
    <w:multiLevelType w:val="hybridMultilevel"/>
    <w:tmpl w:val="75442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8B476C1"/>
    <w:multiLevelType w:val="hybridMultilevel"/>
    <w:tmpl w:val="3ECC9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D81D04"/>
    <w:multiLevelType w:val="hybridMultilevel"/>
    <w:tmpl w:val="1F38E8BA"/>
    <w:lvl w:ilvl="0" w:tplc="A2DC6A02">
      <w:start w:val="3"/>
      <w:numFmt w:val="bullet"/>
      <w:lvlText w:val=""/>
      <w:lvlJc w:val="left"/>
      <w:pPr>
        <w:ind w:left="720" w:hanging="360"/>
      </w:pPr>
      <w:rPr>
        <w:rFonts w:ascii="Wingdings 2" w:eastAsiaTheme="minorHAnsi" w:hAnsi="Wingdings 2"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5"/>
  </w:num>
  <w:num w:numId="4">
    <w:abstractNumId w:val="9"/>
  </w:num>
  <w:num w:numId="5">
    <w:abstractNumId w:val="7"/>
  </w:num>
  <w:num w:numId="6">
    <w:abstractNumId w:val="6"/>
  </w:num>
  <w:num w:numId="7">
    <w:abstractNumId w:val="15"/>
  </w:num>
  <w:num w:numId="8">
    <w:abstractNumId w:val="0"/>
  </w:num>
  <w:num w:numId="9">
    <w:abstractNumId w:val="10"/>
  </w:num>
  <w:num w:numId="10">
    <w:abstractNumId w:val="14"/>
  </w:num>
  <w:num w:numId="11">
    <w:abstractNumId w:val="11"/>
  </w:num>
  <w:num w:numId="12">
    <w:abstractNumId w:val="4"/>
  </w:num>
  <w:num w:numId="13">
    <w:abstractNumId w:val="3"/>
  </w:num>
  <w:num w:numId="14">
    <w:abstractNumId w:val="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C6"/>
    <w:rsid w:val="0002747D"/>
    <w:rsid w:val="00042C20"/>
    <w:rsid w:val="00055EAD"/>
    <w:rsid w:val="000C6903"/>
    <w:rsid w:val="000C749C"/>
    <w:rsid w:val="000D2EE7"/>
    <w:rsid w:val="0014227F"/>
    <w:rsid w:val="00184697"/>
    <w:rsid w:val="00195238"/>
    <w:rsid w:val="001A4721"/>
    <w:rsid w:val="001C0C5A"/>
    <w:rsid w:val="001C413D"/>
    <w:rsid w:val="001C7B26"/>
    <w:rsid w:val="001E45DE"/>
    <w:rsid w:val="00246627"/>
    <w:rsid w:val="00252F1B"/>
    <w:rsid w:val="00285A9D"/>
    <w:rsid w:val="002D5356"/>
    <w:rsid w:val="00327C6E"/>
    <w:rsid w:val="003358BE"/>
    <w:rsid w:val="0034307C"/>
    <w:rsid w:val="00376E0A"/>
    <w:rsid w:val="003B6DA4"/>
    <w:rsid w:val="003E05A5"/>
    <w:rsid w:val="00404F24"/>
    <w:rsid w:val="004132C3"/>
    <w:rsid w:val="00466462"/>
    <w:rsid w:val="00471F04"/>
    <w:rsid w:val="00485EEF"/>
    <w:rsid w:val="00490744"/>
    <w:rsid w:val="004B7D08"/>
    <w:rsid w:val="00506BB6"/>
    <w:rsid w:val="005537F0"/>
    <w:rsid w:val="00554700"/>
    <w:rsid w:val="005A23B9"/>
    <w:rsid w:val="005E48AF"/>
    <w:rsid w:val="006012C6"/>
    <w:rsid w:val="00673EBB"/>
    <w:rsid w:val="00693A34"/>
    <w:rsid w:val="006946CE"/>
    <w:rsid w:val="00695CFF"/>
    <w:rsid w:val="006A5C91"/>
    <w:rsid w:val="006A71A2"/>
    <w:rsid w:val="006C1452"/>
    <w:rsid w:val="006C76EF"/>
    <w:rsid w:val="00707D44"/>
    <w:rsid w:val="00741A3F"/>
    <w:rsid w:val="007463CA"/>
    <w:rsid w:val="007A4021"/>
    <w:rsid w:val="007D33FC"/>
    <w:rsid w:val="007E0886"/>
    <w:rsid w:val="00834AA8"/>
    <w:rsid w:val="00855EDB"/>
    <w:rsid w:val="00856E18"/>
    <w:rsid w:val="008606C5"/>
    <w:rsid w:val="00867D9A"/>
    <w:rsid w:val="00877EAD"/>
    <w:rsid w:val="008973CF"/>
    <w:rsid w:val="008C07F6"/>
    <w:rsid w:val="008C21E1"/>
    <w:rsid w:val="008D295A"/>
    <w:rsid w:val="00906B57"/>
    <w:rsid w:val="0098602C"/>
    <w:rsid w:val="009B34AD"/>
    <w:rsid w:val="009B534E"/>
    <w:rsid w:val="009C589C"/>
    <w:rsid w:val="009E7D47"/>
    <w:rsid w:val="009F7C51"/>
    <w:rsid w:val="00A848F4"/>
    <w:rsid w:val="00A9737D"/>
    <w:rsid w:val="00AD2244"/>
    <w:rsid w:val="00B03228"/>
    <w:rsid w:val="00BB24AE"/>
    <w:rsid w:val="00D076C4"/>
    <w:rsid w:val="00D24914"/>
    <w:rsid w:val="00D36196"/>
    <w:rsid w:val="00D9599A"/>
    <w:rsid w:val="00D9638C"/>
    <w:rsid w:val="00D96DA4"/>
    <w:rsid w:val="00DC098E"/>
    <w:rsid w:val="00E5631E"/>
    <w:rsid w:val="00F1041E"/>
    <w:rsid w:val="00F25CEB"/>
    <w:rsid w:val="00F55F08"/>
    <w:rsid w:val="00FA5DCD"/>
    <w:rsid w:val="00FC076D"/>
    <w:rsid w:val="00FE0AA0"/>
    <w:rsid w:val="00FF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30A786"/>
  <w14:defaultImageDpi w14:val="300"/>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7Char">
    <w:name w:val="Heading 7 Char"/>
    <w:basedOn w:val="DefaultParagraphFont"/>
    <w:link w:val="Heading7"/>
    <w:uiPriority w:val="9"/>
    <w:semiHidden/>
    <w:rsid w:val="00D9638C"/>
    <w:rPr>
      <w:rFonts w:asciiTheme="majorHAnsi" w:eastAsiaTheme="majorEastAsia" w:hAnsiTheme="majorHAnsi"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character" w:styleId="Hyperlink">
    <w:name w:val="Hyperlink"/>
    <w:basedOn w:val="DefaultParagraphFont"/>
    <w:unhideWhenUsed/>
    <w:rsid w:val="00D9638C"/>
    <w:rPr>
      <w:color w:val="0000FF" w:themeColor="hyperlink"/>
      <w:u w:val="single"/>
    </w:rPr>
  </w:style>
  <w:style w:type="character" w:customStyle="1" w:styleId="UnresolvedMention1">
    <w:name w:val="Unresolved Mention1"/>
    <w:basedOn w:val="DefaultParagraphFont"/>
    <w:uiPriority w:val="99"/>
    <w:semiHidden/>
    <w:unhideWhenUsed/>
    <w:rsid w:val="00877EAD"/>
    <w:rPr>
      <w:color w:val="605E5C"/>
      <w:shd w:val="clear" w:color="auto" w:fill="E1DFDD"/>
    </w:rPr>
  </w:style>
  <w:style w:type="character" w:customStyle="1" w:styleId="UnresolvedMention">
    <w:name w:val="Unresolved Mention"/>
    <w:basedOn w:val="DefaultParagraphFont"/>
    <w:uiPriority w:val="99"/>
    <w:semiHidden/>
    <w:unhideWhenUsed/>
    <w:rsid w:val="003B6DA4"/>
    <w:rPr>
      <w:color w:val="605E5C"/>
      <w:shd w:val="clear" w:color="auto" w:fill="E1DFDD"/>
    </w:rPr>
  </w:style>
  <w:style w:type="character" w:customStyle="1" w:styleId="Heading1Char">
    <w:name w:val="Heading 1 Char"/>
    <w:basedOn w:val="DefaultParagraphFont"/>
    <w:link w:val="Heading1"/>
    <w:uiPriority w:val="9"/>
    <w:rsid w:val="00707D44"/>
    <w:rPr>
      <w:rFonts w:asciiTheme="majorHAnsi" w:eastAsiaTheme="majorEastAsia" w:hAnsiTheme="majorHAnsi"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eastAsia="Calibri" w:hAnsi="Calibri"/>
      <w:sz w:val="22"/>
      <w:szCs w:val="22"/>
      <w:lang w:val="en-CA" w:eastAsia="en-US"/>
    </w:rPr>
  </w:style>
  <w:style w:type="table" w:styleId="TableGrid">
    <w:name w:val="Table Grid"/>
    <w:basedOn w:val="TableNormal"/>
    <w:uiPriority w:val="39"/>
    <w:rsid w:val="00707D44"/>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7D44"/>
    <w:rPr>
      <w:rFonts w:ascii="Calibri" w:eastAsia="Calibri" w:hAnsi="Calibri"/>
      <w:sz w:val="22"/>
      <w:szCs w:val="22"/>
      <w:lang w:val="en-CA" w:eastAsia="en-US"/>
    </w:rPr>
  </w:style>
  <w:style w:type="paragraph" w:styleId="NormalWeb">
    <w:name w:val="Normal (Web)"/>
    <w:basedOn w:val="Normal"/>
    <w:uiPriority w:val="99"/>
    <w:semiHidden/>
    <w:unhideWhenUsed/>
    <w:rsid w:val="009B34AD"/>
    <w:pPr>
      <w:spacing w:before="100" w:beforeAutospacing="1" w:after="100" w:afterAutospacing="1"/>
    </w:pPr>
    <w:rPr>
      <w:rFonts w:eastAsia="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Ruth Gessner</cp:lastModifiedBy>
  <cp:revision>4</cp:revision>
  <cp:lastPrinted>2016-06-15T16:32:00Z</cp:lastPrinted>
  <dcterms:created xsi:type="dcterms:W3CDTF">2022-01-08T23:05:00Z</dcterms:created>
  <dcterms:modified xsi:type="dcterms:W3CDTF">2022-01-08T23:21:00Z</dcterms:modified>
</cp:coreProperties>
</file>