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0CA7682E">
                <wp:simplePos x="0" y="0"/>
                <wp:positionH relativeFrom="column">
                  <wp:posOffset>-47625</wp:posOffset>
                </wp:positionH>
                <wp:positionV relativeFrom="paragraph">
                  <wp:posOffset>2540</wp:posOffset>
                </wp:positionV>
                <wp:extent cx="4026367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404A9A" w:rsidRDefault="00352568" w:rsidP="00352568">
                            <w:pPr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404A9A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>INSERT FACILITY OR SOCIETY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" filled="f" stroked="f">
                <v:textbox>
                  <w:txbxContent>
                    <w:p w14:paraId="54C20CBA" w14:textId="77777777" w:rsidR="00352568" w:rsidRPr="00404A9A" w:rsidRDefault="00352568" w:rsidP="00352568">
                      <w:pPr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</w:pPr>
                      <w:r w:rsidRPr="00404A9A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>INSERT FACILITY OR SOCIETY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39D43A71" w14:textId="2E28081D" w:rsidR="006012C6" w:rsidRDefault="00966319" w:rsidP="006012C6">
      <w:r>
        <w:t xml:space="preserve">  </w:t>
      </w:r>
    </w:p>
    <w:p w14:paraId="5A20073A" w14:textId="77777777" w:rsidR="00AE587C" w:rsidRDefault="00AE587C" w:rsidP="00AE587C">
      <w:pPr>
        <w:rPr>
          <w:rFonts w:ascii="Calibri" w:hAnsi="Calibri"/>
          <w:b/>
          <w:sz w:val="32"/>
          <w:szCs w:val="32"/>
        </w:rPr>
      </w:pPr>
      <w:bookmarkStart w:id="0" w:name="_Ref469656698"/>
      <w:bookmarkStart w:id="1" w:name="_Toc473297830"/>
      <w:r w:rsidRPr="00AE587C">
        <w:rPr>
          <w:b/>
          <w:sz w:val="32"/>
          <w:szCs w:val="32"/>
        </w:rPr>
        <w:t>[</w:t>
      </w:r>
      <w:r w:rsidRPr="00AE587C">
        <w:rPr>
          <w:rFonts w:ascii="Calibri" w:hAnsi="Calibri"/>
          <w:b/>
          <w:sz w:val="32"/>
          <w:szCs w:val="32"/>
        </w:rPr>
        <w:t>SOCIETY NAME] BOARD MEETING AGENDA</w:t>
      </w:r>
      <w:bookmarkEnd w:id="0"/>
      <w:bookmarkEnd w:id="1"/>
    </w:p>
    <w:p w14:paraId="35CCECEE" w14:textId="77777777" w:rsidR="00AE587C" w:rsidRPr="00AE587C" w:rsidRDefault="00AE587C" w:rsidP="00AE587C">
      <w:pPr>
        <w:rPr>
          <w:rFonts w:ascii="Calibri" w:hAnsi="Calibri"/>
          <w:b/>
          <w:sz w:val="32"/>
          <w:szCs w:val="32"/>
        </w:rPr>
      </w:pPr>
    </w:p>
    <w:p w14:paraId="19C23083" w14:textId="77777777" w:rsidR="00AE587C" w:rsidRPr="00AE587C" w:rsidRDefault="00AE587C" w:rsidP="00AE587C">
      <w:pPr>
        <w:rPr>
          <w:rFonts w:ascii="Calibri" w:hAnsi="Calibri"/>
        </w:rPr>
      </w:pPr>
      <w:r w:rsidRPr="00AE587C">
        <w:rPr>
          <w:rFonts w:ascii="Calibri" w:hAnsi="Calibri"/>
        </w:rPr>
        <w:t>[Regular/Teleconference] Meeting Agenda</w:t>
      </w:r>
    </w:p>
    <w:p w14:paraId="49CBCF68" w14:textId="77777777" w:rsidR="00AE587C" w:rsidRPr="00AE587C" w:rsidRDefault="00AE587C" w:rsidP="00AE587C">
      <w:pPr>
        <w:rPr>
          <w:rFonts w:ascii="Calibri" w:hAnsi="Calibri"/>
        </w:rPr>
      </w:pPr>
      <w:r w:rsidRPr="00AE587C">
        <w:rPr>
          <w:rFonts w:ascii="Calibri" w:hAnsi="Calibri"/>
        </w:rPr>
        <w:t>[Date]</w:t>
      </w:r>
    </w:p>
    <w:p w14:paraId="2AE09D01" w14:textId="77777777" w:rsidR="00AE587C" w:rsidRPr="00AE587C" w:rsidRDefault="00AE587C" w:rsidP="00AE587C">
      <w:pPr>
        <w:rPr>
          <w:rFonts w:ascii="Calibri" w:hAnsi="Calibri"/>
        </w:rPr>
      </w:pPr>
      <w:r w:rsidRPr="00AE587C">
        <w:rPr>
          <w:rFonts w:ascii="Calibri" w:hAnsi="Calibri"/>
        </w:rPr>
        <w:t>[Time]</w:t>
      </w:r>
    </w:p>
    <w:p w14:paraId="05F3E923" w14:textId="77777777" w:rsidR="00AE587C" w:rsidRDefault="00AE587C" w:rsidP="00AE587C">
      <w:pPr>
        <w:rPr>
          <w:rFonts w:ascii="Calibri" w:hAnsi="Calibri"/>
        </w:rPr>
      </w:pPr>
      <w:r w:rsidRPr="00AE587C">
        <w:rPr>
          <w:rFonts w:ascii="Calibri" w:hAnsi="Calibri"/>
        </w:rPr>
        <w:t>[Location (room, etc.)]</w:t>
      </w:r>
      <w:bookmarkStart w:id="2" w:name="_GoBack"/>
      <w:bookmarkEnd w:id="2"/>
    </w:p>
    <w:p w14:paraId="2AC3D4F1" w14:textId="77777777" w:rsidR="00AE587C" w:rsidRPr="00AE587C" w:rsidRDefault="00AE587C" w:rsidP="00AE587C">
      <w:pPr>
        <w:rPr>
          <w:rFonts w:ascii="Calibri" w:hAnsi="Calibri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776"/>
        <w:gridCol w:w="1800"/>
        <w:gridCol w:w="1938"/>
      </w:tblGrid>
      <w:tr w:rsidR="00AE587C" w:rsidRPr="00AE587C" w14:paraId="6FB13814" w14:textId="77777777" w:rsidTr="00404A9A">
        <w:trPr>
          <w:tblHeader/>
          <w:jc w:val="center"/>
        </w:trPr>
        <w:tc>
          <w:tcPr>
            <w:tcW w:w="843" w:type="dxa"/>
            <w:shd w:val="clear" w:color="auto" w:fill="95B3D7" w:themeFill="accent1" w:themeFillTint="99"/>
          </w:tcPr>
          <w:p w14:paraId="794398E9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Time</w:t>
            </w:r>
          </w:p>
        </w:tc>
        <w:tc>
          <w:tcPr>
            <w:tcW w:w="5776" w:type="dxa"/>
            <w:shd w:val="clear" w:color="auto" w:fill="95B3D7" w:themeFill="accent1" w:themeFillTint="99"/>
          </w:tcPr>
          <w:p w14:paraId="314E2180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Item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14:paraId="1D67F2E9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Proposed Outcome</w:t>
            </w:r>
          </w:p>
        </w:tc>
        <w:tc>
          <w:tcPr>
            <w:tcW w:w="1938" w:type="dxa"/>
            <w:shd w:val="clear" w:color="auto" w:fill="95B3D7" w:themeFill="accent1" w:themeFillTint="99"/>
          </w:tcPr>
          <w:p w14:paraId="37DE8C18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Speaker</w:t>
            </w:r>
          </w:p>
        </w:tc>
      </w:tr>
      <w:tr w:rsidR="00AE587C" w:rsidRPr="00AE587C" w14:paraId="193F4C3A" w14:textId="77777777" w:rsidTr="00F622C5">
        <w:trPr>
          <w:jc w:val="center"/>
        </w:trPr>
        <w:tc>
          <w:tcPr>
            <w:tcW w:w="843" w:type="dxa"/>
            <w:shd w:val="clear" w:color="auto" w:fill="auto"/>
          </w:tcPr>
          <w:p w14:paraId="7CC13C6A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[time]</w:t>
            </w:r>
          </w:p>
          <w:p w14:paraId="1C37B71B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5776" w:type="dxa"/>
            <w:shd w:val="clear" w:color="auto" w:fill="auto"/>
          </w:tcPr>
          <w:p w14:paraId="20783F62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1. Call to Order</w:t>
            </w:r>
          </w:p>
          <w:p w14:paraId="40244B66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B6D55C1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1938" w:type="dxa"/>
            <w:shd w:val="clear" w:color="auto" w:fill="auto"/>
          </w:tcPr>
          <w:p w14:paraId="3C7FB4D1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0A487864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</w:tr>
      <w:tr w:rsidR="00AE587C" w:rsidRPr="00AE587C" w14:paraId="0FC780C8" w14:textId="77777777" w:rsidTr="00F622C5">
        <w:trPr>
          <w:trHeight w:val="1418"/>
          <w:jc w:val="center"/>
        </w:trPr>
        <w:tc>
          <w:tcPr>
            <w:tcW w:w="843" w:type="dxa"/>
            <w:shd w:val="clear" w:color="auto" w:fill="auto"/>
          </w:tcPr>
          <w:p w14:paraId="2C5C13E1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[time]</w:t>
            </w:r>
          </w:p>
        </w:tc>
        <w:tc>
          <w:tcPr>
            <w:tcW w:w="5776" w:type="dxa"/>
            <w:shd w:val="clear" w:color="auto" w:fill="auto"/>
          </w:tcPr>
          <w:p w14:paraId="63736B2A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2. Meeting Procedures</w:t>
            </w:r>
          </w:p>
          <w:p w14:paraId="5DE30E96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     2.1 Approval of Agenda</w:t>
            </w:r>
          </w:p>
          <w:p w14:paraId="6AB372A5" w14:textId="1A04B15F" w:rsidR="00AE587C" w:rsidRPr="00AE587C" w:rsidRDefault="000C3C8E" w:rsidP="00F622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AE587C" w:rsidRPr="00AE587C">
              <w:rPr>
                <w:rFonts w:ascii="Calibri" w:hAnsi="Calibri"/>
              </w:rPr>
              <w:t>2.2 Opening Remarks</w:t>
            </w:r>
          </w:p>
          <w:p w14:paraId="01422233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          2.2.1 Chair</w:t>
            </w:r>
          </w:p>
          <w:p w14:paraId="6126B479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4E67DC5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3973BE84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Motion</w:t>
            </w:r>
          </w:p>
          <w:p w14:paraId="2860A087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[Board approval]</w:t>
            </w:r>
          </w:p>
          <w:p w14:paraId="1DFB14F7" w14:textId="124DD059" w:rsidR="00AE587C" w:rsidRPr="00AE587C" w:rsidRDefault="005F2B2D" w:rsidP="00F622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AE587C" w:rsidRPr="00AE587C">
              <w:rPr>
                <w:rFonts w:ascii="Calibri" w:hAnsi="Calibri"/>
              </w:rPr>
              <w:t xml:space="preserve">or </w:t>
            </w:r>
            <w:r w:rsidR="005414C2" w:rsidRPr="00AE587C">
              <w:rPr>
                <w:rFonts w:ascii="Calibri" w:hAnsi="Calibri"/>
              </w:rPr>
              <w:t>information</w:t>
            </w:r>
          </w:p>
          <w:p w14:paraId="44600ADE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1938" w:type="dxa"/>
            <w:shd w:val="clear" w:color="auto" w:fill="auto"/>
          </w:tcPr>
          <w:p w14:paraId="338DB6E6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5EAE5DA2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Chair</w:t>
            </w:r>
          </w:p>
          <w:p w14:paraId="624B0603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73328C16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Chair</w:t>
            </w:r>
          </w:p>
          <w:p w14:paraId="75351084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</w:tr>
      <w:tr w:rsidR="00AE587C" w:rsidRPr="00AE587C" w14:paraId="4EDFFFAB" w14:textId="77777777" w:rsidTr="00F622C5">
        <w:trPr>
          <w:jc w:val="center"/>
        </w:trPr>
        <w:tc>
          <w:tcPr>
            <w:tcW w:w="843" w:type="dxa"/>
            <w:shd w:val="clear" w:color="auto" w:fill="auto"/>
          </w:tcPr>
          <w:p w14:paraId="73A430A0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[time]</w:t>
            </w:r>
          </w:p>
        </w:tc>
        <w:tc>
          <w:tcPr>
            <w:tcW w:w="5776" w:type="dxa"/>
            <w:shd w:val="clear" w:color="auto" w:fill="auto"/>
          </w:tcPr>
          <w:p w14:paraId="7CEA5E43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3. Unanimous Consent Agenda</w:t>
            </w:r>
          </w:p>
          <w:p w14:paraId="462F1F29" w14:textId="4E3E9BFB" w:rsidR="00AE587C" w:rsidRPr="00AE587C" w:rsidRDefault="00AE587C" w:rsidP="00F622C5">
            <w:pPr>
              <w:rPr>
                <w:rFonts w:ascii="Calibri" w:hAnsi="Calibri"/>
                <w:i/>
              </w:rPr>
            </w:pPr>
            <w:r w:rsidRPr="00AE587C">
              <w:rPr>
                <w:rFonts w:ascii="Calibri" w:hAnsi="Calibri"/>
                <w:i/>
              </w:rPr>
              <w:t xml:space="preserve">The following items have been identified as part of the consent agenda; members are encouraged to call the </w:t>
            </w:r>
            <w:r w:rsidR="005F2B2D">
              <w:rPr>
                <w:rFonts w:ascii="Calibri" w:hAnsi="Calibri"/>
                <w:i/>
              </w:rPr>
              <w:t>c</w:t>
            </w:r>
            <w:r w:rsidRPr="00AE587C">
              <w:rPr>
                <w:rFonts w:ascii="Calibri" w:hAnsi="Calibri"/>
                <w:i/>
              </w:rPr>
              <w:t xml:space="preserve">hair in advance of the meeting if there are questions about a listed consent agenda item. </w:t>
            </w:r>
          </w:p>
          <w:p w14:paraId="18CB3440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     3.1  Meeting Minutes of [date]</w:t>
            </w:r>
            <w:r w:rsidRPr="00AE587C">
              <w:rPr>
                <w:rFonts w:ascii="Calibri" w:hAnsi="Calibri"/>
              </w:rPr>
              <w:tab/>
              <w:t xml:space="preserve"> </w:t>
            </w:r>
          </w:p>
          <w:p w14:paraId="46A0323F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     3.2  Action Item List of Meeting [date]</w:t>
            </w:r>
            <w:r w:rsidRPr="00AE587C">
              <w:rPr>
                <w:rFonts w:ascii="Calibri" w:hAnsi="Calibri"/>
              </w:rPr>
              <w:tab/>
            </w:r>
          </w:p>
          <w:p w14:paraId="0AB4812B" w14:textId="687F2EC3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     3.3  [</w:t>
            </w:r>
            <w:r w:rsidR="00943FAD" w:rsidRPr="00AE587C">
              <w:rPr>
                <w:rFonts w:ascii="Calibri" w:hAnsi="Calibri"/>
              </w:rPr>
              <w:t>Description of any other items</w:t>
            </w:r>
            <w:r w:rsidRPr="00AE587C">
              <w:rPr>
                <w:rFonts w:ascii="Calibri" w:hAnsi="Calibri"/>
              </w:rPr>
              <w:t xml:space="preserve">] </w:t>
            </w:r>
          </w:p>
          <w:p w14:paraId="49CBFFC6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2202EC4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Motion</w:t>
            </w:r>
          </w:p>
          <w:p w14:paraId="17AED4E5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[Board approval]</w:t>
            </w:r>
          </w:p>
        </w:tc>
        <w:tc>
          <w:tcPr>
            <w:tcW w:w="1938" w:type="dxa"/>
            <w:shd w:val="clear" w:color="auto" w:fill="auto"/>
          </w:tcPr>
          <w:p w14:paraId="292A17CE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Chair</w:t>
            </w:r>
          </w:p>
        </w:tc>
      </w:tr>
      <w:tr w:rsidR="00AE587C" w:rsidRPr="00AE587C" w14:paraId="48C9A17E" w14:textId="77777777" w:rsidTr="00F622C5">
        <w:trPr>
          <w:jc w:val="center"/>
        </w:trPr>
        <w:tc>
          <w:tcPr>
            <w:tcW w:w="843" w:type="dxa"/>
            <w:shd w:val="clear" w:color="auto" w:fill="auto"/>
          </w:tcPr>
          <w:p w14:paraId="0260280E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[time]</w:t>
            </w:r>
          </w:p>
        </w:tc>
        <w:tc>
          <w:tcPr>
            <w:tcW w:w="5776" w:type="dxa"/>
            <w:shd w:val="clear" w:color="auto" w:fill="auto"/>
          </w:tcPr>
          <w:p w14:paraId="3DED47E6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4. Business Arising from Previous Minutes</w:t>
            </w:r>
          </w:p>
          <w:p w14:paraId="52EC1FD8" w14:textId="07A2BD49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     4.1 [Item </w:t>
            </w:r>
            <w:r w:rsidR="005414C2" w:rsidRPr="00AE587C">
              <w:rPr>
                <w:rFonts w:ascii="Calibri" w:hAnsi="Calibri"/>
              </w:rPr>
              <w:t>name</w:t>
            </w:r>
            <w:r w:rsidRPr="00AE587C">
              <w:rPr>
                <w:rFonts w:ascii="Calibri" w:hAnsi="Calibri"/>
              </w:rPr>
              <w:t>]</w:t>
            </w:r>
          </w:p>
          <w:p w14:paraId="478E716B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EA1E871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645F1755" w14:textId="768300FA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For </w:t>
            </w:r>
            <w:r w:rsidR="005414C2" w:rsidRPr="00AE587C">
              <w:rPr>
                <w:rFonts w:ascii="Calibri" w:hAnsi="Calibri"/>
              </w:rPr>
              <w:t>information</w:t>
            </w:r>
          </w:p>
        </w:tc>
        <w:tc>
          <w:tcPr>
            <w:tcW w:w="1938" w:type="dxa"/>
            <w:shd w:val="clear" w:color="auto" w:fill="auto"/>
          </w:tcPr>
          <w:p w14:paraId="2F0F0161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6DB4B67C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Chair</w:t>
            </w:r>
          </w:p>
        </w:tc>
      </w:tr>
      <w:tr w:rsidR="00AE587C" w:rsidRPr="00AE587C" w14:paraId="5332BA1A" w14:textId="77777777" w:rsidTr="00F622C5">
        <w:trPr>
          <w:jc w:val="center"/>
        </w:trPr>
        <w:tc>
          <w:tcPr>
            <w:tcW w:w="843" w:type="dxa"/>
            <w:shd w:val="clear" w:color="auto" w:fill="auto"/>
          </w:tcPr>
          <w:p w14:paraId="7A452EB8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[time]</w:t>
            </w:r>
          </w:p>
        </w:tc>
        <w:tc>
          <w:tcPr>
            <w:tcW w:w="5776" w:type="dxa"/>
            <w:shd w:val="clear" w:color="auto" w:fill="auto"/>
          </w:tcPr>
          <w:p w14:paraId="4B1E41C7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5. Other Business</w:t>
            </w:r>
          </w:p>
          <w:p w14:paraId="62CE4FB9" w14:textId="302A584D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  <w:b/>
              </w:rPr>
              <w:t xml:space="preserve">     </w:t>
            </w:r>
            <w:r w:rsidRPr="00AE587C">
              <w:rPr>
                <w:rFonts w:ascii="Calibri" w:hAnsi="Calibri"/>
              </w:rPr>
              <w:t>5.1 – 5… [</w:t>
            </w:r>
            <w:r w:rsidR="005414C2" w:rsidRPr="00AE587C">
              <w:rPr>
                <w:rFonts w:ascii="Calibri" w:hAnsi="Calibri"/>
              </w:rPr>
              <w:t>Description of any other items</w:t>
            </w:r>
            <w:r w:rsidRPr="00AE587C">
              <w:rPr>
                <w:rFonts w:ascii="Calibri" w:hAnsi="Calibri"/>
              </w:rPr>
              <w:t>]</w:t>
            </w:r>
          </w:p>
          <w:p w14:paraId="1FD563A5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85C78F2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6E98CB1B" w14:textId="77BDB4DD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For </w:t>
            </w:r>
            <w:r w:rsidR="005414C2" w:rsidRPr="00AE587C">
              <w:rPr>
                <w:rFonts w:ascii="Calibri" w:hAnsi="Calibri"/>
              </w:rPr>
              <w:t>information</w:t>
            </w:r>
          </w:p>
        </w:tc>
        <w:tc>
          <w:tcPr>
            <w:tcW w:w="1938" w:type="dxa"/>
            <w:shd w:val="clear" w:color="auto" w:fill="auto"/>
          </w:tcPr>
          <w:p w14:paraId="76B4B9ED" w14:textId="77777777" w:rsidR="00AE587C" w:rsidRPr="00AE587C" w:rsidRDefault="00AE587C" w:rsidP="00F622C5">
            <w:pPr>
              <w:rPr>
                <w:rFonts w:ascii="Calibri" w:hAnsi="Calibri"/>
              </w:rPr>
            </w:pPr>
          </w:p>
          <w:p w14:paraId="0E4DA154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Chair</w:t>
            </w:r>
          </w:p>
        </w:tc>
      </w:tr>
      <w:tr w:rsidR="00AE587C" w:rsidRPr="00AE587C" w14:paraId="257BBC7C" w14:textId="77777777" w:rsidTr="00F622C5">
        <w:trPr>
          <w:jc w:val="center"/>
        </w:trPr>
        <w:tc>
          <w:tcPr>
            <w:tcW w:w="843" w:type="dxa"/>
            <w:shd w:val="clear" w:color="auto" w:fill="auto"/>
          </w:tcPr>
          <w:p w14:paraId="5C1A6630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[time]</w:t>
            </w:r>
          </w:p>
        </w:tc>
        <w:tc>
          <w:tcPr>
            <w:tcW w:w="5776" w:type="dxa"/>
            <w:shd w:val="clear" w:color="auto" w:fill="auto"/>
          </w:tcPr>
          <w:p w14:paraId="7BCF2B1B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  <w:r w:rsidRPr="00AE587C">
              <w:rPr>
                <w:rFonts w:ascii="Calibri" w:hAnsi="Calibri"/>
                <w:b/>
              </w:rPr>
              <w:t>6. Next Meeting Date</w:t>
            </w:r>
          </w:p>
          <w:p w14:paraId="55B5ABAF" w14:textId="77777777" w:rsidR="00AE587C" w:rsidRPr="00AE587C" w:rsidRDefault="00AE587C" w:rsidP="00F622C5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884299" w14:textId="0AC15841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 xml:space="preserve">For </w:t>
            </w:r>
            <w:r w:rsidR="005414C2" w:rsidRPr="00AE587C">
              <w:rPr>
                <w:rFonts w:ascii="Calibri" w:hAnsi="Calibri"/>
              </w:rPr>
              <w:t>information</w:t>
            </w:r>
          </w:p>
        </w:tc>
        <w:tc>
          <w:tcPr>
            <w:tcW w:w="1938" w:type="dxa"/>
            <w:shd w:val="clear" w:color="auto" w:fill="auto"/>
          </w:tcPr>
          <w:p w14:paraId="476FC23F" w14:textId="77777777" w:rsidR="00AE587C" w:rsidRPr="00AE587C" w:rsidRDefault="00AE587C" w:rsidP="00F622C5">
            <w:pPr>
              <w:rPr>
                <w:rFonts w:ascii="Calibri" w:hAnsi="Calibri"/>
              </w:rPr>
            </w:pPr>
            <w:r w:rsidRPr="00AE587C">
              <w:rPr>
                <w:rFonts w:ascii="Calibri" w:hAnsi="Calibri"/>
              </w:rPr>
              <w:t>Chair</w:t>
            </w:r>
          </w:p>
        </w:tc>
      </w:tr>
    </w:tbl>
    <w:p w14:paraId="625FDA29" w14:textId="77777777" w:rsidR="00966319" w:rsidRDefault="00966319" w:rsidP="006012C6"/>
    <w:sectPr w:rsidR="00966319" w:rsidSect="00F7630F">
      <w:headerReference w:type="default" r:id="rId9"/>
      <w:headerReference w:type="first" r:id="rId10"/>
      <w:pgSz w:w="12240" w:h="15840" w:code="1"/>
      <w:pgMar w:top="1418" w:right="1440" w:bottom="1440" w:left="1440" w:header="567" w:footer="9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0121" w14:textId="77777777" w:rsidR="009B1EAC" w:rsidRDefault="009B1EAC" w:rsidP="006012C6">
      <w:r>
        <w:separator/>
      </w:r>
    </w:p>
  </w:endnote>
  <w:endnote w:type="continuationSeparator" w:id="0">
    <w:p w14:paraId="5CF31A8C" w14:textId="77777777" w:rsidR="009B1EAC" w:rsidRDefault="009B1EAC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DDCF7" w14:textId="77777777" w:rsidR="009B1EAC" w:rsidRDefault="009B1EAC" w:rsidP="006012C6">
      <w:r>
        <w:separator/>
      </w:r>
    </w:p>
  </w:footnote>
  <w:footnote w:type="continuationSeparator" w:id="0">
    <w:p w14:paraId="03DC3418" w14:textId="77777777" w:rsidR="009B1EAC" w:rsidRDefault="009B1EAC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01FC4"/>
    <w:rsid w:val="000C3C8E"/>
    <w:rsid w:val="001875C2"/>
    <w:rsid w:val="00195238"/>
    <w:rsid w:val="001960F7"/>
    <w:rsid w:val="001C413D"/>
    <w:rsid w:val="001C7B26"/>
    <w:rsid w:val="002263D6"/>
    <w:rsid w:val="002F6905"/>
    <w:rsid w:val="003336D3"/>
    <w:rsid w:val="00352568"/>
    <w:rsid w:val="00352ED0"/>
    <w:rsid w:val="003B0CF4"/>
    <w:rsid w:val="003E05A5"/>
    <w:rsid w:val="00404A9A"/>
    <w:rsid w:val="005414C2"/>
    <w:rsid w:val="00541839"/>
    <w:rsid w:val="005E4D96"/>
    <w:rsid w:val="005F2B2D"/>
    <w:rsid w:val="006012C6"/>
    <w:rsid w:val="006A26A5"/>
    <w:rsid w:val="006D6F06"/>
    <w:rsid w:val="007C6129"/>
    <w:rsid w:val="00827FEC"/>
    <w:rsid w:val="008323A4"/>
    <w:rsid w:val="008606C5"/>
    <w:rsid w:val="00894B66"/>
    <w:rsid w:val="008C07F6"/>
    <w:rsid w:val="008C21E1"/>
    <w:rsid w:val="008D295A"/>
    <w:rsid w:val="00910FF5"/>
    <w:rsid w:val="00943FAD"/>
    <w:rsid w:val="00966319"/>
    <w:rsid w:val="0098602C"/>
    <w:rsid w:val="009B1EAC"/>
    <w:rsid w:val="009B534E"/>
    <w:rsid w:val="00A04868"/>
    <w:rsid w:val="00A55436"/>
    <w:rsid w:val="00A56EB2"/>
    <w:rsid w:val="00AD56F8"/>
    <w:rsid w:val="00AE5427"/>
    <w:rsid w:val="00AE587C"/>
    <w:rsid w:val="00B064C2"/>
    <w:rsid w:val="00B45A0F"/>
    <w:rsid w:val="00B8480E"/>
    <w:rsid w:val="00BF6DCB"/>
    <w:rsid w:val="00C33A66"/>
    <w:rsid w:val="00D633BF"/>
    <w:rsid w:val="00DC098E"/>
    <w:rsid w:val="00E12786"/>
    <w:rsid w:val="00E46B7B"/>
    <w:rsid w:val="00EC0562"/>
    <w:rsid w:val="00F32F59"/>
    <w:rsid w:val="00F7630F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18F09-9413-460D-999E-0295B8C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89B616CE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2017-06-26T23:35:00Z</dcterms:created>
  <dcterms:modified xsi:type="dcterms:W3CDTF">2017-08-10T19:44:00Z</dcterms:modified>
</cp:coreProperties>
</file>