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0A7E9" w14:textId="607C3F67" w:rsidR="009C589C" w:rsidRDefault="00327C6E" w:rsidP="007463CA">
      <w:pPr>
        <w:tabs>
          <w:tab w:val="left" w:pos="8517"/>
        </w:tabs>
        <w:spacing w:before="120" w:after="80"/>
        <w:ind w:right="-164"/>
        <w:rPr>
          <w:rFonts w:ascii="Helvetica" w:hAnsi="Helvetica" w:cs="Helvetica"/>
          <w:b/>
          <w:caps/>
          <w:color w:val="365F91" w:themeColor="accent1" w:themeShade="BF"/>
          <w:sz w:val="32"/>
          <w:szCs w:val="32"/>
        </w:rPr>
      </w:pPr>
      <w:r>
        <w:rPr>
          <w:noProof/>
          <w:lang w:val="en-CA" w:eastAsia="en-CA"/>
        </w:rPr>
        <mc:AlternateContent>
          <mc:Choice Requires="wps">
            <w:drawing>
              <wp:anchor distT="0" distB="0" distL="114300" distR="114300" simplePos="0" relativeHeight="251659264" behindDoc="0" locked="0" layoutInCell="1" allowOverlap="1" wp14:anchorId="10970C91" wp14:editId="353C9167">
                <wp:simplePos x="0" y="0"/>
                <wp:positionH relativeFrom="column">
                  <wp:posOffset>20320</wp:posOffset>
                </wp:positionH>
                <wp:positionV relativeFrom="paragraph">
                  <wp:posOffset>0</wp:posOffset>
                </wp:positionV>
                <wp:extent cx="6512560" cy="861695"/>
                <wp:effectExtent l="0" t="0" r="2540" b="0"/>
                <wp:wrapTopAndBottom/>
                <wp:docPr id="6" name="Text Box 6"/>
                <wp:cNvGraphicFramePr/>
                <a:graphic xmlns:a="http://schemas.openxmlformats.org/drawingml/2006/main">
                  <a:graphicData uri="http://schemas.microsoft.com/office/word/2010/wordprocessingShape">
                    <wps:wsp>
                      <wps:cNvSpPr txBox="1"/>
                      <wps:spPr>
                        <a:xfrm>
                          <a:off x="0" y="0"/>
                          <a:ext cx="6512560" cy="8616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EE17D6" w14:textId="5921A2BE" w:rsidR="00611B33" w:rsidRPr="003358BE" w:rsidRDefault="00611B33" w:rsidP="00327C6E">
                            <w:pPr>
                              <w:spacing w:before="120" w:after="80"/>
                              <w:ind w:right="-164"/>
                              <w:rPr>
                                <w:rFonts w:ascii="Helvetica" w:eastAsia="Times New Roman" w:hAnsi="Helvetica" w:cstheme="majorHAnsi"/>
                              </w:rPr>
                            </w:pPr>
                            <w:r w:rsidRPr="003358BE">
                              <w:rPr>
                                <w:rFonts w:ascii="Helvetica" w:eastAsia="Times New Roman" w:hAnsi="Helvetica" w:cstheme="majorHAnsi"/>
                              </w:rPr>
                              <w:t>[</w:t>
                            </w:r>
                            <w:r w:rsidRPr="003358BE">
                              <w:rPr>
                                <w:rFonts w:ascii="Helvetica" w:eastAsia="Times New Roman" w:hAnsi="Helvetica" w:cstheme="majorHAnsi"/>
                                <w:highlight w:val="lightGray"/>
                              </w:rPr>
                              <w:t>INSERT ORGANIZATION LOGO HERE</w:t>
                            </w:r>
                            <w:r w:rsidRPr="003358BE">
                              <w:rPr>
                                <w:rFonts w:ascii="Helvetica" w:eastAsia="Times New Roman" w:hAnsi="Helvetica" w:cs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70C91" id="_x0000_t202" coordsize="21600,21600" o:spt="202" path="m,l,21600r21600,l21600,xe">
                <v:stroke joinstyle="miter"/>
                <v:path gradientshapeok="t" o:connecttype="rect"/>
              </v:shapetype>
              <v:shape id="Text Box 6" o:spid="_x0000_s1026" type="#_x0000_t202" style="position:absolute;margin-left:1.6pt;margin-top:0;width:512.8pt;height:6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4cligIAAIoFAAAOAAAAZHJzL2Uyb0RvYy54bWysVEtv2zAMvg/YfxB0X5xkjdcGdYosRYcB&#10;RVssHXpWZKkRJomapMTOfv0o2Xms66XDLjYlfiTFj4/Lq9ZoshU+KLAVHQ2GlAjLoVb2uaLfH28+&#10;nFMSIrM102BFRXci0KvZ+3eXjZuKMaxB18ITdGLDtHEVXcfopkUR+FoYFgbghEWlBG9YxKN/LmrP&#10;GvRudDEeDsuiAV87D1yEgLfXnZLOsn8pBY/3UgYRia4ovi3mr8/fVfoWs0s2ffbMrRXvn8H+4RWG&#10;KYtBD66uWWRk49VfroziHgLIOOBgCpBScZFzwGxGwxfZLNfMiZwLkhPcgabw/9zyu+2DJ6quaEmJ&#10;ZQZL9CjaSD5DS8rETuPCFEFLh7DY4jVWeX8f8DIl3Upv0h/TIahHnncHbpMzjpflZDSelKjiqDsv&#10;R+XFJLkpjtbOh/hFgCFJqKjH2mVK2fY2xA66h6RgAbSqb5TW+ZD6RSy0J1uGldYxvxGd/4HSljT4&#10;ko+TYXZsIZl3nrVNbkTumD5cyrzLMEtxp0XCaPtNSGQsJ/pKbMa5sIf4GZ1QEkO9xbDHH1/1FuMu&#10;D7TIkcHGg7FRFnzOPo/YkbL6x54y2eGxNid5JzG2q7bviBXUO2wID91ABcdvFFbtloX4wDxOEBYa&#10;t0K8x4/UgKxDL1GyBv/rtfuEx8ZGLSUNTmRFw88N84IS/dViy1+Mzs7SCOfD2eTTGA/+VLM61diN&#10;WQC2wgj3j+NZTPio96L0YJ5wecxTVFQxyzF2ReNeXMRuT+Dy4WI+zyAcWsfirV06nlwnelNPPrZP&#10;zLu+cSO2/B3sZ5dNX/Rvh02WFuabCFLl5k4Ed6z2xOPA5/Hol1PaKKfnjDqu0NlvAAAA//8DAFBL&#10;AwQUAAYACAAAACEAlD0S094AAAAHAQAADwAAAGRycy9kb3ducmV2LnhtbEyPS0/DMBCE70j8B2uR&#10;uCDqkKgPpXEqhHhI3GhKq97ceEki4nUUu0n492xPcNvRjGa/yTaTbcWAvW8cKXiYRSCQSmcaqhTs&#10;ipf7FQgfNBndOkIFP+hhk19fZTo1bqQPHLahElxCPtUK6hC6VEpf1mi1n7kOib0v11sdWPaVNL0e&#10;udy2Mo6ihbS6If5Q6w6faiy/t2er4HhXHd799Po5JvOke34biuXeFErd3kyPaxABp/AXhgs+o0PO&#10;TCd3JuNFqyCJOaiA91zMKF7xkBNfyXwJMs/kf/78FwAA//8DAFBLAQItABQABgAIAAAAIQC2gziS&#10;/gAAAOEBAAATAAAAAAAAAAAAAAAAAAAAAABbQ29udGVudF9UeXBlc10ueG1sUEsBAi0AFAAGAAgA&#10;AAAhADj9If/WAAAAlAEAAAsAAAAAAAAAAAAAAAAALwEAAF9yZWxzLy5yZWxzUEsBAi0AFAAGAAgA&#10;AAAhAPArhyWKAgAAigUAAA4AAAAAAAAAAAAAAAAALgIAAGRycy9lMm9Eb2MueG1sUEsBAi0AFAAG&#10;AAgAAAAhAJQ9EtPeAAAABwEAAA8AAAAAAAAAAAAAAAAA5AQAAGRycy9kb3ducmV2LnhtbFBLBQYA&#10;AAAABAAEAPMAAADvBQAAAAA=&#10;" fillcolor="white [3201]" stroked="f" strokeweight=".5pt">
                <v:textbox>
                  <w:txbxContent>
                    <w:p w14:paraId="57EE17D6" w14:textId="5921A2BE" w:rsidR="00611B33" w:rsidRPr="003358BE" w:rsidRDefault="00611B33" w:rsidP="00327C6E">
                      <w:pPr>
                        <w:spacing w:before="120" w:after="80"/>
                        <w:ind w:right="-164"/>
                        <w:rPr>
                          <w:rFonts w:ascii="Helvetica" w:eastAsia="Times New Roman" w:hAnsi="Helvetica" w:cstheme="majorHAnsi"/>
                        </w:rPr>
                      </w:pPr>
                      <w:r w:rsidRPr="003358BE">
                        <w:rPr>
                          <w:rFonts w:ascii="Helvetica" w:eastAsia="Times New Roman" w:hAnsi="Helvetica" w:cstheme="majorHAnsi"/>
                        </w:rPr>
                        <w:t>[</w:t>
                      </w:r>
                      <w:r w:rsidRPr="003358BE">
                        <w:rPr>
                          <w:rFonts w:ascii="Helvetica" w:eastAsia="Times New Roman" w:hAnsi="Helvetica" w:cstheme="majorHAnsi"/>
                          <w:highlight w:val="lightGray"/>
                        </w:rPr>
                        <w:t>INSERT ORGANIZATION LOGO HERE</w:t>
                      </w:r>
                      <w:r w:rsidRPr="003358BE">
                        <w:rPr>
                          <w:rFonts w:ascii="Helvetica" w:eastAsia="Times New Roman" w:hAnsi="Helvetica" w:cstheme="majorHAnsi"/>
                        </w:rPr>
                        <w:t>]</w:t>
                      </w:r>
                    </w:p>
                  </w:txbxContent>
                </v:textbox>
                <w10:wrap type="topAndBottom"/>
              </v:shape>
            </w:pict>
          </mc:Fallback>
        </mc:AlternateContent>
      </w:r>
      <w:r w:rsidR="007A4021">
        <w:rPr>
          <w:rFonts w:ascii="Helvetica" w:hAnsi="Helvetica" w:cs="Helvetica"/>
          <w:b/>
          <w:caps/>
          <w:color w:val="365F91" w:themeColor="accent1" w:themeShade="BF"/>
          <w:sz w:val="32"/>
          <w:szCs w:val="32"/>
        </w:rPr>
        <w:t>E</w:t>
      </w:r>
      <w:r w:rsidR="000A27A6">
        <w:rPr>
          <w:rFonts w:ascii="Helvetica" w:hAnsi="Helvetica" w:cs="Helvetica"/>
          <w:b/>
          <w:caps/>
          <w:color w:val="365F91" w:themeColor="accent1" w:themeShade="BF"/>
          <w:sz w:val="32"/>
          <w:szCs w:val="32"/>
        </w:rPr>
        <w:t>mployee file checklist &amp; guidelines</w:t>
      </w:r>
    </w:p>
    <w:p w14:paraId="38745BA2" w14:textId="77777777" w:rsidR="00611B33" w:rsidRPr="00E7768C" w:rsidRDefault="00611B33" w:rsidP="007463CA">
      <w:pPr>
        <w:tabs>
          <w:tab w:val="left" w:pos="8517"/>
        </w:tabs>
        <w:spacing w:before="120" w:after="80"/>
        <w:ind w:right="-164"/>
        <w:rPr>
          <w:rFonts w:ascii="Helvetica" w:hAnsi="Helvetica" w:cs="Helvetica"/>
          <w:b/>
          <w:caps/>
          <w:color w:val="365F91" w:themeColor="accent1" w:themeShade="BF"/>
          <w:sz w:val="16"/>
          <w:szCs w:val="16"/>
        </w:rPr>
      </w:pPr>
    </w:p>
    <w:p w14:paraId="7F1F034A" w14:textId="464B37A2" w:rsidR="007A4021" w:rsidRPr="00E7768C" w:rsidRDefault="000A27A6" w:rsidP="007463CA">
      <w:pPr>
        <w:tabs>
          <w:tab w:val="left" w:pos="8517"/>
        </w:tabs>
        <w:spacing w:before="120" w:after="80"/>
        <w:ind w:right="-164"/>
        <w:rPr>
          <w:rFonts w:ascii="Helvetica" w:hAnsi="Helvetica" w:cs="Helvetica"/>
          <w:b/>
          <w:caps/>
          <w:color w:val="365F91" w:themeColor="accent1" w:themeShade="BF"/>
          <w:szCs w:val="24"/>
        </w:rPr>
      </w:pPr>
      <w:r w:rsidRPr="00E7768C">
        <w:rPr>
          <w:rFonts w:ascii="Helvetica" w:hAnsi="Helvetica" w:cs="Helvetica"/>
          <w:b/>
          <w:caps/>
          <w:color w:val="365F91" w:themeColor="accent1" w:themeShade="BF"/>
          <w:szCs w:val="24"/>
        </w:rPr>
        <w:t xml:space="preserve">Employee File </w:t>
      </w:r>
      <w:r w:rsidR="007A4021" w:rsidRPr="00E7768C">
        <w:rPr>
          <w:rFonts w:ascii="Helvetica" w:hAnsi="Helvetica" w:cs="Helvetica"/>
          <w:b/>
          <w:caps/>
          <w:color w:val="365F91" w:themeColor="accent1" w:themeShade="BF"/>
          <w:szCs w:val="24"/>
        </w:rPr>
        <w:t>Checklist</w:t>
      </w:r>
      <w:r w:rsidRPr="00E7768C">
        <w:rPr>
          <w:rFonts w:ascii="Helvetica" w:hAnsi="Helvetica" w:cs="Helvetica"/>
          <w:b/>
          <w:caps/>
          <w:color w:val="365F91" w:themeColor="accent1" w:themeShade="BF"/>
          <w:szCs w:val="24"/>
        </w:rPr>
        <w:t xml:space="preserve">:  Administrative </w:t>
      </w:r>
    </w:p>
    <w:p w14:paraId="103FFD63" w14:textId="5D5C63E5" w:rsidR="000A27A6" w:rsidRPr="00E7768C" w:rsidRDefault="000A27A6" w:rsidP="00E7768C">
      <w:pPr>
        <w:pStyle w:val="NoSpacing"/>
        <w:rPr>
          <w:rFonts w:ascii="Calibri Light" w:hAnsi="Calibri Light" w:cs="Calibri Light"/>
          <w:sz w:val="20"/>
          <w:szCs w:val="20"/>
        </w:rPr>
      </w:pPr>
      <w:r w:rsidRPr="00E7768C">
        <w:rPr>
          <w:rFonts w:ascii="Calibri Light" w:hAnsi="Calibri Light" w:cs="Calibri Light"/>
          <w:sz w:val="20"/>
          <w:szCs w:val="20"/>
        </w:rPr>
        <w:t>Information contained in this tile is strictly confidential.  Access is restricted to the Employee, Human Resources Manager, and Executive Director.  The Employee’s direct supervisor may request information through HR.</w:t>
      </w:r>
    </w:p>
    <w:p w14:paraId="001BAE72" w14:textId="77777777" w:rsidR="00E7768C" w:rsidRPr="00E7768C" w:rsidRDefault="00E7768C" w:rsidP="00E7768C">
      <w:pPr>
        <w:pStyle w:val="NoSpacing"/>
        <w:rPr>
          <w:rFonts w:ascii="Calibri Light" w:hAnsi="Calibri Light" w:cs="Calibri Light"/>
          <w:b/>
          <w:caps/>
          <w:color w:val="365F91"/>
          <w:sz w:val="20"/>
          <w:szCs w:val="20"/>
        </w:rPr>
      </w:pPr>
    </w:p>
    <w:p w14:paraId="5F57B4BF" w14:textId="77777777" w:rsidR="000A27A6" w:rsidRPr="005D04B5" w:rsidRDefault="000A27A6" w:rsidP="00E7768C">
      <w:pPr>
        <w:pStyle w:val="NoSpacing"/>
        <w:rPr>
          <w:rFonts w:ascii="Helvetica" w:hAnsi="Helvetica" w:cs="Calibri Light"/>
          <w:b/>
          <w:color w:val="87448E"/>
          <w:sz w:val="20"/>
          <w:szCs w:val="20"/>
        </w:rPr>
      </w:pPr>
      <w:r w:rsidRPr="005D04B5">
        <w:rPr>
          <w:rFonts w:ascii="Helvetica" w:hAnsi="Helvetica" w:cs="Calibri Light"/>
          <w:b/>
          <w:color w:val="87448E"/>
          <w:sz w:val="20"/>
          <w:szCs w:val="20"/>
        </w:rPr>
        <w:t>Overview</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1710"/>
        <w:gridCol w:w="1980"/>
        <w:gridCol w:w="1710"/>
        <w:gridCol w:w="3690"/>
      </w:tblGrid>
      <w:tr w:rsidR="000A27A6" w:rsidRPr="00E7768C" w14:paraId="7188BCD0" w14:textId="77777777" w:rsidTr="00CA751C">
        <w:trPr>
          <w:trHeight w:val="325"/>
        </w:trPr>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B95751" w14:textId="2D9DDAAA" w:rsidR="000A27A6" w:rsidRPr="00E7768C" w:rsidRDefault="000A27A6" w:rsidP="00E7768C">
            <w:pPr>
              <w:pStyle w:val="NoSpacing"/>
              <w:rPr>
                <w:rFonts w:ascii="Calibri Light" w:hAnsi="Calibri Light" w:cs="Calibri Light"/>
                <w:sz w:val="20"/>
                <w:szCs w:val="20"/>
              </w:rPr>
            </w:pPr>
            <w:r w:rsidRPr="00E7768C">
              <w:rPr>
                <w:rFonts w:ascii="Calibri Light" w:hAnsi="Calibri Light" w:cs="Calibri Light"/>
                <w:sz w:val="20"/>
                <w:szCs w:val="20"/>
              </w:rPr>
              <w:t>Position</w:t>
            </w:r>
          </w:p>
        </w:tc>
        <w:tc>
          <w:tcPr>
            <w:tcW w:w="3690" w:type="dxa"/>
            <w:gridSpan w:val="2"/>
            <w:tcBorders>
              <w:top w:val="single" w:sz="4" w:space="0" w:color="auto"/>
              <w:left w:val="single" w:sz="4" w:space="0" w:color="auto"/>
              <w:bottom w:val="single" w:sz="4" w:space="0" w:color="auto"/>
              <w:right w:val="single" w:sz="4" w:space="0" w:color="auto"/>
            </w:tcBorders>
            <w:vAlign w:val="center"/>
            <w:hideMark/>
          </w:tcPr>
          <w:p w14:paraId="02576F35" w14:textId="610D1E08" w:rsidR="000A27A6" w:rsidRPr="00E7768C" w:rsidRDefault="000A27A6" w:rsidP="00E7768C">
            <w:pPr>
              <w:pStyle w:val="NoSpacing"/>
              <w:rPr>
                <w:rFonts w:ascii="Calibri Light" w:hAnsi="Calibri Light" w:cs="Calibri Light"/>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52013E" w14:textId="6C861C69" w:rsidR="000A27A6" w:rsidRPr="00E7768C" w:rsidRDefault="000A27A6" w:rsidP="00E7768C">
            <w:pPr>
              <w:pStyle w:val="NoSpacing"/>
              <w:rPr>
                <w:rFonts w:ascii="Calibri Light" w:hAnsi="Calibri Light" w:cs="Calibri Light"/>
                <w:sz w:val="20"/>
                <w:szCs w:val="20"/>
              </w:rPr>
            </w:pPr>
            <w:r w:rsidRPr="00E7768C">
              <w:rPr>
                <w:rFonts w:ascii="Calibri Light" w:hAnsi="Calibri Light" w:cs="Calibri Light"/>
                <w:sz w:val="20"/>
                <w:szCs w:val="20"/>
              </w:rPr>
              <w:t>Work Location</w:t>
            </w:r>
          </w:p>
        </w:tc>
        <w:tc>
          <w:tcPr>
            <w:tcW w:w="3690" w:type="dxa"/>
            <w:tcBorders>
              <w:top w:val="single" w:sz="4" w:space="0" w:color="auto"/>
              <w:left w:val="single" w:sz="4" w:space="0" w:color="auto"/>
              <w:bottom w:val="single" w:sz="4" w:space="0" w:color="auto"/>
              <w:right w:val="single" w:sz="4" w:space="0" w:color="auto"/>
            </w:tcBorders>
            <w:vAlign w:val="center"/>
            <w:hideMark/>
          </w:tcPr>
          <w:p w14:paraId="3806A22F" w14:textId="4F4602A1" w:rsidR="000A27A6" w:rsidRPr="00E7768C" w:rsidRDefault="000A27A6" w:rsidP="00E7768C">
            <w:pPr>
              <w:pStyle w:val="NoSpacing"/>
              <w:rPr>
                <w:rFonts w:ascii="Calibri Light" w:hAnsi="Calibri Light" w:cs="Calibri Light"/>
                <w:sz w:val="20"/>
                <w:szCs w:val="20"/>
              </w:rPr>
            </w:pPr>
          </w:p>
        </w:tc>
      </w:tr>
      <w:tr w:rsidR="000A27A6" w:rsidRPr="00E7768C" w14:paraId="715BF62D" w14:textId="77777777" w:rsidTr="00CA751C">
        <w:trPr>
          <w:trHeight w:val="325"/>
        </w:trPr>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1CACAC" w14:textId="3E09F6D1" w:rsidR="000A27A6" w:rsidRPr="00E7768C" w:rsidRDefault="000A27A6" w:rsidP="00E7768C">
            <w:pPr>
              <w:pStyle w:val="NoSpacing"/>
              <w:rPr>
                <w:rFonts w:ascii="Calibri Light" w:hAnsi="Calibri Light" w:cs="Calibri Light"/>
                <w:sz w:val="20"/>
                <w:szCs w:val="20"/>
              </w:rPr>
            </w:pPr>
            <w:r w:rsidRPr="00E7768C">
              <w:rPr>
                <w:rFonts w:ascii="Calibri Light" w:hAnsi="Calibri Light" w:cs="Calibri Light"/>
                <w:sz w:val="20"/>
                <w:szCs w:val="20"/>
              </w:rPr>
              <w:t>Start date</w:t>
            </w:r>
          </w:p>
        </w:tc>
        <w:tc>
          <w:tcPr>
            <w:tcW w:w="3690" w:type="dxa"/>
            <w:gridSpan w:val="2"/>
            <w:tcBorders>
              <w:top w:val="single" w:sz="4" w:space="0" w:color="auto"/>
              <w:left w:val="single" w:sz="4" w:space="0" w:color="auto"/>
              <w:bottom w:val="single" w:sz="4" w:space="0" w:color="auto"/>
              <w:right w:val="single" w:sz="4" w:space="0" w:color="auto"/>
            </w:tcBorders>
            <w:vAlign w:val="center"/>
          </w:tcPr>
          <w:p w14:paraId="3518FAAE" w14:textId="4BDFBFA4" w:rsidR="000A27A6" w:rsidRPr="00E7768C" w:rsidRDefault="000A27A6" w:rsidP="00E7768C">
            <w:pPr>
              <w:pStyle w:val="NoSpacing"/>
              <w:rPr>
                <w:rFonts w:ascii="Calibri Light" w:hAnsi="Calibri Light" w:cs="Calibri Light"/>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55C7E5" w14:textId="7DEE55B7" w:rsidR="000A27A6" w:rsidRPr="00E7768C" w:rsidRDefault="000A27A6" w:rsidP="00E7768C">
            <w:pPr>
              <w:pStyle w:val="NoSpacing"/>
              <w:rPr>
                <w:rFonts w:ascii="Calibri Light" w:hAnsi="Calibri Light" w:cs="Calibri Light"/>
                <w:sz w:val="20"/>
                <w:szCs w:val="20"/>
              </w:rPr>
            </w:pPr>
            <w:r w:rsidRPr="00E7768C">
              <w:rPr>
                <w:rFonts w:ascii="Calibri Light" w:hAnsi="Calibri Light" w:cs="Calibri Light"/>
                <w:sz w:val="20"/>
                <w:szCs w:val="20"/>
              </w:rPr>
              <w:t>Manager</w:t>
            </w:r>
          </w:p>
        </w:tc>
        <w:tc>
          <w:tcPr>
            <w:tcW w:w="3690" w:type="dxa"/>
            <w:tcBorders>
              <w:top w:val="single" w:sz="4" w:space="0" w:color="auto"/>
              <w:left w:val="single" w:sz="4" w:space="0" w:color="auto"/>
              <w:bottom w:val="single" w:sz="4" w:space="0" w:color="auto"/>
              <w:right w:val="single" w:sz="4" w:space="0" w:color="auto"/>
            </w:tcBorders>
            <w:vAlign w:val="center"/>
          </w:tcPr>
          <w:p w14:paraId="67E25822" w14:textId="61C7D8A8" w:rsidR="000A27A6" w:rsidRPr="00E7768C" w:rsidRDefault="000A27A6" w:rsidP="00E7768C">
            <w:pPr>
              <w:pStyle w:val="NoSpacing"/>
              <w:rPr>
                <w:rFonts w:ascii="Calibri Light" w:hAnsi="Calibri Light" w:cs="Calibri Light"/>
                <w:sz w:val="20"/>
                <w:szCs w:val="20"/>
              </w:rPr>
            </w:pPr>
          </w:p>
        </w:tc>
      </w:tr>
      <w:tr w:rsidR="000A27A6" w:rsidRPr="00E7768C" w14:paraId="28D9E8F7" w14:textId="77777777" w:rsidTr="00CA751C">
        <w:trPr>
          <w:trHeight w:val="325"/>
        </w:trPr>
        <w:tc>
          <w:tcPr>
            <w:tcW w:w="34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3A0C18" w14:textId="7C1B6ED1" w:rsidR="000A27A6" w:rsidRPr="00E7768C" w:rsidRDefault="000A27A6" w:rsidP="00E7768C">
            <w:pPr>
              <w:pStyle w:val="NoSpacing"/>
              <w:rPr>
                <w:rFonts w:ascii="Calibri Light" w:hAnsi="Calibri Light" w:cs="Calibri Light"/>
                <w:sz w:val="20"/>
                <w:szCs w:val="20"/>
              </w:rPr>
            </w:pPr>
            <w:r w:rsidRPr="00E7768C">
              <w:rPr>
                <w:rFonts w:ascii="Calibri Light" w:hAnsi="Calibri Light" w:cs="Calibri Light"/>
                <w:sz w:val="20"/>
                <w:szCs w:val="20"/>
              </w:rPr>
              <w:t>End Date of Probationary Period</w:t>
            </w:r>
          </w:p>
        </w:tc>
        <w:tc>
          <w:tcPr>
            <w:tcW w:w="7380" w:type="dxa"/>
            <w:gridSpan w:val="3"/>
            <w:tcBorders>
              <w:top w:val="single" w:sz="4" w:space="0" w:color="auto"/>
              <w:left w:val="single" w:sz="4" w:space="0" w:color="auto"/>
              <w:bottom w:val="single" w:sz="4" w:space="0" w:color="auto"/>
              <w:right w:val="single" w:sz="4" w:space="0" w:color="auto"/>
            </w:tcBorders>
            <w:vAlign w:val="center"/>
          </w:tcPr>
          <w:p w14:paraId="449F284D" w14:textId="4ACF9C51" w:rsidR="000A27A6" w:rsidRPr="00E7768C" w:rsidRDefault="000A27A6" w:rsidP="00E7768C">
            <w:pPr>
              <w:pStyle w:val="NoSpacing"/>
              <w:rPr>
                <w:rFonts w:ascii="Calibri Light" w:hAnsi="Calibri Light" w:cs="Calibri Light"/>
                <w:sz w:val="20"/>
                <w:szCs w:val="20"/>
              </w:rPr>
            </w:pPr>
          </w:p>
        </w:tc>
      </w:tr>
      <w:tr w:rsidR="000A27A6" w:rsidRPr="00E7768C" w14:paraId="5AAB7072" w14:textId="77777777" w:rsidTr="00CA751C">
        <w:trPr>
          <w:trHeight w:val="325"/>
        </w:trPr>
        <w:tc>
          <w:tcPr>
            <w:tcW w:w="34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BEBB06" w14:textId="318A9737" w:rsidR="000A27A6" w:rsidRPr="00E7768C" w:rsidRDefault="000A27A6" w:rsidP="00E7768C">
            <w:pPr>
              <w:pStyle w:val="NoSpacing"/>
              <w:rPr>
                <w:rFonts w:ascii="Calibri Light" w:hAnsi="Calibri Light" w:cs="Calibri Light"/>
                <w:sz w:val="20"/>
                <w:szCs w:val="20"/>
              </w:rPr>
            </w:pPr>
            <w:r w:rsidRPr="00E7768C">
              <w:rPr>
                <w:rFonts w:ascii="Calibri Light" w:hAnsi="Calibri Light" w:cs="Calibri Light"/>
                <w:sz w:val="20"/>
                <w:szCs w:val="20"/>
              </w:rPr>
              <w:t>Performance Review (3m date)</w:t>
            </w:r>
          </w:p>
        </w:tc>
        <w:tc>
          <w:tcPr>
            <w:tcW w:w="7380" w:type="dxa"/>
            <w:gridSpan w:val="3"/>
            <w:tcBorders>
              <w:top w:val="single" w:sz="4" w:space="0" w:color="auto"/>
              <w:left w:val="single" w:sz="4" w:space="0" w:color="auto"/>
              <w:bottom w:val="single" w:sz="4" w:space="0" w:color="auto"/>
              <w:right w:val="single" w:sz="4" w:space="0" w:color="auto"/>
            </w:tcBorders>
            <w:vAlign w:val="center"/>
          </w:tcPr>
          <w:p w14:paraId="6B19DFCB" w14:textId="760C06C4" w:rsidR="000A27A6" w:rsidRPr="00E7768C" w:rsidRDefault="00A37585" w:rsidP="00E7768C">
            <w:pPr>
              <w:pStyle w:val="NoSpacing"/>
              <w:rPr>
                <w:rFonts w:ascii="Calibri Light" w:hAnsi="Calibri Light" w:cs="Calibri Light"/>
                <w:sz w:val="20"/>
                <w:szCs w:val="20"/>
              </w:rPr>
            </w:pPr>
            <w:sdt>
              <w:sdtPr>
                <w:rPr>
                  <w:rFonts w:ascii="Calibri Light" w:hAnsi="Calibri Light" w:cs="Calibri Light"/>
                  <w:sz w:val="20"/>
                  <w:szCs w:val="20"/>
                </w:rPr>
                <w:id w:val="2023656871"/>
                <w14:checkbox>
                  <w14:checked w14:val="0"/>
                  <w14:checkedState w14:val="2612" w14:font="MS Gothic"/>
                  <w14:uncheckedState w14:val="2610" w14:font="MS Gothic"/>
                </w14:checkbox>
              </w:sdtPr>
              <w:sdtEndPr/>
              <w:sdtContent>
                <w:r w:rsidR="000A27A6" w:rsidRPr="00E7768C">
                  <w:rPr>
                    <w:rFonts w:ascii="Segoe UI Symbol" w:hAnsi="Segoe UI Symbol" w:cs="Segoe UI Symbol"/>
                    <w:sz w:val="20"/>
                    <w:szCs w:val="20"/>
                  </w:rPr>
                  <w:t>☐</w:t>
                </w:r>
              </w:sdtContent>
            </w:sdt>
            <w:r w:rsidR="00611B33" w:rsidRPr="00E7768C">
              <w:rPr>
                <w:rFonts w:ascii="Calibri Light" w:hAnsi="Calibri Light" w:cs="Calibri Light"/>
                <w:sz w:val="20"/>
                <w:szCs w:val="20"/>
              </w:rPr>
              <w:t xml:space="preserve"> </w:t>
            </w:r>
            <w:r w:rsidR="00E82121" w:rsidRPr="00E7768C">
              <w:rPr>
                <w:rFonts w:ascii="Calibri Light" w:hAnsi="Calibri Light" w:cs="Calibri Light"/>
                <w:sz w:val="20"/>
                <w:szCs w:val="20"/>
              </w:rPr>
              <w:t xml:space="preserve">Completed                    </w:t>
            </w:r>
            <w:sdt>
              <w:sdtPr>
                <w:rPr>
                  <w:rFonts w:ascii="Calibri Light" w:hAnsi="Calibri Light" w:cs="Calibri Light"/>
                  <w:sz w:val="20"/>
                  <w:szCs w:val="20"/>
                </w:rPr>
                <w:id w:val="1150559216"/>
                <w14:checkbox>
                  <w14:checked w14:val="0"/>
                  <w14:checkedState w14:val="2612" w14:font="MS Gothic"/>
                  <w14:uncheckedState w14:val="2610" w14:font="MS Gothic"/>
                </w14:checkbox>
              </w:sdtPr>
              <w:sdtEndPr/>
              <w:sdtContent>
                <w:r w:rsidR="00E82121" w:rsidRPr="00E7768C">
                  <w:rPr>
                    <w:rFonts w:ascii="Segoe UI Symbol" w:hAnsi="Segoe UI Symbol" w:cs="Segoe UI Symbol"/>
                    <w:sz w:val="20"/>
                    <w:szCs w:val="20"/>
                  </w:rPr>
                  <w:t>☐</w:t>
                </w:r>
              </w:sdtContent>
            </w:sdt>
            <w:r w:rsidR="00611B33" w:rsidRPr="00E7768C">
              <w:rPr>
                <w:rFonts w:ascii="Calibri Light" w:hAnsi="Calibri Light" w:cs="Calibri Light"/>
                <w:sz w:val="20"/>
                <w:szCs w:val="20"/>
              </w:rPr>
              <w:t xml:space="preserve"> </w:t>
            </w:r>
            <w:r w:rsidR="00E82121" w:rsidRPr="00E7768C">
              <w:rPr>
                <w:rFonts w:ascii="Calibri Light" w:hAnsi="Calibri Light" w:cs="Calibri Light"/>
                <w:sz w:val="20"/>
                <w:szCs w:val="20"/>
              </w:rPr>
              <w:t>Documentation Received</w:t>
            </w:r>
          </w:p>
        </w:tc>
      </w:tr>
      <w:tr w:rsidR="000A27A6" w:rsidRPr="00E7768C" w14:paraId="7B4D35B1" w14:textId="77777777" w:rsidTr="00CA751C">
        <w:trPr>
          <w:trHeight w:val="325"/>
        </w:trPr>
        <w:tc>
          <w:tcPr>
            <w:tcW w:w="34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E1053F" w14:textId="18CDFDB4" w:rsidR="000A27A6" w:rsidRPr="00E7768C" w:rsidRDefault="000A27A6" w:rsidP="00E7768C">
            <w:pPr>
              <w:pStyle w:val="NoSpacing"/>
              <w:rPr>
                <w:rFonts w:ascii="Calibri Light" w:hAnsi="Calibri Light" w:cs="Calibri Light"/>
                <w:sz w:val="20"/>
                <w:szCs w:val="20"/>
              </w:rPr>
            </w:pPr>
            <w:r w:rsidRPr="00E7768C">
              <w:rPr>
                <w:rFonts w:ascii="Calibri Light" w:hAnsi="Calibri Light" w:cs="Calibri Light"/>
                <w:sz w:val="20"/>
                <w:szCs w:val="20"/>
              </w:rPr>
              <w:t>Performance Review (6m date)</w:t>
            </w:r>
          </w:p>
        </w:tc>
        <w:tc>
          <w:tcPr>
            <w:tcW w:w="7380" w:type="dxa"/>
            <w:gridSpan w:val="3"/>
            <w:tcBorders>
              <w:top w:val="single" w:sz="4" w:space="0" w:color="auto"/>
              <w:left w:val="single" w:sz="4" w:space="0" w:color="auto"/>
              <w:bottom w:val="single" w:sz="4" w:space="0" w:color="auto"/>
              <w:right w:val="single" w:sz="4" w:space="0" w:color="auto"/>
            </w:tcBorders>
            <w:vAlign w:val="center"/>
          </w:tcPr>
          <w:p w14:paraId="05933462" w14:textId="466C8503" w:rsidR="000A27A6" w:rsidRPr="00E7768C" w:rsidRDefault="00A37585" w:rsidP="00E7768C">
            <w:pPr>
              <w:pStyle w:val="NoSpacing"/>
              <w:rPr>
                <w:rFonts w:ascii="Calibri Light" w:hAnsi="Calibri Light" w:cs="Calibri Light"/>
                <w:sz w:val="20"/>
                <w:szCs w:val="20"/>
              </w:rPr>
            </w:pPr>
            <w:sdt>
              <w:sdtPr>
                <w:rPr>
                  <w:rFonts w:ascii="Calibri Light" w:hAnsi="Calibri Light" w:cs="Calibri Light"/>
                  <w:sz w:val="20"/>
                  <w:szCs w:val="20"/>
                </w:rPr>
                <w:id w:val="711848344"/>
                <w14:checkbox>
                  <w14:checked w14:val="0"/>
                  <w14:checkedState w14:val="2612" w14:font="MS Gothic"/>
                  <w14:uncheckedState w14:val="2610" w14:font="MS Gothic"/>
                </w14:checkbox>
              </w:sdtPr>
              <w:sdtEndPr/>
              <w:sdtContent>
                <w:r w:rsidR="00E82121" w:rsidRPr="00E7768C">
                  <w:rPr>
                    <w:rFonts w:ascii="Segoe UI Symbol" w:hAnsi="Segoe UI Symbol" w:cs="Segoe UI Symbol"/>
                    <w:sz w:val="20"/>
                    <w:szCs w:val="20"/>
                  </w:rPr>
                  <w:t>☐</w:t>
                </w:r>
              </w:sdtContent>
            </w:sdt>
            <w:r w:rsidR="00611B33" w:rsidRPr="00E7768C">
              <w:rPr>
                <w:rFonts w:ascii="Calibri Light" w:hAnsi="Calibri Light" w:cs="Calibri Light"/>
                <w:sz w:val="20"/>
                <w:szCs w:val="20"/>
              </w:rPr>
              <w:t xml:space="preserve"> </w:t>
            </w:r>
            <w:r w:rsidR="00E82121" w:rsidRPr="00E7768C">
              <w:rPr>
                <w:rFonts w:ascii="Calibri Light" w:hAnsi="Calibri Light" w:cs="Calibri Light"/>
                <w:sz w:val="20"/>
                <w:szCs w:val="20"/>
              </w:rPr>
              <w:t xml:space="preserve">Completed                    </w:t>
            </w:r>
            <w:sdt>
              <w:sdtPr>
                <w:rPr>
                  <w:rFonts w:ascii="Calibri Light" w:hAnsi="Calibri Light" w:cs="Calibri Light"/>
                  <w:sz w:val="20"/>
                  <w:szCs w:val="20"/>
                </w:rPr>
                <w:id w:val="-1023316692"/>
                <w14:checkbox>
                  <w14:checked w14:val="0"/>
                  <w14:checkedState w14:val="2612" w14:font="MS Gothic"/>
                  <w14:uncheckedState w14:val="2610" w14:font="MS Gothic"/>
                </w14:checkbox>
              </w:sdtPr>
              <w:sdtEndPr/>
              <w:sdtContent>
                <w:r w:rsidR="00E82121" w:rsidRPr="00E7768C">
                  <w:rPr>
                    <w:rFonts w:ascii="Segoe UI Symbol" w:hAnsi="Segoe UI Symbol" w:cs="Segoe UI Symbol"/>
                    <w:sz w:val="20"/>
                    <w:szCs w:val="20"/>
                  </w:rPr>
                  <w:t>☐</w:t>
                </w:r>
              </w:sdtContent>
            </w:sdt>
            <w:r w:rsidR="00611B33" w:rsidRPr="00E7768C">
              <w:rPr>
                <w:rFonts w:ascii="Calibri Light" w:hAnsi="Calibri Light" w:cs="Calibri Light"/>
                <w:sz w:val="20"/>
                <w:szCs w:val="20"/>
              </w:rPr>
              <w:t xml:space="preserve"> </w:t>
            </w:r>
            <w:r w:rsidR="00E82121" w:rsidRPr="00E7768C">
              <w:rPr>
                <w:rFonts w:ascii="Calibri Light" w:hAnsi="Calibri Light" w:cs="Calibri Light"/>
                <w:sz w:val="20"/>
                <w:szCs w:val="20"/>
              </w:rPr>
              <w:t xml:space="preserve">Documentation Received </w:t>
            </w:r>
          </w:p>
        </w:tc>
      </w:tr>
    </w:tbl>
    <w:p w14:paraId="1369B0E7" w14:textId="77777777" w:rsidR="000A27A6" w:rsidRPr="00E7768C" w:rsidRDefault="000A27A6" w:rsidP="00E7768C">
      <w:pPr>
        <w:pStyle w:val="NoSpacing"/>
        <w:rPr>
          <w:rFonts w:ascii="Calibri Light" w:hAnsi="Calibri Light" w:cs="Calibri Light"/>
          <w:sz w:val="20"/>
          <w:szCs w:val="20"/>
        </w:rPr>
      </w:pPr>
    </w:p>
    <w:p w14:paraId="1BE633FD" w14:textId="36820308" w:rsidR="00E82121" w:rsidRPr="005D04B5" w:rsidRDefault="00E7768C" w:rsidP="00E7768C">
      <w:pPr>
        <w:pStyle w:val="NoSpacing"/>
        <w:rPr>
          <w:rFonts w:ascii="Helvetica" w:hAnsi="Helvetica" w:cs="Calibri Light"/>
          <w:b/>
          <w:color w:val="87448E"/>
          <w:sz w:val="20"/>
          <w:szCs w:val="20"/>
        </w:rPr>
      </w:pPr>
      <w:r w:rsidRPr="005D04B5">
        <w:rPr>
          <w:rFonts w:ascii="Helvetica" w:hAnsi="Helvetica" w:cs="Calibri Light"/>
          <w:b/>
          <w:color w:val="87448E"/>
          <w:sz w:val="20"/>
          <w:szCs w:val="20"/>
        </w:rPr>
        <w:t>Employment Information</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E82121" w:rsidRPr="00E7768C" w14:paraId="06129468" w14:textId="77777777" w:rsidTr="00E82121">
        <w:tc>
          <w:tcPr>
            <w:tcW w:w="5395" w:type="dxa"/>
          </w:tcPr>
          <w:p w14:paraId="3D3F16E4" w14:textId="0C65B0F9" w:rsidR="00E82121" w:rsidRPr="00E7768C" w:rsidRDefault="00A37585" w:rsidP="00E7768C">
            <w:pPr>
              <w:pStyle w:val="NoSpacing"/>
              <w:rPr>
                <w:rFonts w:ascii="Calibri Light" w:hAnsi="Calibri Light" w:cs="Calibri Light"/>
                <w:sz w:val="20"/>
                <w:szCs w:val="20"/>
              </w:rPr>
            </w:pPr>
            <w:sdt>
              <w:sdtPr>
                <w:rPr>
                  <w:rFonts w:ascii="Calibri Light" w:hAnsi="Calibri Light" w:cs="Calibri Light"/>
                  <w:sz w:val="20"/>
                  <w:szCs w:val="20"/>
                </w:rPr>
                <w:id w:val="-98333663"/>
                <w14:checkbox>
                  <w14:checked w14:val="0"/>
                  <w14:checkedState w14:val="2612" w14:font="MS Gothic"/>
                  <w14:uncheckedState w14:val="2610" w14:font="MS Gothic"/>
                </w14:checkbox>
              </w:sdtPr>
              <w:sdtEndPr/>
              <w:sdtContent>
                <w:r w:rsidR="00975496" w:rsidRPr="00E7768C">
                  <w:rPr>
                    <w:rFonts w:ascii="Segoe UI Symbol" w:eastAsia="MS Gothic" w:hAnsi="Segoe UI Symbol" w:cs="Segoe UI Symbol"/>
                    <w:sz w:val="20"/>
                    <w:szCs w:val="20"/>
                  </w:rPr>
                  <w:t>☐</w:t>
                </w:r>
              </w:sdtContent>
            </w:sdt>
            <w:r w:rsidR="00611B33" w:rsidRPr="00E7768C">
              <w:rPr>
                <w:rFonts w:ascii="Calibri Light" w:hAnsi="Calibri Light" w:cs="Calibri Light"/>
                <w:sz w:val="20"/>
                <w:szCs w:val="20"/>
              </w:rPr>
              <w:t xml:space="preserve"> </w:t>
            </w:r>
            <w:r w:rsidR="00975496" w:rsidRPr="00E7768C">
              <w:rPr>
                <w:rFonts w:ascii="Calibri Light" w:hAnsi="Calibri Light" w:cs="Calibri Light"/>
                <w:sz w:val="20"/>
                <w:szCs w:val="20"/>
              </w:rPr>
              <w:t>Job Description</w:t>
            </w:r>
          </w:p>
        </w:tc>
        <w:tc>
          <w:tcPr>
            <w:tcW w:w="5395" w:type="dxa"/>
          </w:tcPr>
          <w:p w14:paraId="385DEB24" w14:textId="18D2D789" w:rsidR="00E82121" w:rsidRPr="00E7768C" w:rsidRDefault="00A37585" w:rsidP="00E7768C">
            <w:pPr>
              <w:pStyle w:val="NoSpacing"/>
              <w:rPr>
                <w:rFonts w:ascii="Calibri Light" w:hAnsi="Calibri Light" w:cs="Calibri Light"/>
                <w:sz w:val="20"/>
                <w:szCs w:val="20"/>
              </w:rPr>
            </w:pPr>
            <w:sdt>
              <w:sdtPr>
                <w:rPr>
                  <w:rFonts w:ascii="Calibri Light" w:hAnsi="Calibri Light" w:cs="Calibri Light"/>
                  <w:sz w:val="20"/>
                  <w:szCs w:val="20"/>
                </w:rPr>
                <w:id w:val="-2000114423"/>
                <w14:checkbox>
                  <w14:checked w14:val="0"/>
                  <w14:checkedState w14:val="2612" w14:font="MS Gothic"/>
                  <w14:uncheckedState w14:val="2610" w14:font="MS Gothic"/>
                </w14:checkbox>
              </w:sdtPr>
              <w:sdtEndPr/>
              <w:sdtContent>
                <w:r w:rsidR="00975496" w:rsidRPr="00E7768C">
                  <w:rPr>
                    <w:rFonts w:ascii="Segoe UI Symbol" w:eastAsia="MS Gothic" w:hAnsi="Segoe UI Symbol" w:cs="Segoe UI Symbol"/>
                    <w:sz w:val="20"/>
                    <w:szCs w:val="20"/>
                  </w:rPr>
                  <w:t>☐</w:t>
                </w:r>
              </w:sdtContent>
            </w:sdt>
            <w:r w:rsidR="00611B33" w:rsidRPr="00E7768C">
              <w:rPr>
                <w:rFonts w:ascii="Calibri Light" w:hAnsi="Calibri Light" w:cs="Calibri Light"/>
                <w:sz w:val="20"/>
                <w:szCs w:val="20"/>
              </w:rPr>
              <w:t xml:space="preserve"> </w:t>
            </w:r>
            <w:r w:rsidR="00975496" w:rsidRPr="00E7768C">
              <w:rPr>
                <w:rFonts w:ascii="Calibri Light" w:hAnsi="Calibri Light" w:cs="Calibri Light"/>
                <w:sz w:val="20"/>
                <w:szCs w:val="20"/>
              </w:rPr>
              <w:t>Vaccination R</w:t>
            </w:r>
            <w:r w:rsidR="002C0FD1" w:rsidRPr="00E7768C">
              <w:rPr>
                <w:rFonts w:ascii="Calibri Light" w:hAnsi="Calibri Light" w:cs="Calibri Light"/>
                <w:sz w:val="20"/>
                <w:szCs w:val="20"/>
              </w:rPr>
              <w:t xml:space="preserve">ecord, </w:t>
            </w:r>
            <w:r w:rsidR="00975496" w:rsidRPr="00E7768C">
              <w:rPr>
                <w:rFonts w:ascii="Calibri Light" w:hAnsi="Calibri Light" w:cs="Calibri Light"/>
                <w:sz w:val="20"/>
                <w:szCs w:val="20"/>
              </w:rPr>
              <w:t>if applicable</w:t>
            </w:r>
          </w:p>
        </w:tc>
      </w:tr>
      <w:tr w:rsidR="00E82121" w:rsidRPr="00E7768C" w14:paraId="7547880B" w14:textId="77777777" w:rsidTr="00E82121">
        <w:tc>
          <w:tcPr>
            <w:tcW w:w="5395" w:type="dxa"/>
          </w:tcPr>
          <w:p w14:paraId="73EBDD72" w14:textId="7DD0FB52" w:rsidR="00E82121" w:rsidRPr="00E7768C" w:rsidRDefault="00A37585" w:rsidP="00E7768C">
            <w:pPr>
              <w:pStyle w:val="NoSpacing"/>
              <w:rPr>
                <w:rFonts w:ascii="Calibri Light" w:hAnsi="Calibri Light" w:cs="Calibri Light"/>
                <w:sz w:val="20"/>
                <w:szCs w:val="20"/>
              </w:rPr>
            </w:pPr>
            <w:sdt>
              <w:sdtPr>
                <w:rPr>
                  <w:rFonts w:ascii="Calibri Light" w:hAnsi="Calibri Light" w:cs="Calibri Light"/>
                  <w:sz w:val="20"/>
                  <w:szCs w:val="20"/>
                </w:rPr>
                <w:id w:val="1411737390"/>
                <w14:checkbox>
                  <w14:checked w14:val="0"/>
                  <w14:checkedState w14:val="2612" w14:font="MS Gothic"/>
                  <w14:uncheckedState w14:val="2610" w14:font="MS Gothic"/>
                </w14:checkbox>
              </w:sdtPr>
              <w:sdtEndPr/>
              <w:sdtContent>
                <w:r w:rsidR="00975496" w:rsidRPr="00E7768C">
                  <w:rPr>
                    <w:rFonts w:ascii="Segoe UI Symbol" w:eastAsia="MS Gothic" w:hAnsi="Segoe UI Symbol" w:cs="Segoe UI Symbol"/>
                    <w:sz w:val="20"/>
                    <w:szCs w:val="20"/>
                  </w:rPr>
                  <w:t>☐</w:t>
                </w:r>
              </w:sdtContent>
            </w:sdt>
            <w:r w:rsidR="00611B33" w:rsidRPr="00E7768C">
              <w:rPr>
                <w:rFonts w:ascii="Calibri Light" w:hAnsi="Calibri Light" w:cs="Calibri Light"/>
                <w:sz w:val="20"/>
                <w:szCs w:val="20"/>
              </w:rPr>
              <w:t xml:space="preserve"> </w:t>
            </w:r>
            <w:r w:rsidR="00975496" w:rsidRPr="00E7768C">
              <w:rPr>
                <w:rFonts w:ascii="Calibri Light" w:hAnsi="Calibri Light" w:cs="Calibri Light"/>
                <w:sz w:val="20"/>
                <w:szCs w:val="20"/>
              </w:rPr>
              <w:t>Employment Application</w:t>
            </w:r>
            <w:r w:rsidR="002C0FD1" w:rsidRPr="00E7768C">
              <w:rPr>
                <w:rFonts w:ascii="Calibri Light" w:hAnsi="Calibri Light" w:cs="Calibri Light"/>
                <w:sz w:val="20"/>
                <w:szCs w:val="20"/>
              </w:rPr>
              <w:t xml:space="preserve"> (cover letter and resume)</w:t>
            </w:r>
          </w:p>
        </w:tc>
        <w:tc>
          <w:tcPr>
            <w:tcW w:w="5395" w:type="dxa"/>
          </w:tcPr>
          <w:p w14:paraId="3A9B5CE5" w14:textId="3AF6909C" w:rsidR="00E82121" w:rsidRPr="00E7768C" w:rsidRDefault="00A37585" w:rsidP="00E7768C">
            <w:pPr>
              <w:pStyle w:val="NoSpacing"/>
              <w:rPr>
                <w:rFonts w:ascii="Calibri Light" w:hAnsi="Calibri Light" w:cs="Calibri Light"/>
                <w:sz w:val="20"/>
                <w:szCs w:val="20"/>
              </w:rPr>
            </w:pPr>
            <w:sdt>
              <w:sdtPr>
                <w:rPr>
                  <w:rFonts w:ascii="Calibri Light" w:hAnsi="Calibri Light" w:cs="Calibri Light"/>
                  <w:sz w:val="20"/>
                  <w:szCs w:val="20"/>
                </w:rPr>
                <w:id w:val="1132906376"/>
                <w14:checkbox>
                  <w14:checked w14:val="0"/>
                  <w14:checkedState w14:val="2612" w14:font="MS Gothic"/>
                  <w14:uncheckedState w14:val="2610" w14:font="MS Gothic"/>
                </w14:checkbox>
              </w:sdtPr>
              <w:sdtEndPr/>
              <w:sdtContent>
                <w:r w:rsidR="002C0FD1" w:rsidRPr="00E7768C">
                  <w:rPr>
                    <w:rFonts w:ascii="Segoe UI Symbol" w:eastAsia="MS Gothic" w:hAnsi="Segoe UI Symbol" w:cs="Segoe UI Symbol"/>
                    <w:sz w:val="20"/>
                    <w:szCs w:val="20"/>
                  </w:rPr>
                  <w:t>☐</w:t>
                </w:r>
              </w:sdtContent>
            </w:sdt>
            <w:r w:rsidR="00611B33" w:rsidRPr="00E7768C">
              <w:rPr>
                <w:rFonts w:ascii="Calibri Light" w:hAnsi="Calibri Light" w:cs="Calibri Light"/>
                <w:sz w:val="20"/>
                <w:szCs w:val="20"/>
              </w:rPr>
              <w:t xml:space="preserve"> </w:t>
            </w:r>
            <w:r w:rsidR="002C0FD1" w:rsidRPr="00E7768C">
              <w:rPr>
                <w:rFonts w:ascii="Calibri Light" w:hAnsi="Calibri Light" w:cs="Calibri Light"/>
                <w:sz w:val="20"/>
                <w:szCs w:val="20"/>
              </w:rPr>
              <w:t>Onboarding Checklist</w:t>
            </w:r>
          </w:p>
        </w:tc>
      </w:tr>
      <w:tr w:rsidR="00E82121" w:rsidRPr="00E7768C" w14:paraId="29B6C245" w14:textId="77777777" w:rsidTr="00E82121">
        <w:tc>
          <w:tcPr>
            <w:tcW w:w="5395" w:type="dxa"/>
          </w:tcPr>
          <w:p w14:paraId="569085F2" w14:textId="6CC20EE0" w:rsidR="00E82121" w:rsidRPr="00E7768C" w:rsidRDefault="00A37585" w:rsidP="00E7768C">
            <w:pPr>
              <w:pStyle w:val="NoSpacing"/>
              <w:rPr>
                <w:rFonts w:ascii="Calibri Light" w:hAnsi="Calibri Light" w:cs="Calibri Light"/>
                <w:sz w:val="20"/>
                <w:szCs w:val="20"/>
              </w:rPr>
            </w:pPr>
            <w:sdt>
              <w:sdtPr>
                <w:rPr>
                  <w:rFonts w:ascii="Calibri Light" w:hAnsi="Calibri Light" w:cs="Calibri Light"/>
                  <w:sz w:val="20"/>
                  <w:szCs w:val="20"/>
                </w:rPr>
                <w:id w:val="-2046367027"/>
                <w14:checkbox>
                  <w14:checked w14:val="0"/>
                  <w14:checkedState w14:val="2612" w14:font="MS Gothic"/>
                  <w14:uncheckedState w14:val="2610" w14:font="MS Gothic"/>
                </w14:checkbox>
              </w:sdtPr>
              <w:sdtEndPr/>
              <w:sdtContent>
                <w:r w:rsidR="002C0FD1" w:rsidRPr="00E7768C">
                  <w:rPr>
                    <w:rFonts w:ascii="Segoe UI Symbol" w:eastAsia="MS Gothic" w:hAnsi="Segoe UI Symbol" w:cs="Segoe UI Symbol"/>
                    <w:sz w:val="20"/>
                    <w:szCs w:val="20"/>
                  </w:rPr>
                  <w:t>☐</w:t>
                </w:r>
              </w:sdtContent>
            </w:sdt>
            <w:r w:rsidR="00611B33" w:rsidRPr="00E7768C">
              <w:rPr>
                <w:rFonts w:ascii="Calibri Light" w:hAnsi="Calibri Light" w:cs="Calibri Light"/>
                <w:sz w:val="20"/>
                <w:szCs w:val="20"/>
              </w:rPr>
              <w:t xml:space="preserve"> </w:t>
            </w:r>
            <w:r w:rsidR="002C0FD1" w:rsidRPr="00E7768C">
              <w:rPr>
                <w:rFonts w:ascii="Calibri Light" w:hAnsi="Calibri Light" w:cs="Calibri Light"/>
                <w:sz w:val="20"/>
                <w:szCs w:val="20"/>
              </w:rPr>
              <w:t>Employee Agreement</w:t>
            </w:r>
          </w:p>
        </w:tc>
        <w:tc>
          <w:tcPr>
            <w:tcW w:w="5395" w:type="dxa"/>
          </w:tcPr>
          <w:p w14:paraId="016F665E" w14:textId="6C82692F" w:rsidR="00E82121" w:rsidRPr="00E7768C" w:rsidRDefault="00A37585" w:rsidP="00E7768C">
            <w:pPr>
              <w:pStyle w:val="NoSpacing"/>
              <w:rPr>
                <w:rFonts w:ascii="Calibri Light" w:hAnsi="Calibri Light" w:cs="Calibri Light"/>
                <w:sz w:val="20"/>
                <w:szCs w:val="20"/>
              </w:rPr>
            </w:pPr>
            <w:sdt>
              <w:sdtPr>
                <w:rPr>
                  <w:rFonts w:ascii="Calibri Light" w:hAnsi="Calibri Light" w:cs="Calibri Light"/>
                  <w:sz w:val="20"/>
                  <w:szCs w:val="20"/>
                </w:rPr>
                <w:id w:val="878049420"/>
                <w14:checkbox>
                  <w14:checked w14:val="0"/>
                  <w14:checkedState w14:val="2612" w14:font="MS Gothic"/>
                  <w14:uncheckedState w14:val="2610" w14:font="MS Gothic"/>
                </w14:checkbox>
              </w:sdtPr>
              <w:sdtEndPr/>
              <w:sdtContent>
                <w:r w:rsidR="002C0FD1" w:rsidRPr="00E7768C">
                  <w:rPr>
                    <w:rFonts w:ascii="Segoe UI Symbol" w:eastAsia="MS Gothic" w:hAnsi="Segoe UI Symbol" w:cs="Segoe UI Symbol"/>
                    <w:sz w:val="20"/>
                    <w:szCs w:val="20"/>
                  </w:rPr>
                  <w:t>☐</w:t>
                </w:r>
              </w:sdtContent>
            </w:sdt>
            <w:r w:rsidR="00611B33" w:rsidRPr="00E7768C">
              <w:rPr>
                <w:rFonts w:ascii="Calibri Light" w:hAnsi="Calibri Light" w:cs="Calibri Light"/>
                <w:sz w:val="20"/>
                <w:szCs w:val="20"/>
              </w:rPr>
              <w:t xml:space="preserve"> </w:t>
            </w:r>
            <w:r w:rsidR="002C0FD1" w:rsidRPr="00E7768C">
              <w:rPr>
                <w:rFonts w:ascii="Calibri Light" w:hAnsi="Calibri Light" w:cs="Calibri Light"/>
                <w:sz w:val="20"/>
                <w:szCs w:val="20"/>
              </w:rPr>
              <w:t>Signed Acknowledgement of Employee Handbook</w:t>
            </w:r>
          </w:p>
        </w:tc>
      </w:tr>
      <w:tr w:rsidR="00E82121" w:rsidRPr="00E7768C" w14:paraId="5A0179F9" w14:textId="77777777" w:rsidTr="00E82121">
        <w:tc>
          <w:tcPr>
            <w:tcW w:w="5395" w:type="dxa"/>
          </w:tcPr>
          <w:p w14:paraId="0DD8640D" w14:textId="6B60B09F" w:rsidR="00E82121" w:rsidRPr="00E7768C" w:rsidRDefault="00A37585" w:rsidP="00E7768C">
            <w:pPr>
              <w:pStyle w:val="NoSpacing"/>
              <w:rPr>
                <w:rFonts w:ascii="Calibri Light" w:hAnsi="Calibri Light" w:cs="Calibri Light"/>
                <w:sz w:val="20"/>
                <w:szCs w:val="20"/>
              </w:rPr>
            </w:pPr>
            <w:sdt>
              <w:sdtPr>
                <w:rPr>
                  <w:rFonts w:ascii="Calibri Light" w:hAnsi="Calibri Light" w:cs="Calibri Light"/>
                  <w:sz w:val="20"/>
                  <w:szCs w:val="20"/>
                </w:rPr>
                <w:id w:val="364341514"/>
                <w14:checkbox>
                  <w14:checked w14:val="0"/>
                  <w14:checkedState w14:val="2612" w14:font="MS Gothic"/>
                  <w14:uncheckedState w14:val="2610" w14:font="MS Gothic"/>
                </w14:checkbox>
              </w:sdtPr>
              <w:sdtEndPr/>
              <w:sdtContent>
                <w:r w:rsidR="002C0FD1" w:rsidRPr="00E7768C">
                  <w:rPr>
                    <w:rFonts w:ascii="Segoe UI Symbol" w:eastAsia="MS Gothic" w:hAnsi="Segoe UI Symbol" w:cs="Segoe UI Symbol"/>
                    <w:sz w:val="20"/>
                    <w:szCs w:val="20"/>
                  </w:rPr>
                  <w:t>☐</w:t>
                </w:r>
              </w:sdtContent>
            </w:sdt>
            <w:r w:rsidR="00611B33" w:rsidRPr="00E7768C">
              <w:rPr>
                <w:rFonts w:ascii="Calibri Light" w:hAnsi="Calibri Light" w:cs="Calibri Light"/>
                <w:sz w:val="20"/>
                <w:szCs w:val="20"/>
              </w:rPr>
              <w:t xml:space="preserve"> </w:t>
            </w:r>
            <w:r w:rsidR="002C0FD1" w:rsidRPr="00E7768C">
              <w:rPr>
                <w:rFonts w:ascii="Calibri Light" w:hAnsi="Calibri Light" w:cs="Calibri Light"/>
                <w:sz w:val="20"/>
                <w:szCs w:val="20"/>
              </w:rPr>
              <w:t>Emergency Contact Information</w:t>
            </w:r>
          </w:p>
        </w:tc>
        <w:tc>
          <w:tcPr>
            <w:tcW w:w="5395" w:type="dxa"/>
          </w:tcPr>
          <w:p w14:paraId="41830271" w14:textId="3A9F9025" w:rsidR="00E82121" w:rsidRPr="00E7768C" w:rsidRDefault="00A37585" w:rsidP="00E7768C">
            <w:pPr>
              <w:pStyle w:val="NoSpacing"/>
              <w:rPr>
                <w:rFonts w:ascii="Calibri Light" w:hAnsi="Calibri Light" w:cs="Calibri Light"/>
                <w:sz w:val="20"/>
                <w:szCs w:val="20"/>
              </w:rPr>
            </w:pPr>
            <w:sdt>
              <w:sdtPr>
                <w:rPr>
                  <w:rFonts w:ascii="Calibri Light" w:hAnsi="Calibri Light" w:cs="Calibri Light"/>
                  <w:sz w:val="20"/>
                  <w:szCs w:val="20"/>
                </w:rPr>
                <w:id w:val="-1296445451"/>
                <w14:checkbox>
                  <w14:checked w14:val="0"/>
                  <w14:checkedState w14:val="2612" w14:font="MS Gothic"/>
                  <w14:uncheckedState w14:val="2610" w14:font="MS Gothic"/>
                </w14:checkbox>
              </w:sdtPr>
              <w:sdtEndPr/>
              <w:sdtContent>
                <w:r w:rsidR="002C0FD1" w:rsidRPr="00E7768C">
                  <w:rPr>
                    <w:rFonts w:ascii="Segoe UI Symbol" w:eastAsia="MS Gothic" w:hAnsi="Segoe UI Symbol" w:cs="Segoe UI Symbol"/>
                    <w:sz w:val="20"/>
                    <w:szCs w:val="20"/>
                  </w:rPr>
                  <w:t>☐</w:t>
                </w:r>
              </w:sdtContent>
            </w:sdt>
            <w:r w:rsidR="00611B33" w:rsidRPr="00E7768C">
              <w:rPr>
                <w:rFonts w:ascii="Calibri Light" w:hAnsi="Calibri Light" w:cs="Calibri Light"/>
                <w:sz w:val="20"/>
                <w:szCs w:val="20"/>
              </w:rPr>
              <w:t xml:space="preserve"> </w:t>
            </w:r>
            <w:r w:rsidR="002C0FD1" w:rsidRPr="00E7768C">
              <w:rPr>
                <w:rFonts w:ascii="Calibri Light" w:hAnsi="Calibri Light" w:cs="Calibri Light"/>
                <w:sz w:val="20"/>
                <w:szCs w:val="20"/>
              </w:rPr>
              <w:t>Signed Conflict of Interest and Confidentiality Forms</w:t>
            </w:r>
          </w:p>
        </w:tc>
      </w:tr>
      <w:tr w:rsidR="00E82121" w:rsidRPr="00E7768C" w14:paraId="00535817" w14:textId="77777777" w:rsidTr="00E82121">
        <w:tc>
          <w:tcPr>
            <w:tcW w:w="5395" w:type="dxa"/>
          </w:tcPr>
          <w:p w14:paraId="4FE9A1EC" w14:textId="16240206" w:rsidR="00E82121" w:rsidRPr="00E7768C" w:rsidRDefault="00A37585" w:rsidP="00E7768C">
            <w:pPr>
              <w:pStyle w:val="NoSpacing"/>
              <w:rPr>
                <w:rFonts w:ascii="Calibri Light" w:hAnsi="Calibri Light" w:cs="Calibri Light"/>
                <w:sz w:val="20"/>
                <w:szCs w:val="20"/>
              </w:rPr>
            </w:pPr>
            <w:sdt>
              <w:sdtPr>
                <w:rPr>
                  <w:rFonts w:ascii="Calibri Light" w:hAnsi="Calibri Light" w:cs="Calibri Light"/>
                  <w:sz w:val="20"/>
                  <w:szCs w:val="20"/>
                </w:rPr>
                <w:id w:val="1877741945"/>
                <w14:checkbox>
                  <w14:checked w14:val="0"/>
                  <w14:checkedState w14:val="2612" w14:font="MS Gothic"/>
                  <w14:uncheckedState w14:val="2610" w14:font="MS Gothic"/>
                </w14:checkbox>
              </w:sdtPr>
              <w:sdtEndPr/>
              <w:sdtContent>
                <w:r w:rsidR="002C0FD1" w:rsidRPr="00E7768C">
                  <w:rPr>
                    <w:rFonts w:ascii="Segoe UI Symbol" w:eastAsia="MS Gothic" w:hAnsi="Segoe UI Symbol" w:cs="Segoe UI Symbol"/>
                    <w:sz w:val="20"/>
                    <w:szCs w:val="20"/>
                  </w:rPr>
                  <w:t>☐</w:t>
                </w:r>
              </w:sdtContent>
            </w:sdt>
            <w:r w:rsidR="00611B33" w:rsidRPr="00E7768C">
              <w:rPr>
                <w:rFonts w:ascii="Calibri Light" w:hAnsi="Calibri Light" w:cs="Calibri Light"/>
                <w:sz w:val="20"/>
                <w:szCs w:val="20"/>
              </w:rPr>
              <w:t xml:space="preserve"> </w:t>
            </w:r>
            <w:r w:rsidR="002C0FD1" w:rsidRPr="00E7768C">
              <w:rPr>
                <w:rFonts w:ascii="Calibri Light" w:hAnsi="Calibri Light" w:cs="Calibri Light"/>
                <w:sz w:val="20"/>
                <w:szCs w:val="20"/>
              </w:rPr>
              <w:t>Staff Appointment Form</w:t>
            </w:r>
          </w:p>
        </w:tc>
        <w:tc>
          <w:tcPr>
            <w:tcW w:w="5395" w:type="dxa"/>
          </w:tcPr>
          <w:p w14:paraId="50F5CA01" w14:textId="59DE44C8" w:rsidR="00E82121" w:rsidRPr="00E7768C" w:rsidRDefault="00A37585" w:rsidP="00E7768C">
            <w:pPr>
              <w:pStyle w:val="NoSpacing"/>
              <w:rPr>
                <w:rFonts w:ascii="Calibri Light" w:hAnsi="Calibri Light" w:cs="Calibri Light"/>
                <w:sz w:val="20"/>
                <w:szCs w:val="20"/>
              </w:rPr>
            </w:pPr>
            <w:sdt>
              <w:sdtPr>
                <w:rPr>
                  <w:rFonts w:ascii="Calibri Light" w:hAnsi="Calibri Light" w:cs="Calibri Light"/>
                  <w:sz w:val="20"/>
                  <w:szCs w:val="20"/>
                </w:rPr>
                <w:id w:val="-1264146049"/>
                <w14:checkbox>
                  <w14:checked w14:val="0"/>
                  <w14:checkedState w14:val="2612" w14:font="MS Gothic"/>
                  <w14:uncheckedState w14:val="2610" w14:font="MS Gothic"/>
                </w14:checkbox>
              </w:sdtPr>
              <w:sdtEndPr/>
              <w:sdtContent>
                <w:r w:rsidR="002C0FD1" w:rsidRPr="00E7768C">
                  <w:rPr>
                    <w:rFonts w:ascii="Segoe UI Symbol" w:eastAsia="MS Gothic" w:hAnsi="Segoe UI Symbol" w:cs="Segoe UI Symbol"/>
                    <w:sz w:val="20"/>
                    <w:szCs w:val="20"/>
                  </w:rPr>
                  <w:t>☐</w:t>
                </w:r>
              </w:sdtContent>
            </w:sdt>
            <w:r w:rsidR="00611B33" w:rsidRPr="00E7768C">
              <w:rPr>
                <w:rFonts w:ascii="Calibri Light" w:hAnsi="Calibri Light" w:cs="Calibri Light"/>
                <w:sz w:val="20"/>
                <w:szCs w:val="20"/>
              </w:rPr>
              <w:t xml:space="preserve"> </w:t>
            </w:r>
            <w:r w:rsidR="002C0FD1" w:rsidRPr="00E7768C">
              <w:rPr>
                <w:rFonts w:ascii="Calibri Light" w:hAnsi="Calibri Light" w:cs="Calibri Light"/>
                <w:sz w:val="20"/>
                <w:szCs w:val="20"/>
              </w:rPr>
              <w:t>Health and Safety Orientation Checklist</w:t>
            </w:r>
          </w:p>
        </w:tc>
      </w:tr>
      <w:tr w:rsidR="002C0FD1" w:rsidRPr="00E7768C" w14:paraId="45554F47" w14:textId="77777777" w:rsidTr="00611B33">
        <w:tc>
          <w:tcPr>
            <w:tcW w:w="10790" w:type="dxa"/>
            <w:gridSpan w:val="2"/>
          </w:tcPr>
          <w:p w14:paraId="34C0038F" w14:textId="76CE426C" w:rsidR="002C0FD1" w:rsidRPr="00E7768C" w:rsidRDefault="00A37585" w:rsidP="00E7768C">
            <w:pPr>
              <w:pStyle w:val="NoSpacing"/>
              <w:rPr>
                <w:rFonts w:ascii="Calibri Light" w:hAnsi="Calibri Light" w:cs="Calibri Light"/>
                <w:sz w:val="20"/>
                <w:szCs w:val="20"/>
              </w:rPr>
            </w:pPr>
            <w:sdt>
              <w:sdtPr>
                <w:rPr>
                  <w:rFonts w:ascii="Calibri Light" w:hAnsi="Calibri Light" w:cs="Calibri Light"/>
                  <w:sz w:val="20"/>
                  <w:szCs w:val="20"/>
                </w:rPr>
                <w:id w:val="1193883603"/>
                <w14:checkbox>
                  <w14:checked w14:val="0"/>
                  <w14:checkedState w14:val="2612" w14:font="MS Gothic"/>
                  <w14:uncheckedState w14:val="2610" w14:font="MS Gothic"/>
                </w14:checkbox>
              </w:sdtPr>
              <w:sdtEndPr/>
              <w:sdtContent>
                <w:r w:rsidR="002C0FD1" w:rsidRPr="00E7768C">
                  <w:rPr>
                    <w:rFonts w:ascii="Segoe UI Symbol" w:eastAsia="MS Gothic" w:hAnsi="Segoe UI Symbol" w:cs="Segoe UI Symbol"/>
                    <w:sz w:val="20"/>
                    <w:szCs w:val="20"/>
                  </w:rPr>
                  <w:t>☐</w:t>
                </w:r>
              </w:sdtContent>
            </w:sdt>
            <w:r w:rsidR="00611B33" w:rsidRPr="00E7768C">
              <w:rPr>
                <w:rFonts w:ascii="Calibri Light" w:hAnsi="Calibri Light" w:cs="Calibri Light"/>
                <w:sz w:val="20"/>
                <w:szCs w:val="20"/>
              </w:rPr>
              <w:t xml:space="preserve"> </w:t>
            </w:r>
            <w:r w:rsidR="002C0FD1" w:rsidRPr="00E7768C">
              <w:rPr>
                <w:rFonts w:ascii="Calibri Light" w:hAnsi="Calibri Light" w:cs="Calibri Light"/>
                <w:sz w:val="20"/>
                <w:szCs w:val="20"/>
              </w:rPr>
              <w:t>Photocopies of any certification and/or training records, if applicable</w:t>
            </w:r>
          </w:p>
        </w:tc>
      </w:tr>
    </w:tbl>
    <w:p w14:paraId="696536F7" w14:textId="77777777" w:rsidR="00E82121" w:rsidRPr="00E7768C" w:rsidRDefault="00E82121" w:rsidP="00E7768C">
      <w:pPr>
        <w:pStyle w:val="NoSpacing"/>
        <w:rPr>
          <w:rFonts w:ascii="Calibri Light" w:hAnsi="Calibri Light" w:cs="Calibri Light"/>
          <w:sz w:val="20"/>
          <w:szCs w:val="20"/>
        </w:rPr>
      </w:pPr>
    </w:p>
    <w:p w14:paraId="70275FF5" w14:textId="44C73ADD" w:rsidR="002C0FD1" w:rsidRPr="005D04B5" w:rsidRDefault="002C0FD1" w:rsidP="00E7768C">
      <w:pPr>
        <w:pStyle w:val="NoSpacing"/>
        <w:rPr>
          <w:rFonts w:ascii="Helvetica" w:hAnsi="Helvetica" w:cs="Calibri Light"/>
          <w:b/>
          <w:color w:val="87448E"/>
          <w:sz w:val="20"/>
          <w:szCs w:val="20"/>
        </w:rPr>
      </w:pPr>
      <w:r w:rsidRPr="005D04B5">
        <w:rPr>
          <w:rFonts w:ascii="Helvetica" w:hAnsi="Helvetica" w:cs="Calibri Light"/>
          <w:b/>
          <w:color w:val="87448E"/>
          <w:sz w:val="20"/>
          <w:szCs w:val="20"/>
        </w:rPr>
        <w:t>Performance Appraisals/</w:t>
      </w:r>
      <w:r w:rsidR="00BB28D3">
        <w:rPr>
          <w:rFonts w:ascii="Helvetica" w:hAnsi="Helvetica" w:cs="Calibri Light"/>
          <w:b/>
          <w:color w:val="87448E"/>
          <w:sz w:val="20"/>
          <w:szCs w:val="20"/>
        </w:rPr>
        <w:t>E</w:t>
      </w:r>
      <w:r w:rsidRPr="005D04B5">
        <w:rPr>
          <w:rFonts w:ascii="Helvetica" w:hAnsi="Helvetica" w:cs="Calibri Light"/>
          <w:b/>
          <w:color w:val="87448E"/>
          <w:sz w:val="20"/>
          <w:szCs w:val="20"/>
        </w:rPr>
        <w:t>mployee Relations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2C0FD1" w:rsidRPr="00E7768C" w14:paraId="505A04E9" w14:textId="77777777" w:rsidTr="00611B33">
        <w:tc>
          <w:tcPr>
            <w:tcW w:w="5395" w:type="dxa"/>
          </w:tcPr>
          <w:p w14:paraId="31992753" w14:textId="34B454F9" w:rsidR="002C0FD1" w:rsidRPr="00E7768C" w:rsidRDefault="00A37585" w:rsidP="00E7768C">
            <w:pPr>
              <w:pStyle w:val="NoSpacing"/>
              <w:rPr>
                <w:rFonts w:ascii="Calibri Light" w:hAnsi="Calibri Light" w:cs="Calibri Light"/>
                <w:sz w:val="20"/>
                <w:szCs w:val="20"/>
              </w:rPr>
            </w:pPr>
            <w:sdt>
              <w:sdtPr>
                <w:rPr>
                  <w:rFonts w:ascii="Calibri Light" w:hAnsi="Calibri Light" w:cs="Calibri Light"/>
                  <w:sz w:val="20"/>
                  <w:szCs w:val="20"/>
                </w:rPr>
                <w:id w:val="289405853"/>
                <w14:checkbox>
                  <w14:checked w14:val="0"/>
                  <w14:checkedState w14:val="2612" w14:font="MS Gothic"/>
                  <w14:uncheckedState w14:val="2610" w14:font="MS Gothic"/>
                </w14:checkbox>
              </w:sdtPr>
              <w:sdtEndPr/>
              <w:sdtContent>
                <w:r w:rsidR="002C0FD1" w:rsidRPr="00E7768C">
                  <w:rPr>
                    <w:rFonts w:ascii="Segoe UI Symbol" w:eastAsia="MS Gothic" w:hAnsi="Segoe UI Symbol" w:cs="Segoe UI Symbol"/>
                    <w:sz w:val="20"/>
                    <w:szCs w:val="20"/>
                  </w:rPr>
                  <w:t>☐</w:t>
                </w:r>
              </w:sdtContent>
            </w:sdt>
            <w:r w:rsidR="00611B33" w:rsidRPr="00E7768C">
              <w:rPr>
                <w:rFonts w:ascii="Calibri Light" w:hAnsi="Calibri Light" w:cs="Calibri Light"/>
                <w:sz w:val="20"/>
                <w:szCs w:val="20"/>
              </w:rPr>
              <w:t xml:space="preserve"> </w:t>
            </w:r>
            <w:r w:rsidR="002C0FD1" w:rsidRPr="00E7768C">
              <w:rPr>
                <w:rFonts w:ascii="Calibri Light" w:hAnsi="Calibri Light" w:cs="Calibri Light"/>
                <w:sz w:val="20"/>
                <w:szCs w:val="20"/>
              </w:rPr>
              <w:t>Performance Review Forms</w:t>
            </w:r>
          </w:p>
        </w:tc>
        <w:tc>
          <w:tcPr>
            <w:tcW w:w="5395" w:type="dxa"/>
          </w:tcPr>
          <w:p w14:paraId="5B867597" w14:textId="393D9229" w:rsidR="002C0FD1" w:rsidRPr="00E7768C" w:rsidRDefault="00A37585" w:rsidP="00E7768C">
            <w:pPr>
              <w:pStyle w:val="NoSpacing"/>
              <w:rPr>
                <w:rFonts w:ascii="Calibri Light" w:hAnsi="Calibri Light" w:cs="Calibri Light"/>
                <w:sz w:val="20"/>
                <w:szCs w:val="20"/>
              </w:rPr>
            </w:pPr>
            <w:sdt>
              <w:sdtPr>
                <w:rPr>
                  <w:rFonts w:ascii="Calibri Light" w:hAnsi="Calibri Light" w:cs="Calibri Light"/>
                  <w:sz w:val="20"/>
                  <w:szCs w:val="20"/>
                </w:rPr>
                <w:id w:val="813843448"/>
                <w14:checkbox>
                  <w14:checked w14:val="0"/>
                  <w14:checkedState w14:val="2612" w14:font="MS Gothic"/>
                  <w14:uncheckedState w14:val="2610" w14:font="MS Gothic"/>
                </w14:checkbox>
              </w:sdtPr>
              <w:sdtEndPr/>
              <w:sdtContent>
                <w:r w:rsidR="002C0FD1" w:rsidRPr="00E7768C">
                  <w:rPr>
                    <w:rFonts w:ascii="Segoe UI Symbol" w:eastAsia="MS Gothic" w:hAnsi="Segoe UI Symbol" w:cs="Segoe UI Symbol"/>
                    <w:sz w:val="20"/>
                    <w:szCs w:val="20"/>
                  </w:rPr>
                  <w:t>☐</w:t>
                </w:r>
              </w:sdtContent>
            </w:sdt>
            <w:r w:rsidR="00611B33" w:rsidRPr="00E7768C">
              <w:rPr>
                <w:rFonts w:ascii="Calibri Light" w:hAnsi="Calibri Light" w:cs="Calibri Light"/>
                <w:sz w:val="20"/>
                <w:szCs w:val="20"/>
              </w:rPr>
              <w:t xml:space="preserve"> </w:t>
            </w:r>
            <w:r w:rsidR="002C0FD1" w:rsidRPr="00E7768C">
              <w:rPr>
                <w:rFonts w:ascii="Calibri Light" w:hAnsi="Calibri Light" w:cs="Calibri Light"/>
                <w:sz w:val="20"/>
                <w:szCs w:val="20"/>
              </w:rPr>
              <w:t>WorkSafe</w:t>
            </w:r>
            <w:r w:rsidR="00622604">
              <w:rPr>
                <w:rFonts w:ascii="Calibri Light" w:hAnsi="Calibri Light" w:cs="Calibri Light"/>
                <w:sz w:val="20"/>
                <w:szCs w:val="20"/>
              </w:rPr>
              <w:t>BC</w:t>
            </w:r>
            <w:r w:rsidR="002C0FD1" w:rsidRPr="00E7768C">
              <w:rPr>
                <w:rFonts w:ascii="Calibri Light" w:hAnsi="Calibri Light" w:cs="Calibri Light"/>
                <w:sz w:val="20"/>
                <w:szCs w:val="20"/>
              </w:rPr>
              <w:t xml:space="preserve"> Documentation and Records</w:t>
            </w:r>
          </w:p>
        </w:tc>
      </w:tr>
      <w:tr w:rsidR="002C0FD1" w:rsidRPr="00E7768C" w14:paraId="20079689" w14:textId="77777777" w:rsidTr="00611B33">
        <w:tc>
          <w:tcPr>
            <w:tcW w:w="5395" w:type="dxa"/>
          </w:tcPr>
          <w:p w14:paraId="65DC6BE9" w14:textId="0A46A6AA" w:rsidR="002C0FD1" w:rsidRPr="00E7768C" w:rsidRDefault="00A37585" w:rsidP="00E7768C">
            <w:pPr>
              <w:pStyle w:val="NoSpacing"/>
              <w:rPr>
                <w:rFonts w:ascii="Calibri Light" w:eastAsia="MS Gothic" w:hAnsi="Calibri Light" w:cs="Calibri Light"/>
                <w:sz w:val="20"/>
                <w:szCs w:val="20"/>
              </w:rPr>
            </w:pPr>
            <w:sdt>
              <w:sdtPr>
                <w:rPr>
                  <w:rFonts w:ascii="Calibri Light" w:hAnsi="Calibri Light" w:cs="Calibri Light"/>
                  <w:sz w:val="20"/>
                  <w:szCs w:val="20"/>
                </w:rPr>
                <w:id w:val="575171526"/>
                <w14:checkbox>
                  <w14:checked w14:val="0"/>
                  <w14:checkedState w14:val="2612" w14:font="MS Gothic"/>
                  <w14:uncheckedState w14:val="2610" w14:font="MS Gothic"/>
                </w14:checkbox>
              </w:sdtPr>
              <w:sdtEndPr/>
              <w:sdtContent>
                <w:r w:rsidR="002C0FD1" w:rsidRPr="00E7768C">
                  <w:rPr>
                    <w:rFonts w:ascii="Segoe UI Symbol" w:eastAsia="MS Gothic" w:hAnsi="Segoe UI Symbol" w:cs="Segoe UI Symbol"/>
                    <w:sz w:val="20"/>
                    <w:szCs w:val="20"/>
                  </w:rPr>
                  <w:t>☐</w:t>
                </w:r>
              </w:sdtContent>
            </w:sdt>
            <w:r w:rsidR="00611B33" w:rsidRPr="00E7768C">
              <w:rPr>
                <w:rFonts w:ascii="Calibri Light" w:hAnsi="Calibri Light" w:cs="Calibri Light"/>
                <w:sz w:val="20"/>
                <w:szCs w:val="20"/>
              </w:rPr>
              <w:t xml:space="preserve"> </w:t>
            </w:r>
            <w:r w:rsidR="002C0FD1" w:rsidRPr="00E7768C">
              <w:rPr>
                <w:rFonts w:ascii="Calibri Light" w:hAnsi="Calibri Light" w:cs="Calibri Light"/>
                <w:sz w:val="20"/>
                <w:szCs w:val="20"/>
              </w:rPr>
              <w:t>Demotion/Promotion Documentation</w:t>
            </w:r>
          </w:p>
        </w:tc>
        <w:tc>
          <w:tcPr>
            <w:tcW w:w="5395" w:type="dxa"/>
          </w:tcPr>
          <w:p w14:paraId="5424BA30" w14:textId="73F8A1D4" w:rsidR="002C0FD1" w:rsidRPr="00E7768C" w:rsidRDefault="00A37585" w:rsidP="00E7768C">
            <w:pPr>
              <w:pStyle w:val="NoSpacing"/>
              <w:rPr>
                <w:rFonts w:ascii="Calibri Light" w:eastAsia="MS Gothic" w:hAnsi="Calibri Light" w:cs="Calibri Light"/>
                <w:sz w:val="20"/>
                <w:szCs w:val="20"/>
              </w:rPr>
            </w:pPr>
            <w:sdt>
              <w:sdtPr>
                <w:rPr>
                  <w:rFonts w:ascii="Calibri Light" w:hAnsi="Calibri Light" w:cs="Calibri Light"/>
                  <w:sz w:val="20"/>
                  <w:szCs w:val="20"/>
                </w:rPr>
                <w:id w:val="704450069"/>
                <w14:checkbox>
                  <w14:checked w14:val="0"/>
                  <w14:checkedState w14:val="2612" w14:font="MS Gothic"/>
                  <w14:uncheckedState w14:val="2610" w14:font="MS Gothic"/>
                </w14:checkbox>
              </w:sdtPr>
              <w:sdtEndPr/>
              <w:sdtContent>
                <w:r w:rsidR="002C0FD1" w:rsidRPr="00E7768C">
                  <w:rPr>
                    <w:rFonts w:ascii="Segoe UI Symbol" w:eastAsia="MS Gothic" w:hAnsi="Segoe UI Symbol" w:cs="Segoe UI Symbol"/>
                    <w:sz w:val="20"/>
                    <w:szCs w:val="20"/>
                  </w:rPr>
                  <w:t>☐</w:t>
                </w:r>
              </w:sdtContent>
            </w:sdt>
            <w:r w:rsidR="00611B33" w:rsidRPr="00E7768C">
              <w:rPr>
                <w:rFonts w:ascii="Calibri Light" w:hAnsi="Calibri Light" w:cs="Calibri Light"/>
                <w:sz w:val="20"/>
                <w:szCs w:val="20"/>
              </w:rPr>
              <w:t xml:space="preserve"> </w:t>
            </w:r>
            <w:r w:rsidR="002C0FD1" w:rsidRPr="00E7768C">
              <w:rPr>
                <w:rFonts w:ascii="Calibri Light" w:hAnsi="Calibri Light" w:cs="Calibri Light"/>
                <w:sz w:val="20"/>
                <w:szCs w:val="20"/>
              </w:rPr>
              <w:t>Investigation Documentation</w:t>
            </w:r>
          </w:p>
        </w:tc>
      </w:tr>
      <w:tr w:rsidR="002C0FD1" w:rsidRPr="00E7768C" w14:paraId="3B1A63E1" w14:textId="77777777" w:rsidTr="00611B33">
        <w:tc>
          <w:tcPr>
            <w:tcW w:w="5395" w:type="dxa"/>
          </w:tcPr>
          <w:p w14:paraId="4B26D566" w14:textId="07B9FC3B" w:rsidR="002C0FD1" w:rsidRPr="00E7768C" w:rsidRDefault="00A37585" w:rsidP="00E7768C">
            <w:pPr>
              <w:pStyle w:val="NoSpacing"/>
              <w:rPr>
                <w:rFonts w:ascii="Calibri Light" w:eastAsia="MS Gothic" w:hAnsi="Calibri Light" w:cs="Calibri Light"/>
                <w:sz w:val="20"/>
                <w:szCs w:val="20"/>
              </w:rPr>
            </w:pPr>
            <w:sdt>
              <w:sdtPr>
                <w:rPr>
                  <w:rFonts w:ascii="Calibri Light" w:hAnsi="Calibri Light" w:cs="Calibri Light"/>
                  <w:sz w:val="20"/>
                  <w:szCs w:val="20"/>
                </w:rPr>
                <w:id w:val="1061829358"/>
                <w14:checkbox>
                  <w14:checked w14:val="0"/>
                  <w14:checkedState w14:val="2612" w14:font="MS Gothic"/>
                  <w14:uncheckedState w14:val="2610" w14:font="MS Gothic"/>
                </w14:checkbox>
              </w:sdtPr>
              <w:sdtEndPr/>
              <w:sdtContent>
                <w:r w:rsidR="002C0FD1" w:rsidRPr="00E7768C">
                  <w:rPr>
                    <w:rFonts w:ascii="Segoe UI Symbol" w:eastAsia="MS Gothic" w:hAnsi="Segoe UI Symbol" w:cs="Segoe UI Symbol"/>
                    <w:sz w:val="20"/>
                    <w:szCs w:val="20"/>
                  </w:rPr>
                  <w:t>☐</w:t>
                </w:r>
              </w:sdtContent>
            </w:sdt>
            <w:r w:rsidR="00611B33" w:rsidRPr="00E7768C">
              <w:rPr>
                <w:rFonts w:ascii="Calibri Light" w:hAnsi="Calibri Light" w:cs="Calibri Light"/>
                <w:sz w:val="20"/>
                <w:szCs w:val="20"/>
              </w:rPr>
              <w:t xml:space="preserve"> </w:t>
            </w:r>
            <w:r w:rsidR="002C0FD1" w:rsidRPr="00E7768C">
              <w:rPr>
                <w:rFonts w:ascii="Calibri Light" w:hAnsi="Calibri Light" w:cs="Calibri Light"/>
                <w:sz w:val="20"/>
                <w:szCs w:val="20"/>
              </w:rPr>
              <w:t>Disciplinary Action Reports</w:t>
            </w:r>
          </w:p>
        </w:tc>
        <w:tc>
          <w:tcPr>
            <w:tcW w:w="5395" w:type="dxa"/>
          </w:tcPr>
          <w:p w14:paraId="2BD590A2" w14:textId="77777777" w:rsidR="002C0FD1" w:rsidRPr="00E7768C" w:rsidRDefault="002C0FD1" w:rsidP="00E7768C">
            <w:pPr>
              <w:pStyle w:val="NoSpacing"/>
              <w:rPr>
                <w:rFonts w:ascii="Calibri Light" w:eastAsia="MS Gothic" w:hAnsi="Calibri Light" w:cs="Calibri Light"/>
                <w:sz w:val="20"/>
                <w:szCs w:val="20"/>
              </w:rPr>
            </w:pPr>
          </w:p>
        </w:tc>
      </w:tr>
      <w:tr w:rsidR="002C0FD1" w:rsidRPr="00E7768C" w14:paraId="44E6D980" w14:textId="77777777" w:rsidTr="00611B33">
        <w:tc>
          <w:tcPr>
            <w:tcW w:w="10790" w:type="dxa"/>
            <w:gridSpan w:val="2"/>
          </w:tcPr>
          <w:p w14:paraId="3F51EC66" w14:textId="1C9F3E55" w:rsidR="002C0FD1" w:rsidRPr="00E7768C" w:rsidRDefault="00A37585" w:rsidP="00E7768C">
            <w:pPr>
              <w:pStyle w:val="NoSpacing"/>
              <w:rPr>
                <w:rFonts w:ascii="Calibri Light" w:eastAsia="MS Gothic" w:hAnsi="Calibri Light" w:cs="Calibri Light"/>
                <w:sz w:val="20"/>
                <w:szCs w:val="20"/>
              </w:rPr>
            </w:pPr>
            <w:sdt>
              <w:sdtPr>
                <w:rPr>
                  <w:rFonts w:ascii="Calibri Light" w:hAnsi="Calibri Light" w:cs="Calibri Light"/>
                  <w:sz w:val="20"/>
                  <w:szCs w:val="20"/>
                </w:rPr>
                <w:id w:val="-832288917"/>
                <w14:checkbox>
                  <w14:checked w14:val="0"/>
                  <w14:checkedState w14:val="2612" w14:font="MS Gothic"/>
                  <w14:uncheckedState w14:val="2610" w14:font="MS Gothic"/>
                </w14:checkbox>
              </w:sdtPr>
              <w:sdtEndPr/>
              <w:sdtContent>
                <w:r w:rsidR="002C0FD1" w:rsidRPr="00E7768C">
                  <w:rPr>
                    <w:rFonts w:ascii="Segoe UI Symbol" w:eastAsia="MS Gothic" w:hAnsi="Segoe UI Symbol" w:cs="Segoe UI Symbol"/>
                    <w:sz w:val="20"/>
                    <w:szCs w:val="20"/>
                  </w:rPr>
                  <w:t>☐</w:t>
                </w:r>
              </w:sdtContent>
            </w:sdt>
            <w:r w:rsidR="00611B33" w:rsidRPr="00E7768C">
              <w:rPr>
                <w:rFonts w:ascii="Calibri Light" w:hAnsi="Calibri Light" w:cs="Calibri Light"/>
                <w:sz w:val="20"/>
                <w:szCs w:val="20"/>
              </w:rPr>
              <w:t xml:space="preserve"> </w:t>
            </w:r>
            <w:r w:rsidR="002C0FD1" w:rsidRPr="00E7768C">
              <w:rPr>
                <w:rFonts w:ascii="Calibri Light" w:hAnsi="Calibri Light" w:cs="Calibri Light"/>
                <w:sz w:val="20"/>
                <w:szCs w:val="20"/>
              </w:rPr>
              <w:t>Employee written warning notice (disciplinary notices, letters, documents, memos, etc.</w:t>
            </w:r>
          </w:p>
        </w:tc>
      </w:tr>
    </w:tbl>
    <w:p w14:paraId="4EA41AAB" w14:textId="77777777" w:rsidR="002C0FD1" w:rsidRPr="00E7768C" w:rsidRDefault="002C0FD1" w:rsidP="00E7768C">
      <w:pPr>
        <w:pStyle w:val="NoSpacing"/>
        <w:rPr>
          <w:rFonts w:ascii="Calibri Light" w:hAnsi="Calibri Light" w:cs="Calibri Light"/>
          <w:sz w:val="20"/>
          <w:szCs w:val="20"/>
        </w:rPr>
      </w:pPr>
    </w:p>
    <w:p w14:paraId="3938F29D" w14:textId="6D39AF63" w:rsidR="002C0FD1" w:rsidRPr="005D04B5" w:rsidRDefault="002C0FD1" w:rsidP="00E7768C">
      <w:pPr>
        <w:pStyle w:val="NoSpacing"/>
        <w:rPr>
          <w:rFonts w:ascii="Helvetica" w:hAnsi="Helvetica" w:cs="Calibri Light"/>
          <w:b/>
          <w:color w:val="87448E"/>
          <w:sz w:val="20"/>
          <w:szCs w:val="20"/>
        </w:rPr>
      </w:pPr>
      <w:r w:rsidRPr="005D04B5">
        <w:rPr>
          <w:rFonts w:ascii="Helvetica" w:hAnsi="Helvetica" w:cs="Calibri Light"/>
          <w:b/>
          <w:color w:val="87448E"/>
          <w:sz w:val="20"/>
          <w:szCs w:val="20"/>
        </w:rPr>
        <w:t>Training/Development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2C0FD1" w:rsidRPr="00E7768C" w14:paraId="4F1B6C4E" w14:textId="77777777" w:rsidTr="00611B33">
        <w:tc>
          <w:tcPr>
            <w:tcW w:w="5395" w:type="dxa"/>
          </w:tcPr>
          <w:p w14:paraId="58C04195" w14:textId="779263EC" w:rsidR="002C0FD1" w:rsidRPr="00E7768C" w:rsidRDefault="00A37585" w:rsidP="00E7768C">
            <w:pPr>
              <w:pStyle w:val="NoSpacing"/>
              <w:rPr>
                <w:rFonts w:ascii="Calibri Light" w:hAnsi="Calibri Light" w:cs="Calibri Light"/>
                <w:sz w:val="20"/>
                <w:szCs w:val="20"/>
              </w:rPr>
            </w:pPr>
            <w:sdt>
              <w:sdtPr>
                <w:rPr>
                  <w:rFonts w:ascii="Calibri Light" w:hAnsi="Calibri Light" w:cs="Calibri Light"/>
                  <w:sz w:val="20"/>
                  <w:szCs w:val="20"/>
                </w:rPr>
                <w:id w:val="-1745182827"/>
                <w14:checkbox>
                  <w14:checked w14:val="0"/>
                  <w14:checkedState w14:val="2612" w14:font="MS Gothic"/>
                  <w14:uncheckedState w14:val="2610" w14:font="MS Gothic"/>
                </w14:checkbox>
              </w:sdtPr>
              <w:sdtEndPr/>
              <w:sdtContent>
                <w:r w:rsidR="002C0FD1" w:rsidRPr="00E7768C">
                  <w:rPr>
                    <w:rFonts w:ascii="Segoe UI Symbol" w:eastAsia="MS Gothic" w:hAnsi="Segoe UI Symbol" w:cs="Segoe UI Symbol"/>
                    <w:sz w:val="20"/>
                    <w:szCs w:val="20"/>
                  </w:rPr>
                  <w:t>☐</w:t>
                </w:r>
              </w:sdtContent>
            </w:sdt>
            <w:r w:rsidR="002C0FD1" w:rsidRPr="00E7768C">
              <w:rPr>
                <w:rFonts w:ascii="Calibri Light" w:hAnsi="Calibri Light" w:cs="Calibri Light"/>
                <w:sz w:val="20"/>
                <w:szCs w:val="20"/>
              </w:rPr>
              <w:t xml:space="preserve">  Training Application/Requests</w:t>
            </w:r>
          </w:p>
        </w:tc>
        <w:tc>
          <w:tcPr>
            <w:tcW w:w="5395" w:type="dxa"/>
          </w:tcPr>
          <w:p w14:paraId="62A0D515" w14:textId="70C3FA7A" w:rsidR="002C0FD1" w:rsidRPr="00E7768C" w:rsidRDefault="00A37585" w:rsidP="00E7768C">
            <w:pPr>
              <w:pStyle w:val="NoSpacing"/>
              <w:rPr>
                <w:rFonts w:ascii="Calibri Light" w:hAnsi="Calibri Light" w:cs="Calibri Light"/>
                <w:sz w:val="20"/>
                <w:szCs w:val="20"/>
              </w:rPr>
            </w:pPr>
            <w:sdt>
              <w:sdtPr>
                <w:rPr>
                  <w:rFonts w:ascii="Calibri Light" w:hAnsi="Calibri Light" w:cs="Calibri Light"/>
                  <w:sz w:val="20"/>
                  <w:szCs w:val="20"/>
                </w:rPr>
                <w:id w:val="2029827150"/>
                <w14:checkbox>
                  <w14:checked w14:val="0"/>
                  <w14:checkedState w14:val="2612" w14:font="MS Gothic"/>
                  <w14:uncheckedState w14:val="2610" w14:font="MS Gothic"/>
                </w14:checkbox>
              </w:sdtPr>
              <w:sdtEndPr/>
              <w:sdtContent>
                <w:r w:rsidR="002C0FD1" w:rsidRPr="00E7768C">
                  <w:rPr>
                    <w:rFonts w:ascii="Segoe UI Symbol" w:eastAsia="MS Gothic" w:hAnsi="Segoe UI Symbol" w:cs="Segoe UI Symbol"/>
                    <w:sz w:val="20"/>
                    <w:szCs w:val="20"/>
                  </w:rPr>
                  <w:t>☐</w:t>
                </w:r>
              </w:sdtContent>
            </w:sdt>
            <w:r w:rsidR="002C0FD1" w:rsidRPr="00E7768C">
              <w:rPr>
                <w:rFonts w:ascii="Calibri Light" w:hAnsi="Calibri Light" w:cs="Calibri Light"/>
                <w:sz w:val="20"/>
                <w:szCs w:val="20"/>
              </w:rPr>
              <w:t xml:space="preserve">  Training History Records</w:t>
            </w:r>
          </w:p>
        </w:tc>
      </w:tr>
    </w:tbl>
    <w:p w14:paraId="2BD2AB2B" w14:textId="77777777" w:rsidR="002C0FD1" w:rsidRPr="00E7768C" w:rsidRDefault="002C0FD1" w:rsidP="00E7768C">
      <w:pPr>
        <w:pStyle w:val="NoSpacing"/>
        <w:rPr>
          <w:rFonts w:ascii="Calibri Light" w:hAnsi="Calibri Light" w:cs="Calibri Light"/>
          <w:sz w:val="20"/>
          <w:szCs w:val="20"/>
        </w:rPr>
      </w:pPr>
    </w:p>
    <w:p w14:paraId="69C8CF43" w14:textId="77777777" w:rsidR="00611B33" w:rsidRPr="005D04B5" w:rsidRDefault="00611B33" w:rsidP="00E7768C">
      <w:pPr>
        <w:pStyle w:val="NoSpacing"/>
        <w:rPr>
          <w:rFonts w:ascii="Helvetica" w:hAnsi="Helvetica" w:cs="Calibri Light"/>
          <w:b/>
          <w:color w:val="87448E"/>
          <w:sz w:val="20"/>
          <w:szCs w:val="20"/>
        </w:rPr>
      </w:pPr>
      <w:r w:rsidRPr="005D04B5">
        <w:rPr>
          <w:rFonts w:ascii="Helvetica" w:hAnsi="Helvetica" w:cs="Calibri Light"/>
          <w:b/>
          <w:color w:val="87448E"/>
          <w:sz w:val="20"/>
          <w:szCs w:val="20"/>
        </w:rPr>
        <w:t>Vacation</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611B33" w:rsidRPr="00E7768C" w14:paraId="78140C15" w14:textId="77777777" w:rsidTr="00611B33">
        <w:tc>
          <w:tcPr>
            <w:tcW w:w="5395" w:type="dxa"/>
          </w:tcPr>
          <w:p w14:paraId="57C41B39" w14:textId="77777777" w:rsidR="00611B33" w:rsidRPr="00E7768C" w:rsidRDefault="00A37585" w:rsidP="00E7768C">
            <w:pPr>
              <w:pStyle w:val="NoSpacing"/>
              <w:rPr>
                <w:rFonts w:ascii="Calibri Light" w:hAnsi="Calibri Light" w:cs="Calibri Light"/>
                <w:sz w:val="20"/>
                <w:szCs w:val="20"/>
              </w:rPr>
            </w:pPr>
            <w:sdt>
              <w:sdtPr>
                <w:rPr>
                  <w:rFonts w:ascii="Calibri Light" w:hAnsi="Calibri Light" w:cs="Calibri Light"/>
                  <w:sz w:val="20"/>
                  <w:szCs w:val="20"/>
                </w:rPr>
                <w:id w:val="-1394739740"/>
                <w14:checkbox>
                  <w14:checked w14:val="0"/>
                  <w14:checkedState w14:val="2612" w14:font="MS Gothic"/>
                  <w14:uncheckedState w14:val="2610" w14:font="MS Gothic"/>
                </w14:checkbox>
              </w:sdtPr>
              <w:sdtEndPr/>
              <w:sdtContent>
                <w:r w:rsidR="00611B33" w:rsidRPr="00E7768C">
                  <w:rPr>
                    <w:rFonts w:ascii="Segoe UI Symbol" w:eastAsia="MS Gothic" w:hAnsi="Segoe UI Symbol" w:cs="Segoe UI Symbol"/>
                    <w:sz w:val="20"/>
                    <w:szCs w:val="20"/>
                  </w:rPr>
                  <w:t>☐</w:t>
                </w:r>
              </w:sdtContent>
            </w:sdt>
            <w:r w:rsidR="00611B33" w:rsidRPr="00E7768C">
              <w:rPr>
                <w:rFonts w:ascii="Calibri Light" w:hAnsi="Calibri Light" w:cs="Calibri Light"/>
                <w:sz w:val="20"/>
                <w:szCs w:val="20"/>
              </w:rPr>
              <w:t xml:space="preserve"> Vacation Approval Requests</w:t>
            </w:r>
          </w:p>
        </w:tc>
        <w:tc>
          <w:tcPr>
            <w:tcW w:w="5395" w:type="dxa"/>
          </w:tcPr>
          <w:p w14:paraId="19554A67" w14:textId="77777777" w:rsidR="00611B33" w:rsidRPr="00E7768C" w:rsidRDefault="00A37585" w:rsidP="00E7768C">
            <w:pPr>
              <w:pStyle w:val="NoSpacing"/>
              <w:rPr>
                <w:rFonts w:ascii="Calibri Light" w:hAnsi="Calibri Light" w:cs="Calibri Light"/>
                <w:sz w:val="20"/>
                <w:szCs w:val="20"/>
              </w:rPr>
            </w:pPr>
            <w:sdt>
              <w:sdtPr>
                <w:rPr>
                  <w:rFonts w:ascii="Calibri Light" w:hAnsi="Calibri Light" w:cs="Calibri Light"/>
                  <w:sz w:val="20"/>
                  <w:szCs w:val="20"/>
                </w:rPr>
                <w:id w:val="-1741862560"/>
                <w14:checkbox>
                  <w14:checked w14:val="0"/>
                  <w14:checkedState w14:val="2612" w14:font="MS Gothic"/>
                  <w14:uncheckedState w14:val="2610" w14:font="MS Gothic"/>
                </w14:checkbox>
              </w:sdtPr>
              <w:sdtEndPr/>
              <w:sdtContent>
                <w:r w:rsidR="00611B33" w:rsidRPr="00E7768C">
                  <w:rPr>
                    <w:rFonts w:ascii="Segoe UI Symbol" w:eastAsia="MS Gothic" w:hAnsi="Segoe UI Symbol" w:cs="Segoe UI Symbol"/>
                    <w:sz w:val="20"/>
                    <w:szCs w:val="20"/>
                  </w:rPr>
                  <w:t>☐</w:t>
                </w:r>
              </w:sdtContent>
            </w:sdt>
            <w:r w:rsidR="00611B33" w:rsidRPr="00E7768C">
              <w:rPr>
                <w:rFonts w:ascii="Calibri Light" w:hAnsi="Calibri Light" w:cs="Calibri Light"/>
                <w:sz w:val="20"/>
                <w:szCs w:val="20"/>
              </w:rPr>
              <w:t xml:space="preserve"> Vacation Carry-Over Requests</w:t>
            </w:r>
          </w:p>
        </w:tc>
      </w:tr>
    </w:tbl>
    <w:p w14:paraId="296D053F" w14:textId="77777777" w:rsidR="002C0FD1" w:rsidRPr="00E7768C" w:rsidRDefault="002C0FD1" w:rsidP="00E7768C">
      <w:pPr>
        <w:pStyle w:val="NoSpacing"/>
        <w:rPr>
          <w:rFonts w:ascii="Calibri Light" w:hAnsi="Calibri Light" w:cs="Calibri Light"/>
          <w:sz w:val="20"/>
          <w:szCs w:val="20"/>
        </w:rPr>
      </w:pPr>
    </w:p>
    <w:p w14:paraId="6A8FA993" w14:textId="671E8B0A" w:rsidR="002C0FD1" w:rsidRPr="005D04B5" w:rsidRDefault="002C0FD1" w:rsidP="00E7768C">
      <w:pPr>
        <w:pStyle w:val="NoSpacing"/>
        <w:rPr>
          <w:rFonts w:ascii="Helvetica" w:hAnsi="Helvetica" w:cs="Calibri Light"/>
          <w:b/>
          <w:color w:val="87448E"/>
          <w:sz w:val="20"/>
          <w:szCs w:val="20"/>
        </w:rPr>
      </w:pPr>
      <w:r w:rsidRPr="005D04B5">
        <w:rPr>
          <w:rFonts w:ascii="Helvetica" w:hAnsi="Helvetica" w:cs="Calibri Light"/>
          <w:b/>
          <w:color w:val="87448E"/>
          <w:sz w:val="20"/>
          <w:szCs w:val="20"/>
        </w:rPr>
        <w:t>Leaves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2C0FD1" w:rsidRPr="00E7768C" w14:paraId="62C36937" w14:textId="77777777" w:rsidTr="00611B33">
        <w:tc>
          <w:tcPr>
            <w:tcW w:w="5395" w:type="dxa"/>
          </w:tcPr>
          <w:p w14:paraId="1CE43127" w14:textId="2932CEC6" w:rsidR="002C0FD1" w:rsidRPr="00E7768C" w:rsidRDefault="00A37585" w:rsidP="00E7768C">
            <w:pPr>
              <w:pStyle w:val="NoSpacing"/>
              <w:rPr>
                <w:rFonts w:ascii="Calibri Light" w:hAnsi="Calibri Light" w:cs="Calibri Light"/>
                <w:sz w:val="20"/>
                <w:szCs w:val="20"/>
              </w:rPr>
            </w:pPr>
            <w:sdt>
              <w:sdtPr>
                <w:rPr>
                  <w:rFonts w:ascii="Calibri Light" w:hAnsi="Calibri Light" w:cs="Calibri Light"/>
                  <w:sz w:val="20"/>
                  <w:szCs w:val="20"/>
                </w:rPr>
                <w:id w:val="2129667687"/>
                <w14:checkbox>
                  <w14:checked w14:val="0"/>
                  <w14:checkedState w14:val="2612" w14:font="MS Gothic"/>
                  <w14:uncheckedState w14:val="2610" w14:font="MS Gothic"/>
                </w14:checkbox>
              </w:sdtPr>
              <w:sdtEndPr/>
              <w:sdtContent>
                <w:r w:rsidR="002C0FD1" w:rsidRPr="00E7768C">
                  <w:rPr>
                    <w:rFonts w:ascii="Segoe UI Symbol" w:eastAsia="MS Gothic" w:hAnsi="Segoe UI Symbol" w:cs="Segoe UI Symbol"/>
                    <w:sz w:val="20"/>
                    <w:szCs w:val="20"/>
                  </w:rPr>
                  <w:t>☐</w:t>
                </w:r>
              </w:sdtContent>
            </w:sdt>
            <w:r w:rsidR="00611B33" w:rsidRPr="00E7768C">
              <w:rPr>
                <w:rFonts w:ascii="Calibri Light" w:hAnsi="Calibri Light" w:cs="Calibri Light"/>
                <w:sz w:val="20"/>
                <w:szCs w:val="20"/>
              </w:rPr>
              <w:t xml:space="preserve"> </w:t>
            </w:r>
            <w:r w:rsidR="002C0FD1" w:rsidRPr="00E7768C">
              <w:rPr>
                <w:rFonts w:ascii="Calibri Light" w:hAnsi="Calibri Light" w:cs="Calibri Light"/>
                <w:sz w:val="20"/>
                <w:szCs w:val="20"/>
              </w:rPr>
              <w:t>Short-term Sick Leave Request</w:t>
            </w:r>
          </w:p>
          <w:p w14:paraId="63C6345B" w14:textId="47295D9D" w:rsidR="00E2705B" w:rsidRPr="00E7768C" w:rsidRDefault="00A37585" w:rsidP="00E7768C">
            <w:pPr>
              <w:pStyle w:val="NoSpacing"/>
              <w:rPr>
                <w:rFonts w:ascii="Calibri Light" w:hAnsi="Calibri Light" w:cs="Calibri Light"/>
                <w:sz w:val="20"/>
                <w:szCs w:val="20"/>
              </w:rPr>
            </w:pPr>
            <w:sdt>
              <w:sdtPr>
                <w:rPr>
                  <w:rFonts w:ascii="Calibri Light" w:hAnsi="Calibri Light" w:cs="Calibri Light"/>
                  <w:sz w:val="20"/>
                  <w:szCs w:val="20"/>
                </w:rPr>
                <w:id w:val="1940719308"/>
                <w14:checkbox>
                  <w14:checked w14:val="0"/>
                  <w14:checkedState w14:val="2612" w14:font="MS Gothic"/>
                  <w14:uncheckedState w14:val="2610" w14:font="MS Gothic"/>
                </w14:checkbox>
              </w:sdtPr>
              <w:sdtEndPr/>
              <w:sdtContent>
                <w:r w:rsidR="00E2705B" w:rsidRPr="00E7768C">
                  <w:rPr>
                    <w:rFonts w:ascii="Segoe UI Symbol" w:eastAsia="MS Gothic" w:hAnsi="Segoe UI Symbol" w:cs="Segoe UI Symbol"/>
                    <w:sz w:val="20"/>
                    <w:szCs w:val="20"/>
                  </w:rPr>
                  <w:t>☐</w:t>
                </w:r>
              </w:sdtContent>
            </w:sdt>
            <w:r w:rsidR="00611B33" w:rsidRPr="00E7768C">
              <w:rPr>
                <w:rFonts w:ascii="Calibri Light" w:hAnsi="Calibri Light" w:cs="Calibri Light"/>
                <w:sz w:val="20"/>
                <w:szCs w:val="20"/>
              </w:rPr>
              <w:t xml:space="preserve"> Long-term Disability Request</w:t>
            </w:r>
          </w:p>
          <w:p w14:paraId="1D3C81B7" w14:textId="2FC4CFE7" w:rsidR="00611B33" w:rsidRPr="00E7768C" w:rsidRDefault="00A37585" w:rsidP="00E7768C">
            <w:pPr>
              <w:pStyle w:val="NoSpacing"/>
              <w:rPr>
                <w:rFonts w:ascii="Calibri Light" w:hAnsi="Calibri Light" w:cs="Calibri Light"/>
                <w:sz w:val="20"/>
                <w:szCs w:val="20"/>
              </w:rPr>
            </w:pPr>
            <w:sdt>
              <w:sdtPr>
                <w:rPr>
                  <w:rFonts w:ascii="Calibri Light" w:hAnsi="Calibri Light" w:cs="Calibri Light"/>
                  <w:sz w:val="20"/>
                  <w:szCs w:val="20"/>
                </w:rPr>
                <w:id w:val="-131558428"/>
                <w14:checkbox>
                  <w14:checked w14:val="0"/>
                  <w14:checkedState w14:val="2612" w14:font="MS Gothic"/>
                  <w14:uncheckedState w14:val="2610" w14:font="MS Gothic"/>
                </w14:checkbox>
              </w:sdtPr>
              <w:sdtEndPr/>
              <w:sdtContent>
                <w:r w:rsidR="00611B33" w:rsidRPr="00E7768C">
                  <w:rPr>
                    <w:rFonts w:ascii="Segoe UI Symbol" w:eastAsia="MS Gothic" w:hAnsi="Segoe UI Symbol" w:cs="Segoe UI Symbol"/>
                    <w:sz w:val="20"/>
                    <w:szCs w:val="20"/>
                  </w:rPr>
                  <w:t>☐</w:t>
                </w:r>
              </w:sdtContent>
            </w:sdt>
            <w:r w:rsidR="00611B33" w:rsidRPr="00E7768C">
              <w:rPr>
                <w:rFonts w:ascii="Calibri Light" w:hAnsi="Calibri Light" w:cs="Calibri Light"/>
                <w:sz w:val="20"/>
                <w:szCs w:val="20"/>
              </w:rPr>
              <w:t xml:space="preserve"> Maternity and Parental Leave Request</w:t>
            </w:r>
          </w:p>
          <w:p w14:paraId="6F8C6516" w14:textId="4E014161" w:rsidR="00611B33" w:rsidRPr="00E7768C" w:rsidRDefault="00A37585" w:rsidP="00E7768C">
            <w:pPr>
              <w:pStyle w:val="NoSpacing"/>
              <w:rPr>
                <w:rFonts w:ascii="Calibri Light" w:hAnsi="Calibri Light" w:cs="Calibri Light"/>
                <w:sz w:val="20"/>
                <w:szCs w:val="20"/>
              </w:rPr>
            </w:pPr>
            <w:sdt>
              <w:sdtPr>
                <w:rPr>
                  <w:rFonts w:ascii="Calibri Light" w:hAnsi="Calibri Light" w:cs="Calibri Light"/>
                  <w:sz w:val="20"/>
                  <w:szCs w:val="20"/>
                </w:rPr>
                <w:id w:val="-1670010806"/>
                <w14:checkbox>
                  <w14:checked w14:val="0"/>
                  <w14:checkedState w14:val="2612" w14:font="MS Gothic"/>
                  <w14:uncheckedState w14:val="2610" w14:font="MS Gothic"/>
                </w14:checkbox>
              </w:sdtPr>
              <w:sdtEndPr/>
              <w:sdtContent>
                <w:r w:rsidR="00611B33" w:rsidRPr="00E7768C">
                  <w:rPr>
                    <w:rFonts w:ascii="Segoe UI Symbol" w:eastAsia="MS Gothic" w:hAnsi="Segoe UI Symbol" w:cs="Segoe UI Symbol"/>
                    <w:sz w:val="20"/>
                    <w:szCs w:val="20"/>
                  </w:rPr>
                  <w:t>☐</w:t>
                </w:r>
              </w:sdtContent>
            </w:sdt>
            <w:r w:rsidR="00611B33" w:rsidRPr="00E7768C">
              <w:rPr>
                <w:rFonts w:ascii="Calibri Light" w:hAnsi="Calibri Light" w:cs="Calibri Light"/>
                <w:sz w:val="20"/>
                <w:szCs w:val="20"/>
              </w:rPr>
              <w:t xml:space="preserve"> Adoptive Leave Request</w:t>
            </w:r>
          </w:p>
          <w:p w14:paraId="53AC444A" w14:textId="6B77D0DC" w:rsidR="00611B33" w:rsidRPr="00E7768C" w:rsidRDefault="00A37585" w:rsidP="00E7768C">
            <w:pPr>
              <w:pStyle w:val="NoSpacing"/>
              <w:rPr>
                <w:rFonts w:ascii="Calibri Light" w:hAnsi="Calibri Light" w:cs="Calibri Light"/>
                <w:sz w:val="20"/>
                <w:szCs w:val="20"/>
              </w:rPr>
            </w:pPr>
            <w:sdt>
              <w:sdtPr>
                <w:rPr>
                  <w:rFonts w:ascii="Calibri Light" w:hAnsi="Calibri Light" w:cs="Calibri Light"/>
                  <w:sz w:val="20"/>
                  <w:szCs w:val="20"/>
                </w:rPr>
                <w:id w:val="-1823965092"/>
                <w14:checkbox>
                  <w14:checked w14:val="0"/>
                  <w14:checkedState w14:val="2612" w14:font="MS Gothic"/>
                  <w14:uncheckedState w14:val="2610" w14:font="MS Gothic"/>
                </w14:checkbox>
              </w:sdtPr>
              <w:sdtEndPr/>
              <w:sdtContent>
                <w:r w:rsidR="00611B33" w:rsidRPr="00E7768C">
                  <w:rPr>
                    <w:rFonts w:ascii="Segoe UI Symbol" w:eastAsia="MS Gothic" w:hAnsi="Segoe UI Symbol" w:cs="Segoe UI Symbol"/>
                    <w:sz w:val="20"/>
                    <w:szCs w:val="20"/>
                  </w:rPr>
                  <w:t>☐</w:t>
                </w:r>
              </w:sdtContent>
            </w:sdt>
            <w:r w:rsidR="00611B33" w:rsidRPr="00E7768C">
              <w:rPr>
                <w:rFonts w:ascii="Calibri Light" w:hAnsi="Calibri Light" w:cs="Calibri Light"/>
                <w:sz w:val="20"/>
                <w:szCs w:val="20"/>
              </w:rPr>
              <w:t xml:space="preserve"> Bereavement Leave Request</w:t>
            </w:r>
          </w:p>
          <w:p w14:paraId="2469542E" w14:textId="46FD1168" w:rsidR="00611B33" w:rsidRPr="00E7768C" w:rsidRDefault="00A37585" w:rsidP="00E7768C">
            <w:pPr>
              <w:pStyle w:val="NoSpacing"/>
              <w:rPr>
                <w:rFonts w:ascii="Calibri Light" w:hAnsi="Calibri Light" w:cs="Calibri Light"/>
                <w:sz w:val="20"/>
                <w:szCs w:val="20"/>
              </w:rPr>
            </w:pPr>
            <w:sdt>
              <w:sdtPr>
                <w:rPr>
                  <w:rFonts w:ascii="Calibri Light" w:hAnsi="Calibri Light" w:cs="Calibri Light"/>
                  <w:sz w:val="20"/>
                  <w:szCs w:val="20"/>
                </w:rPr>
                <w:id w:val="-1462111794"/>
                <w14:checkbox>
                  <w14:checked w14:val="0"/>
                  <w14:checkedState w14:val="2612" w14:font="MS Gothic"/>
                  <w14:uncheckedState w14:val="2610" w14:font="MS Gothic"/>
                </w14:checkbox>
              </w:sdtPr>
              <w:sdtEndPr/>
              <w:sdtContent>
                <w:r w:rsidR="00611B33" w:rsidRPr="00E7768C">
                  <w:rPr>
                    <w:rFonts w:ascii="Segoe UI Symbol" w:eastAsia="MS Gothic" w:hAnsi="Segoe UI Symbol" w:cs="Segoe UI Symbol"/>
                    <w:sz w:val="20"/>
                    <w:szCs w:val="20"/>
                  </w:rPr>
                  <w:t>☐</w:t>
                </w:r>
              </w:sdtContent>
            </w:sdt>
            <w:r w:rsidR="00611B33" w:rsidRPr="00E7768C">
              <w:rPr>
                <w:rFonts w:ascii="Calibri Light" w:hAnsi="Calibri Light" w:cs="Calibri Light"/>
                <w:sz w:val="20"/>
                <w:szCs w:val="20"/>
              </w:rPr>
              <w:t xml:space="preserve"> Leave Respecting the Disappearance of a Child Request</w:t>
            </w:r>
          </w:p>
        </w:tc>
        <w:tc>
          <w:tcPr>
            <w:tcW w:w="5395" w:type="dxa"/>
          </w:tcPr>
          <w:p w14:paraId="2646D023" w14:textId="77777777" w:rsidR="002C0FD1" w:rsidRPr="00E7768C" w:rsidRDefault="00A37585" w:rsidP="00E7768C">
            <w:pPr>
              <w:pStyle w:val="NoSpacing"/>
              <w:rPr>
                <w:rFonts w:ascii="Calibri Light" w:hAnsi="Calibri Light" w:cs="Calibri Light"/>
                <w:sz w:val="20"/>
                <w:szCs w:val="20"/>
              </w:rPr>
            </w:pPr>
            <w:sdt>
              <w:sdtPr>
                <w:rPr>
                  <w:rFonts w:ascii="Calibri Light" w:hAnsi="Calibri Light" w:cs="Calibri Light"/>
                  <w:sz w:val="20"/>
                  <w:szCs w:val="20"/>
                </w:rPr>
                <w:id w:val="2090262488"/>
                <w14:checkbox>
                  <w14:checked w14:val="0"/>
                  <w14:checkedState w14:val="2612" w14:font="MS Gothic"/>
                  <w14:uncheckedState w14:val="2610" w14:font="MS Gothic"/>
                </w14:checkbox>
              </w:sdtPr>
              <w:sdtEndPr/>
              <w:sdtContent>
                <w:r w:rsidR="002C0FD1" w:rsidRPr="00E7768C">
                  <w:rPr>
                    <w:rFonts w:ascii="Segoe UI Symbol" w:eastAsia="MS Gothic" w:hAnsi="Segoe UI Symbol" w:cs="Segoe UI Symbol"/>
                    <w:sz w:val="20"/>
                    <w:szCs w:val="20"/>
                  </w:rPr>
                  <w:t>☐</w:t>
                </w:r>
              </w:sdtContent>
            </w:sdt>
            <w:r w:rsidR="00611B33" w:rsidRPr="00E7768C">
              <w:rPr>
                <w:rFonts w:ascii="Calibri Light" w:hAnsi="Calibri Light" w:cs="Calibri Light"/>
                <w:sz w:val="20"/>
                <w:szCs w:val="20"/>
              </w:rPr>
              <w:t xml:space="preserve"> </w:t>
            </w:r>
            <w:r w:rsidR="002C0FD1" w:rsidRPr="00E7768C">
              <w:rPr>
                <w:rFonts w:ascii="Calibri Light" w:hAnsi="Calibri Light" w:cs="Calibri Light"/>
                <w:sz w:val="20"/>
                <w:szCs w:val="20"/>
              </w:rPr>
              <w:t>Compassionate Care Leave Request</w:t>
            </w:r>
          </w:p>
          <w:p w14:paraId="690FB618" w14:textId="6766C711" w:rsidR="00611B33" w:rsidRPr="00E7768C" w:rsidRDefault="00A37585" w:rsidP="00E7768C">
            <w:pPr>
              <w:pStyle w:val="NoSpacing"/>
              <w:rPr>
                <w:rFonts w:ascii="Calibri Light" w:hAnsi="Calibri Light" w:cs="Calibri Light"/>
                <w:sz w:val="20"/>
                <w:szCs w:val="20"/>
              </w:rPr>
            </w:pPr>
            <w:sdt>
              <w:sdtPr>
                <w:rPr>
                  <w:rFonts w:ascii="Calibri Light" w:hAnsi="Calibri Light" w:cs="Calibri Light"/>
                  <w:sz w:val="20"/>
                  <w:szCs w:val="20"/>
                </w:rPr>
                <w:id w:val="1717857664"/>
                <w14:checkbox>
                  <w14:checked w14:val="0"/>
                  <w14:checkedState w14:val="2612" w14:font="MS Gothic"/>
                  <w14:uncheckedState w14:val="2610" w14:font="MS Gothic"/>
                </w14:checkbox>
              </w:sdtPr>
              <w:sdtEndPr/>
              <w:sdtContent>
                <w:r w:rsidR="00611B33" w:rsidRPr="00E7768C">
                  <w:rPr>
                    <w:rFonts w:ascii="Segoe UI Symbol" w:eastAsia="MS Gothic" w:hAnsi="Segoe UI Symbol" w:cs="Segoe UI Symbol"/>
                    <w:sz w:val="20"/>
                    <w:szCs w:val="20"/>
                  </w:rPr>
                  <w:t>☐</w:t>
                </w:r>
              </w:sdtContent>
            </w:sdt>
            <w:r w:rsidR="00611B33" w:rsidRPr="00E7768C">
              <w:rPr>
                <w:rFonts w:ascii="Calibri Light" w:hAnsi="Calibri Light" w:cs="Calibri Light"/>
                <w:sz w:val="20"/>
                <w:szCs w:val="20"/>
              </w:rPr>
              <w:t xml:space="preserve"> Critical Illness of Injury Leave Request</w:t>
            </w:r>
          </w:p>
          <w:p w14:paraId="78756765" w14:textId="77777777" w:rsidR="00611B33" w:rsidRPr="00E7768C" w:rsidRDefault="00A37585" w:rsidP="00E7768C">
            <w:pPr>
              <w:pStyle w:val="NoSpacing"/>
              <w:rPr>
                <w:rFonts w:ascii="Calibri Light" w:hAnsi="Calibri Light" w:cs="Calibri Light"/>
                <w:sz w:val="20"/>
                <w:szCs w:val="20"/>
              </w:rPr>
            </w:pPr>
            <w:sdt>
              <w:sdtPr>
                <w:rPr>
                  <w:rFonts w:ascii="Calibri Light" w:hAnsi="Calibri Light" w:cs="Calibri Light"/>
                  <w:sz w:val="20"/>
                  <w:szCs w:val="20"/>
                </w:rPr>
                <w:id w:val="945420217"/>
                <w14:checkbox>
                  <w14:checked w14:val="0"/>
                  <w14:checkedState w14:val="2612" w14:font="MS Gothic"/>
                  <w14:uncheckedState w14:val="2610" w14:font="MS Gothic"/>
                </w14:checkbox>
              </w:sdtPr>
              <w:sdtEndPr/>
              <w:sdtContent>
                <w:r w:rsidR="00611B33" w:rsidRPr="00E7768C">
                  <w:rPr>
                    <w:rFonts w:ascii="Segoe UI Symbol" w:eastAsia="MS Gothic" w:hAnsi="Segoe UI Symbol" w:cs="Segoe UI Symbol"/>
                    <w:sz w:val="20"/>
                    <w:szCs w:val="20"/>
                  </w:rPr>
                  <w:t>☐</w:t>
                </w:r>
              </w:sdtContent>
            </w:sdt>
            <w:r w:rsidR="00611B33" w:rsidRPr="00E7768C">
              <w:rPr>
                <w:rFonts w:ascii="Calibri Light" w:hAnsi="Calibri Light" w:cs="Calibri Light"/>
                <w:sz w:val="20"/>
                <w:szCs w:val="20"/>
              </w:rPr>
              <w:t xml:space="preserve"> Family Responsibility Leave Request</w:t>
            </w:r>
          </w:p>
          <w:p w14:paraId="69CF7CB1" w14:textId="77777777" w:rsidR="00611B33" w:rsidRPr="00E7768C" w:rsidRDefault="00A37585" w:rsidP="00E7768C">
            <w:pPr>
              <w:pStyle w:val="NoSpacing"/>
              <w:rPr>
                <w:rFonts w:ascii="Calibri Light" w:hAnsi="Calibri Light" w:cs="Calibri Light"/>
                <w:sz w:val="20"/>
                <w:szCs w:val="20"/>
              </w:rPr>
            </w:pPr>
            <w:sdt>
              <w:sdtPr>
                <w:rPr>
                  <w:rFonts w:ascii="Calibri Light" w:hAnsi="Calibri Light" w:cs="Calibri Light"/>
                  <w:sz w:val="20"/>
                  <w:szCs w:val="20"/>
                </w:rPr>
                <w:id w:val="1513424168"/>
                <w14:checkbox>
                  <w14:checked w14:val="0"/>
                  <w14:checkedState w14:val="2612" w14:font="MS Gothic"/>
                  <w14:uncheckedState w14:val="2610" w14:font="MS Gothic"/>
                </w14:checkbox>
              </w:sdtPr>
              <w:sdtEndPr/>
              <w:sdtContent>
                <w:r w:rsidR="00611B33" w:rsidRPr="00E7768C">
                  <w:rPr>
                    <w:rFonts w:ascii="Segoe UI Symbol" w:eastAsia="MS Gothic" w:hAnsi="Segoe UI Symbol" w:cs="Segoe UI Symbol"/>
                    <w:sz w:val="20"/>
                    <w:szCs w:val="20"/>
                  </w:rPr>
                  <w:t>☐</w:t>
                </w:r>
              </w:sdtContent>
            </w:sdt>
            <w:r w:rsidR="00611B33" w:rsidRPr="00E7768C">
              <w:rPr>
                <w:rFonts w:ascii="Calibri Light" w:hAnsi="Calibri Light" w:cs="Calibri Light"/>
                <w:sz w:val="20"/>
                <w:szCs w:val="20"/>
              </w:rPr>
              <w:t xml:space="preserve"> Domestic or Sexual Violence Leave Request</w:t>
            </w:r>
          </w:p>
          <w:p w14:paraId="57DA6435" w14:textId="77777777" w:rsidR="00611B33" w:rsidRPr="00E7768C" w:rsidRDefault="00A37585" w:rsidP="00E7768C">
            <w:pPr>
              <w:pStyle w:val="NoSpacing"/>
              <w:rPr>
                <w:rFonts w:ascii="Calibri Light" w:hAnsi="Calibri Light" w:cs="Calibri Light"/>
                <w:sz w:val="20"/>
                <w:szCs w:val="20"/>
              </w:rPr>
            </w:pPr>
            <w:sdt>
              <w:sdtPr>
                <w:rPr>
                  <w:rFonts w:ascii="Calibri Light" w:hAnsi="Calibri Light" w:cs="Calibri Light"/>
                  <w:sz w:val="20"/>
                  <w:szCs w:val="20"/>
                </w:rPr>
                <w:id w:val="-1277479203"/>
                <w14:checkbox>
                  <w14:checked w14:val="0"/>
                  <w14:checkedState w14:val="2612" w14:font="MS Gothic"/>
                  <w14:uncheckedState w14:val="2610" w14:font="MS Gothic"/>
                </w14:checkbox>
              </w:sdtPr>
              <w:sdtEndPr/>
              <w:sdtContent>
                <w:r w:rsidR="00611B33" w:rsidRPr="00E7768C">
                  <w:rPr>
                    <w:rFonts w:ascii="Segoe UI Symbol" w:eastAsia="MS Gothic" w:hAnsi="Segoe UI Symbol" w:cs="Segoe UI Symbol"/>
                    <w:sz w:val="20"/>
                    <w:szCs w:val="20"/>
                  </w:rPr>
                  <w:t>☐</w:t>
                </w:r>
              </w:sdtContent>
            </w:sdt>
            <w:r w:rsidR="00611B33" w:rsidRPr="00E7768C">
              <w:rPr>
                <w:rFonts w:ascii="Calibri Light" w:hAnsi="Calibri Light" w:cs="Calibri Light"/>
                <w:sz w:val="20"/>
                <w:szCs w:val="20"/>
              </w:rPr>
              <w:t xml:space="preserve"> General Leave without Pay Request</w:t>
            </w:r>
          </w:p>
          <w:p w14:paraId="77CF3223" w14:textId="38FD5D29" w:rsidR="00611B33" w:rsidRPr="00E7768C" w:rsidRDefault="00A37585" w:rsidP="00E7768C">
            <w:pPr>
              <w:pStyle w:val="NoSpacing"/>
              <w:rPr>
                <w:rFonts w:ascii="Calibri Light" w:hAnsi="Calibri Light" w:cs="Calibri Light"/>
                <w:sz w:val="20"/>
                <w:szCs w:val="20"/>
              </w:rPr>
            </w:pPr>
            <w:sdt>
              <w:sdtPr>
                <w:rPr>
                  <w:rFonts w:ascii="Calibri Light" w:hAnsi="Calibri Light" w:cs="Calibri Light"/>
                  <w:sz w:val="20"/>
                  <w:szCs w:val="20"/>
                </w:rPr>
                <w:id w:val="-1965034254"/>
                <w14:checkbox>
                  <w14:checked w14:val="0"/>
                  <w14:checkedState w14:val="2612" w14:font="MS Gothic"/>
                  <w14:uncheckedState w14:val="2610" w14:font="MS Gothic"/>
                </w14:checkbox>
              </w:sdtPr>
              <w:sdtEndPr/>
              <w:sdtContent>
                <w:r w:rsidR="00611B33" w:rsidRPr="00E7768C">
                  <w:rPr>
                    <w:rFonts w:ascii="Segoe UI Symbol" w:eastAsia="MS Gothic" w:hAnsi="Segoe UI Symbol" w:cs="Segoe UI Symbol"/>
                    <w:sz w:val="20"/>
                    <w:szCs w:val="20"/>
                  </w:rPr>
                  <w:t>☐</w:t>
                </w:r>
              </w:sdtContent>
            </w:sdt>
            <w:r w:rsidR="00611B33" w:rsidRPr="00E7768C">
              <w:rPr>
                <w:rFonts w:ascii="Calibri Light" w:hAnsi="Calibri Light" w:cs="Calibri Light"/>
                <w:sz w:val="20"/>
                <w:szCs w:val="20"/>
              </w:rPr>
              <w:t xml:space="preserve"> Leave Respecting the Death of a Child Request</w:t>
            </w:r>
          </w:p>
        </w:tc>
      </w:tr>
    </w:tbl>
    <w:p w14:paraId="64D7A242" w14:textId="70433C76" w:rsidR="002C0FD1" w:rsidRPr="00E7768C" w:rsidRDefault="002C0FD1" w:rsidP="00E7768C">
      <w:pPr>
        <w:pStyle w:val="NoSpacing"/>
        <w:rPr>
          <w:rFonts w:ascii="Calibri Light" w:hAnsi="Calibri Light" w:cs="Calibri Light"/>
          <w:sz w:val="20"/>
          <w:szCs w:val="20"/>
        </w:rPr>
      </w:pPr>
    </w:p>
    <w:p w14:paraId="1C71D7F3" w14:textId="2B3A8F22" w:rsidR="00611B33" w:rsidRPr="005D04B5" w:rsidRDefault="00611B33" w:rsidP="00E7768C">
      <w:pPr>
        <w:pStyle w:val="NoSpacing"/>
        <w:rPr>
          <w:rFonts w:ascii="Helvetica" w:hAnsi="Helvetica" w:cs="Calibri Light"/>
          <w:b/>
          <w:color w:val="87448E"/>
          <w:sz w:val="20"/>
          <w:szCs w:val="20"/>
        </w:rPr>
      </w:pPr>
      <w:r w:rsidRPr="005D04B5">
        <w:rPr>
          <w:rFonts w:ascii="Helvetica" w:hAnsi="Helvetica" w:cs="Calibri Light"/>
          <w:b/>
          <w:color w:val="87448E"/>
          <w:sz w:val="20"/>
          <w:szCs w:val="20"/>
        </w:rPr>
        <w:t>Employee Sep</w:t>
      </w:r>
      <w:r w:rsidR="00BB28D3">
        <w:rPr>
          <w:rFonts w:ascii="Helvetica" w:hAnsi="Helvetica" w:cs="Calibri Light"/>
          <w:b/>
          <w:color w:val="87448E"/>
          <w:sz w:val="20"/>
          <w:szCs w:val="20"/>
        </w:rPr>
        <w:t>a</w:t>
      </w:r>
      <w:r w:rsidRPr="005D04B5">
        <w:rPr>
          <w:rFonts w:ascii="Helvetica" w:hAnsi="Helvetica" w:cs="Calibri Light"/>
          <w:b/>
          <w:color w:val="87448E"/>
          <w:sz w:val="20"/>
          <w:szCs w:val="20"/>
        </w:rPr>
        <w:t>rations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611B33" w:rsidRPr="00E7768C" w14:paraId="30B09F28" w14:textId="77777777" w:rsidTr="00611B33">
        <w:tc>
          <w:tcPr>
            <w:tcW w:w="5395" w:type="dxa"/>
          </w:tcPr>
          <w:p w14:paraId="56764EDB" w14:textId="007858CA" w:rsidR="00611B33" w:rsidRPr="00E7768C" w:rsidRDefault="00A37585" w:rsidP="00E7768C">
            <w:pPr>
              <w:pStyle w:val="NoSpacing"/>
              <w:rPr>
                <w:rFonts w:ascii="Calibri Light" w:hAnsi="Calibri Light" w:cs="Calibri Light"/>
                <w:sz w:val="20"/>
                <w:szCs w:val="20"/>
              </w:rPr>
            </w:pPr>
            <w:sdt>
              <w:sdtPr>
                <w:rPr>
                  <w:rFonts w:ascii="Calibri Light" w:hAnsi="Calibri Light" w:cs="Calibri Light"/>
                  <w:sz w:val="20"/>
                  <w:szCs w:val="20"/>
                </w:rPr>
                <w:id w:val="-880316792"/>
                <w14:checkbox>
                  <w14:checked w14:val="0"/>
                  <w14:checkedState w14:val="2612" w14:font="MS Gothic"/>
                  <w14:uncheckedState w14:val="2610" w14:font="MS Gothic"/>
                </w14:checkbox>
              </w:sdtPr>
              <w:sdtEndPr/>
              <w:sdtContent>
                <w:r w:rsidR="00611B33" w:rsidRPr="00E7768C">
                  <w:rPr>
                    <w:rFonts w:ascii="Segoe UI Symbol" w:eastAsia="MS Gothic" w:hAnsi="Segoe UI Symbol" w:cs="Segoe UI Symbol"/>
                    <w:sz w:val="20"/>
                    <w:szCs w:val="20"/>
                  </w:rPr>
                  <w:t>☐</w:t>
                </w:r>
              </w:sdtContent>
            </w:sdt>
            <w:r w:rsidR="00611B33" w:rsidRPr="00E7768C">
              <w:rPr>
                <w:rFonts w:ascii="Calibri Light" w:hAnsi="Calibri Light" w:cs="Calibri Light"/>
                <w:sz w:val="20"/>
                <w:szCs w:val="20"/>
              </w:rPr>
              <w:t xml:space="preserve"> Resignation Statement</w:t>
            </w:r>
          </w:p>
        </w:tc>
        <w:tc>
          <w:tcPr>
            <w:tcW w:w="5395" w:type="dxa"/>
          </w:tcPr>
          <w:p w14:paraId="13BC0FA3" w14:textId="559B0DFC" w:rsidR="00611B33" w:rsidRPr="00E7768C" w:rsidRDefault="00A37585" w:rsidP="00E7768C">
            <w:pPr>
              <w:pStyle w:val="NoSpacing"/>
              <w:rPr>
                <w:rFonts w:ascii="Calibri Light" w:hAnsi="Calibri Light" w:cs="Calibri Light"/>
                <w:sz w:val="20"/>
                <w:szCs w:val="20"/>
              </w:rPr>
            </w:pPr>
            <w:sdt>
              <w:sdtPr>
                <w:rPr>
                  <w:rFonts w:ascii="Calibri Light" w:hAnsi="Calibri Light" w:cs="Calibri Light"/>
                  <w:sz w:val="20"/>
                  <w:szCs w:val="20"/>
                </w:rPr>
                <w:id w:val="-1128385569"/>
                <w14:checkbox>
                  <w14:checked w14:val="0"/>
                  <w14:checkedState w14:val="2612" w14:font="MS Gothic"/>
                  <w14:uncheckedState w14:val="2610" w14:font="MS Gothic"/>
                </w14:checkbox>
              </w:sdtPr>
              <w:sdtEndPr/>
              <w:sdtContent>
                <w:r w:rsidR="00611B33" w:rsidRPr="00E7768C">
                  <w:rPr>
                    <w:rFonts w:ascii="Segoe UI Symbol" w:eastAsia="MS Gothic" w:hAnsi="Segoe UI Symbol" w:cs="Segoe UI Symbol"/>
                    <w:sz w:val="20"/>
                    <w:szCs w:val="20"/>
                  </w:rPr>
                  <w:t>☐</w:t>
                </w:r>
              </w:sdtContent>
            </w:sdt>
            <w:r w:rsidR="00611B33" w:rsidRPr="00E7768C">
              <w:rPr>
                <w:rFonts w:ascii="Calibri Light" w:hAnsi="Calibri Light" w:cs="Calibri Light"/>
                <w:sz w:val="20"/>
                <w:szCs w:val="20"/>
              </w:rPr>
              <w:t xml:space="preserve"> Exit Interview Documentation</w:t>
            </w:r>
          </w:p>
        </w:tc>
      </w:tr>
    </w:tbl>
    <w:p w14:paraId="6114606E" w14:textId="77777777" w:rsidR="00611B33" w:rsidRPr="00E7768C" w:rsidRDefault="00611B33" w:rsidP="00E7768C">
      <w:pPr>
        <w:pStyle w:val="NoSpacing"/>
        <w:rPr>
          <w:rFonts w:ascii="Calibri Light" w:hAnsi="Calibri Light" w:cs="Calibri Light"/>
          <w:sz w:val="20"/>
          <w:szCs w:val="20"/>
        </w:rPr>
      </w:pPr>
    </w:p>
    <w:p w14:paraId="41D75B3B" w14:textId="77777777" w:rsidR="00611B33" w:rsidRPr="00E7768C" w:rsidRDefault="00611B33" w:rsidP="00E7768C">
      <w:pPr>
        <w:pStyle w:val="NoSpacing"/>
        <w:rPr>
          <w:rFonts w:ascii="Calibri Light" w:hAnsi="Calibri Light" w:cs="Calibri Light"/>
          <w:sz w:val="20"/>
          <w:szCs w:val="20"/>
        </w:rPr>
      </w:pPr>
    </w:p>
    <w:p w14:paraId="74ED1924" w14:textId="05C0BB90" w:rsidR="00611B33" w:rsidRPr="00EB54E9" w:rsidRDefault="00611B33" w:rsidP="00611B33">
      <w:pPr>
        <w:tabs>
          <w:tab w:val="left" w:pos="8517"/>
        </w:tabs>
        <w:spacing w:before="120" w:after="80"/>
        <w:ind w:right="-164"/>
        <w:rPr>
          <w:rFonts w:ascii="Helvetica" w:hAnsi="Helvetica" w:cs="Helvetica"/>
          <w:b/>
          <w:caps/>
          <w:color w:val="365F91" w:themeColor="accent1" w:themeShade="BF"/>
          <w:szCs w:val="24"/>
        </w:rPr>
      </w:pPr>
      <w:r w:rsidRPr="00EB54E9">
        <w:rPr>
          <w:rFonts w:ascii="Helvetica" w:hAnsi="Helvetica" w:cs="Helvetica"/>
          <w:b/>
          <w:caps/>
          <w:color w:val="365F91" w:themeColor="accent1" w:themeShade="BF"/>
          <w:szCs w:val="24"/>
        </w:rPr>
        <w:t xml:space="preserve">Employee File Checklist:  Confidential </w:t>
      </w:r>
    </w:p>
    <w:p w14:paraId="2BD2345F" w14:textId="2EE00F49" w:rsidR="00611B33" w:rsidRPr="00EB54E9" w:rsidRDefault="00611B33" w:rsidP="00EB54E9">
      <w:pPr>
        <w:pStyle w:val="NoSpacing"/>
        <w:rPr>
          <w:rFonts w:ascii="Calibri Light" w:hAnsi="Calibri Light" w:cs="Calibri Light"/>
          <w:sz w:val="20"/>
          <w:szCs w:val="20"/>
        </w:rPr>
      </w:pPr>
      <w:r w:rsidRPr="00EB54E9">
        <w:rPr>
          <w:rFonts w:ascii="Calibri Light" w:hAnsi="Calibri Light" w:cs="Calibri Light"/>
          <w:sz w:val="20"/>
          <w:szCs w:val="20"/>
        </w:rPr>
        <w:t>Information contained in this file is strictly confidential and is kept separate from the employee’s personnel file.  Contained in this file is information that must remain confidential to protect the medical privacy of the employee and/or the identity of references and investigative sources.</w:t>
      </w:r>
    </w:p>
    <w:p w14:paraId="3A2FE8BE" w14:textId="77777777" w:rsidR="00611B33" w:rsidRPr="00EB54E9" w:rsidRDefault="00611B33" w:rsidP="00EB54E9">
      <w:pPr>
        <w:pStyle w:val="NoSpacing"/>
        <w:rPr>
          <w:rFonts w:ascii="Calibri Light" w:hAnsi="Calibri Light" w:cs="Calibri Light"/>
          <w:b/>
          <w:sz w:val="20"/>
          <w:szCs w:val="20"/>
        </w:rPr>
      </w:pPr>
    </w:p>
    <w:p w14:paraId="5B009EC2" w14:textId="3D935261" w:rsidR="00611B33" w:rsidRPr="005D04B5" w:rsidRDefault="00611B33" w:rsidP="00EB54E9">
      <w:pPr>
        <w:pStyle w:val="NoSpacing"/>
        <w:rPr>
          <w:rFonts w:ascii="Helvetica" w:hAnsi="Helvetica" w:cs="Calibri Light"/>
          <w:b/>
          <w:color w:val="87448E"/>
          <w:sz w:val="20"/>
          <w:szCs w:val="20"/>
        </w:rPr>
      </w:pPr>
      <w:r w:rsidRPr="005D04B5">
        <w:rPr>
          <w:rFonts w:ascii="Helvetica" w:hAnsi="Helvetica" w:cs="Calibri Light"/>
          <w:b/>
          <w:color w:val="87448E"/>
          <w:sz w:val="20"/>
          <w:szCs w:val="20"/>
        </w:rPr>
        <w:t>Employment Information</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611B33" w:rsidRPr="00EB54E9" w14:paraId="283BA7A2" w14:textId="77777777" w:rsidTr="00611B33">
        <w:tc>
          <w:tcPr>
            <w:tcW w:w="5395" w:type="dxa"/>
          </w:tcPr>
          <w:p w14:paraId="36E138D0" w14:textId="0B20EBE2" w:rsidR="00611B33" w:rsidRPr="00EB54E9" w:rsidRDefault="00A37585" w:rsidP="00EB54E9">
            <w:pPr>
              <w:pStyle w:val="NoSpacing"/>
              <w:rPr>
                <w:rFonts w:ascii="Calibri Light" w:hAnsi="Calibri Light" w:cs="Calibri Light"/>
                <w:sz w:val="20"/>
                <w:szCs w:val="20"/>
              </w:rPr>
            </w:pPr>
            <w:sdt>
              <w:sdtPr>
                <w:rPr>
                  <w:rFonts w:ascii="Calibri Light" w:hAnsi="Calibri Light" w:cs="Calibri Light"/>
                  <w:sz w:val="20"/>
                  <w:szCs w:val="20"/>
                </w:rPr>
                <w:id w:val="1905559682"/>
                <w14:checkbox>
                  <w14:checked w14:val="0"/>
                  <w14:checkedState w14:val="2612" w14:font="MS Gothic"/>
                  <w14:uncheckedState w14:val="2610" w14:font="MS Gothic"/>
                </w14:checkbox>
              </w:sdtPr>
              <w:sdtEndPr/>
              <w:sdtContent>
                <w:r w:rsidR="00611B33" w:rsidRPr="00EB54E9">
                  <w:rPr>
                    <w:rFonts w:ascii="Segoe UI Symbol" w:eastAsia="MS Gothic" w:hAnsi="Segoe UI Symbol" w:cs="Segoe UI Symbol"/>
                    <w:sz w:val="20"/>
                    <w:szCs w:val="20"/>
                  </w:rPr>
                  <w:t>☐</w:t>
                </w:r>
              </w:sdtContent>
            </w:sdt>
            <w:r w:rsidR="00611B33" w:rsidRPr="00EB54E9">
              <w:rPr>
                <w:rFonts w:ascii="Calibri Light" w:hAnsi="Calibri Light" w:cs="Calibri Light"/>
                <w:sz w:val="20"/>
                <w:szCs w:val="20"/>
              </w:rPr>
              <w:t xml:space="preserve"> Notes from Hiring Interview</w:t>
            </w:r>
          </w:p>
        </w:tc>
        <w:tc>
          <w:tcPr>
            <w:tcW w:w="5395" w:type="dxa"/>
          </w:tcPr>
          <w:p w14:paraId="794D5ED2" w14:textId="7D53E342" w:rsidR="00611B33" w:rsidRPr="00EB54E9" w:rsidRDefault="00A37585" w:rsidP="00EB54E9">
            <w:pPr>
              <w:pStyle w:val="NoSpacing"/>
              <w:rPr>
                <w:rFonts w:ascii="Calibri Light" w:hAnsi="Calibri Light" w:cs="Calibri Light"/>
                <w:sz w:val="20"/>
                <w:szCs w:val="20"/>
              </w:rPr>
            </w:pPr>
            <w:sdt>
              <w:sdtPr>
                <w:rPr>
                  <w:rFonts w:ascii="Calibri Light" w:hAnsi="Calibri Light" w:cs="Calibri Light"/>
                  <w:sz w:val="20"/>
                  <w:szCs w:val="20"/>
                </w:rPr>
                <w:id w:val="1326547482"/>
                <w14:checkbox>
                  <w14:checked w14:val="0"/>
                  <w14:checkedState w14:val="2612" w14:font="MS Gothic"/>
                  <w14:uncheckedState w14:val="2610" w14:font="MS Gothic"/>
                </w14:checkbox>
              </w:sdtPr>
              <w:sdtEndPr/>
              <w:sdtContent>
                <w:r w:rsidR="00611B33" w:rsidRPr="00EB54E9">
                  <w:rPr>
                    <w:rFonts w:ascii="Segoe UI Symbol" w:eastAsia="MS Gothic" w:hAnsi="Segoe UI Symbol" w:cs="Segoe UI Symbol"/>
                    <w:sz w:val="20"/>
                    <w:szCs w:val="20"/>
                  </w:rPr>
                  <w:t>☐</w:t>
                </w:r>
              </w:sdtContent>
            </w:sdt>
            <w:r w:rsidR="00611B33" w:rsidRPr="00EB54E9">
              <w:rPr>
                <w:rFonts w:ascii="Calibri Light" w:hAnsi="Calibri Light" w:cs="Calibri Light"/>
                <w:sz w:val="20"/>
                <w:szCs w:val="20"/>
              </w:rPr>
              <w:t xml:space="preserve"> Notes from Reference/Background Checks</w:t>
            </w:r>
          </w:p>
        </w:tc>
      </w:tr>
      <w:tr w:rsidR="00611B33" w:rsidRPr="00EB54E9" w14:paraId="16F6D55B" w14:textId="77777777" w:rsidTr="00611B33">
        <w:tc>
          <w:tcPr>
            <w:tcW w:w="5395" w:type="dxa"/>
          </w:tcPr>
          <w:p w14:paraId="4A594FDE" w14:textId="5F3F0C02" w:rsidR="00611B33" w:rsidRPr="00EB54E9" w:rsidRDefault="00A37585" w:rsidP="00EB54E9">
            <w:pPr>
              <w:pStyle w:val="NoSpacing"/>
              <w:rPr>
                <w:rFonts w:ascii="Calibri Light" w:hAnsi="Calibri Light" w:cs="Calibri Light"/>
                <w:sz w:val="20"/>
                <w:szCs w:val="20"/>
              </w:rPr>
            </w:pPr>
            <w:sdt>
              <w:sdtPr>
                <w:rPr>
                  <w:rFonts w:ascii="Calibri Light" w:hAnsi="Calibri Light" w:cs="Calibri Light"/>
                  <w:sz w:val="20"/>
                  <w:szCs w:val="20"/>
                </w:rPr>
                <w:id w:val="1503238306"/>
                <w14:checkbox>
                  <w14:checked w14:val="0"/>
                  <w14:checkedState w14:val="2612" w14:font="MS Gothic"/>
                  <w14:uncheckedState w14:val="2610" w14:font="MS Gothic"/>
                </w14:checkbox>
              </w:sdtPr>
              <w:sdtEndPr/>
              <w:sdtContent>
                <w:r w:rsidR="00611B33" w:rsidRPr="00EB54E9">
                  <w:rPr>
                    <w:rFonts w:ascii="Segoe UI Symbol" w:eastAsia="MS Gothic" w:hAnsi="Segoe UI Symbol" w:cs="Segoe UI Symbol"/>
                    <w:sz w:val="20"/>
                    <w:szCs w:val="20"/>
                  </w:rPr>
                  <w:t>☐</w:t>
                </w:r>
              </w:sdtContent>
            </w:sdt>
            <w:r w:rsidR="00611B33" w:rsidRPr="00EB54E9">
              <w:rPr>
                <w:rFonts w:ascii="Calibri Light" w:hAnsi="Calibri Light" w:cs="Calibri Light"/>
                <w:sz w:val="20"/>
                <w:szCs w:val="20"/>
              </w:rPr>
              <w:t xml:space="preserve"> Criminal Record Check and Vulnerable Sector Screening</w:t>
            </w:r>
          </w:p>
        </w:tc>
        <w:tc>
          <w:tcPr>
            <w:tcW w:w="5395" w:type="dxa"/>
          </w:tcPr>
          <w:p w14:paraId="5F59E6C4" w14:textId="40F2D52A" w:rsidR="00611B33" w:rsidRPr="00EB54E9" w:rsidRDefault="00A37585" w:rsidP="00EB54E9">
            <w:pPr>
              <w:pStyle w:val="NoSpacing"/>
              <w:rPr>
                <w:rFonts w:ascii="Calibri Light" w:hAnsi="Calibri Light" w:cs="Calibri Light"/>
                <w:sz w:val="20"/>
                <w:szCs w:val="20"/>
              </w:rPr>
            </w:pPr>
            <w:sdt>
              <w:sdtPr>
                <w:rPr>
                  <w:rFonts w:ascii="Calibri Light" w:hAnsi="Calibri Light" w:cs="Calibri Light"/>
                  <w:sz w:val="20"/>
                  <w:szCs w:val="20"/>
                </w:rPr>
                <w:id w:val="-385187889"/>
                <w14:checkbox>
                  <w14:checked w14:val="0"/>
                  <w14:checkedState w14:val="2612" w14:font="MS Gothic"/>
                  <w14:uncheckedState w14:val="2610" w14:font="MS Gothic"/>
                </w14:checkbox>
              </w:sdtPr>
              <w:sdtEndPr/>
              <w:sdtContent>
                <w:r w:rsidR="00611B33" w:rsidRPr="00EB54E9">
                  <w:rPr>
                    <w:rFonts w:ascii="Segoe UI Symbol" w:eastAsia="MS Gothic" w:hAnsi="Segoe UI Symbol" w:cs="Segoe UI Symbol"/>
                    <w:sz w:val="20"/>
                    <w:szCs w:val="20"/>
                  </w:rPr>
                  <w:t>☐</w:t>
                </w:r>
              </w:sdtContent>
            </w:sdt>
            <w:r w:rsidR="00611B33" w:rsidRPr="00EB54E9">
              <w:rPr>
                <w:rFonts w:ascii="Calibri Light" w:hAnsi="Calibri Light" w:cs="Calibri Light"/>
                <w:sz w:val="20"/>
                <w:szCs w:val="20"/>
              </w:rPr>
              <w:t xml:space="preserve"> Direct Deposit Form</w:t>
            </w:r>
          </w:p>
        </w:tc>
      </w:tr>
    </w:tbl>
    <w:p w14:paraId="227B72BA" w14:textId="77777777" w:rsidR="00611B33" w:rsidRPr="00EB54E9" w:rsidRDefault="00611B33" w:rsidP="00EB54E9">
      <w:pPr>
        <w:pStyle w:val="NoSpacing"/>
        <w:rPr>
          <w:rFonts w:ascii="Calibri Light" w:hAnsi="Calibri Light" w:cs="Calibri Light"/>
          <w:sz w:val="20"/>
          <w:szCs w:val="20"/>
        </w:rPr>
      </w:pPr>
    </w:p>
    <w:p w14:paraId="525B467E" w14:textId="54A7267A" w:rsidR="00E7768C" w:rsidRPr="005D04B5" w:rsidRDefault="00E7768C" w:rsidP="00EB54E9">
      <w:pPr>
        <w:pStyle w:val="NoSpacing"/>
        <w:rPr>
          <w:rFonts w:ascii="Helvetica" w:hAnsi="Helvetica" w:cs="Calibri Light"/>
          <w:b/>
          <w:color w:val="87448E"/>
          <w:sz w:val="20"/>
          <w:szCs w:val="20"/>
        </w:rPr>
      </w:pPr>
      <w:r w:rsidRPr="005D04B5">
        <w:rPr>
          <w:rFonts w:ascii="Helvetica" w:hAnsi="Helvetica" w:cs="Calibri Light"/>
          <w:b/>
          <w:color w:val="87448E"/>
          <w:sz w:val="20"/>
          <w:szCs w:val="20"/>
        </w:rPr>
        <w:t>Medical Records and Information</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E7768C" w:rsidRPr="00EB54E9" w14:paraId="053FEDBC" w14:textId="77777777" w:rsidTr="00552608">
        <w:tc>
          <w:tcPr>
            <w:tcW w:w="5395" w:type="dxa"/>
          </w:tcPr>
          <w:p w14:paraId="12AC38FA" w14:textId="1E7017D6" w:rsidR="00E7768C" w:rsidRPr="00EB54E9" w:rsidRDefault="00A37585" w:rsidP="00EB54E9">
            <w:pPr>
              <w:pStyle w:val="NoSpacing"/>
              <w:rPr>
                <w:rFonts w:ascii="Calibri Light" w:hAnsi="Calibri Light" w:cs="Calibri Light"/>
                <w:sz w:val="20"/>
                <w:szCs w:val="20"/>
              </w:rPr>
            </w:pPr>
            <w:sdt>
              <w:sdtPr>
                <w:rPr>
                  <w:rFonts w:ascii="Calibri Light" w:hAnsi="Calibri Light" w:cs="Calibri Light"/>
                  <w:sz w:val="20"/>
                  <w:szCs w:val="20"/>
                </w:rPr>
                <w:id w:val="-306938453"/>
                <w14:checkbox>
                  <w14:checked w14:val="0"/>
                  <w14:checkedState w14:val="2612" w14:font="MS Gothic"/>
                  <w14:uncheckedState w14:val="2610" w14:font="MS Gothic"/>
                </w14:checkbox>
              </w:sdtPr>
              <w:sdtEndPr/>
              <w:sdtContent>
                <w:r w:rsidR="00E7768C" w:rsidRPr="00EB54E9">
                  <w:rPr>
                    <w:rFonts w:ascii="Segoe UI Symbol" w:eastAsia="MS Gothic" w:hAnsi="Segoe UI Symbol" w:cs="Segoe UI Symbol"/>
                    <w:sz w:val="20"/>
                    <w:szCs w:val="20"/>
                  </w:rPr>
                  <w:t>☐</w:t>
                </w:r>
              </w:sdtContent>
            </w:sdt>
            <w:r w:rsidR="00E7768C" w:rsidRPr="00EB54E9">
              <w:rPr>
                <w:rFonts w:ascii="Calibri Light" w:hAnsi="Calibri Light" w:cs="Calibri Light"/>
                <w:sz w:val="20"/>
                <w:szCs w:val="20"/>
              </w:rPr>
              <w:t xml:space="preserve"> Record of request(s) for sick leave by the employee</w:t>
            </w:r>
          </w:p>
        </w:tc>
        <w:tc>
          <w:tcPr>
            <w:tcW w:w="5395" w:type="dxa"/>
          </w:tcPr>
          <w:p w14:paraId="74128331" w14:textId="4A51B7E2" w:rsidR="00E7768C" w:rsidRPr="00EB54E9" w:rsidRDefault="00A37585" w:rsidP="00EB54E9">
            <w:pPr>
              <w:pStyle w:val="NoSpacing"/>
              <w:rPr>
                <w:rFonts w:ascii="Calibri Light" w:hAnsi="Calibri Light" w:cs="Calibri Light"/>
                <w:sz w:val="20"/>
                <w:szCs w:val="20"/>
              </w:rPr>
            </w:pPr>
            <w:sdt>
              <w:sdtPr>
                <w:rPr>
                  <w:rFonts w:ascii="Calibri Light" w:hAnsi="Calibri Light" w:cs="Calibri Light"/>
                  <w:sz w:val="20"/>
                  <w:szCs w:val="20"/>
                </w:rPr>
                <w:id w:val="1808285082"/>
                <w14:checkbox>
                  <w14:checked w14:val="0"/>
                  <w14:checkedState w14:val="2612" w14:font="MS Gothic"/>
                  <w14:uncheckedState w14:val="2610" w14:font="MS Gothic"/>
                </w14:checkbox>
              </w:sdtPr>
              <w:sdtEndPr/>
              <w:sdtContent>
                <w:r w:rsidR="00E7768C" w:rsidRPr="00EB54E9">
                  <w:rPr>
                    <w:rFonts w:ascii="Segoe UI Symbol" w:eastAsia="MS Gothic" w:hAnsi="Segoe UI Symbol" w:cs="Segoe UI Symbol"/>
                    <w:sz w:val="20"/>
                    <w:szCs w:val="20"/>
                  </w:rPr>
                  <w:t>☐</w:t>
                </w:r>
              </w:sdtContent>
            </w:sdt>
            <w:r w:rsidR="00E7768C" w:rsidRPr="00EB54E9">
              <w:rPr>
                <w:rFonts w:ascii="Calibri Light" w:hAnsi="Calibri Light" w:cs="Calibri Light"/>
                <w:sz w:val="20"/>
                <w:szCs w:val="20"/>
              </w:rPr>
              <w:t xml:space="preserve"> Accommodation request(s)</w:t>
            </w:r>
          </w:p>
        </w:tc>
      </w:tr>
      <w:tr w:rsidR="00E7768C" w:rsidRPr="00EB54E9" w14:paraId="11742EF5" w14:textId="77777777" w:rsidTr="006A4317">
        <w:tc>
          <w:tcPr>
            <w:tcW w:w="10790" w:type="dxa"/>
            <w:gridSpan w:val="2"/>
          </w:tcPr>
          <w:p w14:paraId="2C92A943" w14:textId="06234673" w:rsidR="00E7768C" w:rsidRPr="00EB54E9" w:rsidRDefault="00A37585" w:rsidP="00EB54E9">
            <w:pPr>
              <w:pStyle w:val="NoSpacing"/>
              <w:rPr>
                <w:rFonts w:ascii="Calibri Light" w:hAnsi="Calibri Light" w:cs="Calibri Light"/>
                <w:sz w:val="20"/>
                <w:szCs w:val="20"/>
              </w:rPr>
            </w:pPr>
            <w:sdt>
              <w:sdtPr>
                <w:rPr>
                  <w:rFonts w:ascii="Calibri Light" w:hAnsi="Calibri Light" w:cs="Calibri Light"/>
                  <w:sz w:val="20"/>
                  <w:szCs w:val="20"/>
                </w:rPr>
                <w:id w:val="-1949995181"/>
                <w14:checkbox>
                  <w14:checked w14:val="0"/>
                  <w14:checkedState w14:val="2612" w14:font="MS Gothic"/>
                  <w14:uncheckedState w14:val="2610" w14:font="MS Gothic"/>
                </w14:checkbox>
              </w:sdtPr>
              <w:sdtEndPr/>
              <w:sdtContent>
                <w:r w:rsidR="00E7768C" w:rsidRPr="00EB54E9">
                  <w:rPr>
                    <w:rFonts w:ascii="Segoe UI Symbol" w:eastAsia="MS Gothic" w:hAnsi="Segoe UI Symbol" w:cs="Segoe UI Symbol"/>
                    <w:sz w:val="20"/>
                    <w:szCs w:val="20"/>
                  </w:rPr>
                  <w:t>☐</w:t>
                </w:r>
              </w:sdtContent>
            </w:sdt>
            <w:r w:rsidR="00E7768C" w:rsidRPr="00EB54E9">
              <w:rPr>
                <w:rFonts w:ascii="Calibri Light" w:hAnsi="Calibri Light" w:cs="Calibri Light"/>
                <w:sz w:val="20"/>
                <w:szCs w:val="20"/>
              </w:rPr>
              <w:t xml:space="preserve"> A copy of any notice and a copy of any medical certificate submitted by the employee in respect to a leave or interruption</w:t>
            </w:r>
          </w:p>
        </w:tc>
      </w:tr>
    </w:tbl>
    <w:p w14:paraId="7B61ED54" w14:textId="77777777" w:rsidR="00E7768C" w:rsidRPr="00EB54E9" w:rsidRDefault="00E7768C" w:rsidP="00EB54E9">
      <w:pPr>
        <w:pStyle w:val="NoSpacing"/>
        <w:rPr>
          <w:rFonts w:ascii="Calibri Light" w:hAnsi="Calibri Light" w:cs="Calibri Light"/>
          <w:sz w:val="20"/>
          <w:szCs w:val="20"/>
        </w:rPr>
      </w:pPr>
    </w:p>
    <w:p w14:paraId="3C981DCD" w14:textId="70628FE0" w:rsidR="00E7768C" w:rsidRPr="005D04B5" w:rsidRDefault="00E7768C" w:rsidP="00EB54E9">
      <w:pPr>
        <w:pStyle w:val="NoSpacing"/>
        <w:rPr>
          <w:rFonts w:ascii="Helvetica" w:hAnsi="Helvetica" w:cs="Calibri Light"/>
          <w:b/>
          <w:color w:val="87448E"/>
          <w:sz w:val="20"/>
          <w:szCs w:val="20"/>
        </w:rPr>
      </w:pPr>
      <w:r w:rsidRPr="005D04B5">
        <w:rPr>
          <w:rFonts w:ascii="Helvetica" w:hAnsi="Helvetica" w:cs="Calibri Light"/>
          <w:b/>
          <w:color w:val="87448E"/>
          <w:sz w:val="20"/>
          <w:szCs w:val="20"/>
        </w:rPr>
        <w:t>Investigation Records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E7768C" w:rsidRPr="00EB54E9" w14:paraId="452D4B30" w14:textId="77777777" w:rsidTr="00552608">
        <w:tc>
          <w:tcPr>
            <w:tcW w:w="5395" w:type="dxa"/>
          </w:tcPr>
          <w:p w14:paraId="32BC1DB6" w14:textId="1AABC5DE" w:rsidR="00E7768C" w:rsidRPr="00EB54E9" w:rsidRDefault="00A37585" w:rsidP="00EB54E9">
            <w:pPr>
              <w:pStyle w:val="NoSpacing"/>
              <w:rPr>
                <w:rFonts w:ascii="Calibri Light" w:hAnsi="Calibri Light" w:cs="Calibri Light"/>
                <w:sz w:val="20"/>
                <w:szCs w:val="20"/>
              </w:rPr>
            </w:pPr>
            <w:sdt>
              <w:sdtPr>
                <w:rPr>
                  <w:rFonts w:ascii="Calibri Light" w:hAnsi="Calibri Light" w:cs="Calibri Light"/>
                  <w:sz w:val="20"/>
                  <w:szCs w:val="20"/>
                </w:rPr>
                <w:id w:val="-1149589318"/>
                <w14:checkbox>
                  <w14:checked w14:val="0"/>
                  <w14:checkedState w14:val="2612" w14:font="MS Gothic"/>
                  <w14:uncheckedState w14:val="2610" w14:font="MS Gothic"/>
                </w14:checkbox>
              </w:sdtPr>
              <w:sdtEndPr/>
              <w:sdtContent>
                <w:r w:rsidR="00E7768C" w:rsidRPr="00EB54E9">
                  <w:rPr>
                    <w:rFonts w:ascii="Segoe UI Symbol" w:eastAsia="MS Gothic" w:hAnsi="Segoe UI Symbol" w:cs="Segoe UI Symbol"/>
                    <w:sz w:val="20"/>
                    <w:szCs w:val="20"/>
                  </w:rPr>
                  <w:t>☐</w:t>
                </w:r>
              </w:sdtContent>
            </w:sdt>
            <w:r w:rsidR="00E7768C" w:rsidRPr="00EB54E9">
              <w:rPr>
                <w:rFonts w:ascii="Calibri Light" w:hAnsi="Calibri Light" w:cs="Calibri Light"/>
                <w:sz w:val="20"/>
                <w:szCs w:val="20"/>
              </w:rPr>
              <w:t xml:space="preserve"> Background documents and notes</w:t>
            </w:r>
          </w:p>
        </w:tc>
        <w:tc>
          <w:tcPr>
            <w:tcW w:w="5395" w:type="dxa"/>
          </w:tcPr>
          <w:p w14:paraId="75CC9998" w14:textId="2B08FEE1" w:rsidR="00E7768C" w:rsidRPr="00EB54E9" w:rsidRDefault="00E7768C" w:rsidP="00EB54E9">
            <w:pPr>
              <w:pStyle w:val="NoSpacing"/>
              <w:rPr>
                <w:rFonts w:ascii="Calibri Light" w:hAnsi="Calibri Light" w:cs="Calibri Light"/>
                <w:sz w:val="20"/>
                <w:szCs w:val="20"/>
              </w:rPr>
            </w:pPr>
          </w:p>
        </w:tc>
      </w:tr>
    </w:tbl>
    <w:p w14:paraId="74C25181" w14:textId="77777777" w:rsidR="00E7768C" w:rsidRDefault="00E7768C" w:rsidP="007A4021">
      <w:pPr>
        <w:spacing w:after="120"/>
        <w:rPr>
          <w:rFonts w:ascii="Calibri Light" w:hAnsi="Calibri Light" w:cs="Calibri Light"/>
        </w:rPr>
      </w:pPr>
    </w:p>
    <w:p w14:paraId="7C603BD1" w14:textId="06D79E98" w:rsidR="00EB54E9" w:rsidRDefault="00EB54E9">
      <w:pPr>
        <w:rPr>
          <w:rFonts w:ascii="Calibri Light" w:hAnsi="Calibri Light" w:cs="Calibri Light"/>
        </w:rPr>
      </w:pPr>
      <w:r>
        <w:rPr>
          <w:rFonts w:ascii="Calibri Light" w:hAnsi="Calibri Light" w:cs="Calibri Light"/>
        </w:rPr>
        <w:br w:type="page"/>
      </w:r>
    </w:p>
    <w:p w14:paraId="2EA6CC98" w14:textId="1F905AAC" w:rsidR="00EB54E9" w:rsidRPr="00EB54E9" w:rsidRDefault="00EB54E9" w:rsidP="00EB54E9">
      <w:pPr>
        <w:tabs>
          <w:tab w:val="left" w:pos="8517"/>
        </w:tabs>
        <w:spacing w:before="120" w:after="80"/>
        <w:ind w:right="-164"/>
        <w:rPr>
          <w:rFonts w:ascii="Helvetica" w:hAnsi="Helvetica" w:cs="Helvetica"/>
          <w:b/>
          <w:caps/>
          <w:color w:val="365F91" w:themeColor="accent1" w:themeShade="BF"/>
          <w:szCs w:val="24"/>
        </w:rPr>
      </w:pPr>
      <w:r w:rsidRPr="00EB54E9">
        <w:rPr>
          <w:rFonts w:ascii="Helvetica" w:hAnsi="Helvetica" w:cs="Helvetica"/>
          <w:b/>
          <w:caps/>
          <w:color w:val="365F91" w:themeColor="accent1" w:themeShade="BF"/>
          <w:szCs w:val="24"/>
        </w:rPr>
        <w:lastRenderedPageBreak/>
        <w:t xml:space="preserve">Employee File Checklist:  </w:t>
      </w:r>
      <w:r>
        <w:rPr>
          <w:rFonts w:ascii="Helvetica" w:hAnsi="Helvetica" w:cs="Helvetica"/>
          <w:b/>
          <w:caps/>
          <w:color w:val="365F91" w:themeColor="accent1" w:themeShade="BF"/>
          <w:szCs w:val="24"/>
        </w:rPr>
        <w:t>Guidelines</w:t>
      </w:r>
    </w:p>
    <w:p w14:paraId="395F06CC" w14:textId="77777777" w:rsidR="00EB54E9" w:rsidRPr="00EB54E9" w:rsidRDefault="00EB54E9" w:rsidP="00EB54E9">
      <w:pPr>
        <w:pStyle w:val="NoSpacing"/>
        <w:rPr>
          <w:rFonts w:ascii="Calibri Light" w:hAnsi="Calibri Light" w:cs="Calibri Light"/>
          <w:b/>
          <w:sz w:val="20"/>
          <w:szCs w:val="20"/>
        </w:rPr>
      </w:pPr>
    </w:p>
    <w:p w14:paraId="0D94875F" w14:textId="2044BEDB" w:rsidR="00EB54E9" w:rsidRPr="005D04B5" w:rsidRDefault="00EB54E9" w:rsidP="00EB54E9">
      <w:pPr>
        <w:pStyle w:val="NoSpacing"/>
        <w:rPr>
          <w:rFonts w:ascii="Helvetica" w:hAnsi="Helvetica" w:cs="Calibri Light"/>
          <w:b/>
          <w:color w:val="87448E"/>
          <w:sz w:val="20"/>
          <w:szCs w:val="20"/>
        </w:rPr>
      </w:pPr>
      <w:r w:rsidRPr="005D04B5">
        <w:rPr>
          <w:rFonts w:ascii="Helvetica" w:hAnsi="Helvetica" w:cs="Calibri Light"/>
          <w:b/>
          <w:color w:val="87448E"/>
          <w:sz w:val="20"/>
          <w:szCs w:val="20"/>
        </w:rPr>
        <w:t>Storage</w:t>
      </w:r>
    </w:p>
    <w:p w14:paraId="7CD8B27F" w14:textId="335E6FFF" w:rsidR="00EB54E9" w:rsidRDefault="00EB54E9" w:rsidP="00EB54E9">
      <w:pPr>
        <w:pStyle w:val="NoSpacing"/>
        <w:numPr>
          <w:ilvl w:val="0"/>
          <w:numId w:val="13"/>
        </w:numPr>
        <w:rPr>
          <w:rFonts w:ascii="Calibri Light" w:hAnsi="Calibri Light" w:cs="Calibri Light"/>
          <w:sz w:val="20"/>
          <w:szCs w:val="20"/>
        </w:rPr>
      </w:pPr>
      <w:r>
        <w:rPr>
          <w:rFonts w:ascii="Calibri Light" w:hAnsi="Calibri Light" w:cs="Calibri Light"/>
          <w:sz w:val="20"/>
          <w:szCs w:val="20"/>
        </w:rPr>
        <w:t>Maintaining the privacy of employees is extremely important.  All files must be kept in a locked location with strict access controls.</w:t>
      </w:r>
    </w:p>
    <w:p w14:paraId="1F36FD79" w14:textId="77777777" w:rsidR="00EB54E9" w:rsidRPr="00EB54E9" w:rsidRDefault="00EB54E9" w:rsidP="00EB54E9">
      <w:pPr>
        <w:pStyle w:val="NoSpacing"/>
        <w:numPr>
          <w:ilvl w:val="0"/>
          <w:numId w:val="13"/>
        </w:numPr>
        <w:rPr>
          <w:rFonts w:ascii="Calibri Light" w:hAnsi="Calibri Light" w:cs="Calibri Light"/>
          <w:sz w:val="20"/>
          <w:szCs w:val="20"/>
        </w:rPr>
      </w:pPr>
      <w:r>
        <w:rPr>
          <w:rFonts w:ascii="Calibri Light" w:hAnsi="Calibri Light" w:cs="Calibri Light"/>
          <w:sz w:val="20"/>
          <w:szCs w:val="20"/>
        </w:rPr>
        <w:t>Payroll and other employment records must be kept for at least 36 months after the date the employment relationship as terminated</w:t>
      </w:r>
      <w:r w:rsidRPr="00254691">
        <w:rPr>
          <w:rStyle w:val="FootnoteReference"/>
          <w:rFonts w:cstheme="majorHAnsi"/>
          <w:sz w:val="20"/>
          <w:szCs w:val="20"/>
        </w:rPr>
        <w:footnoteReference w:id="1"/>
      </w:r>
      <w:r>
        <w:rPr>
          <w:rFonts w:asciiTheme="majorHAnsi" w:hAnsiTheme="majorHAnsi" w:cstheme="majorHAnsi"/>
          <w:sz w:val="20"/>
          <w:szCs w:val="20"/>
        </w:rPr>
        <w:t>.</w:t>
      </w:r>
    </w:p>
    <w:p w14:paraId="6BFD7F48" w14:textId="77777777" w:rsidR="00EB54E9" w:rsidRDefault="00EB54E9" w:rsidP="00EB54E9">
      <w:pPr>
        <w:pStyle w:val="NoSpacing"/>
        <w:rPr>
          <w:rFonts w:asciiTheme="majorHAnsi" w:hAnsiTheme="majorHAnsi" w:cstheme="majorHAnsi"/>
          <w:sz w:val="20"/>
          <w:szCs w:val="20"/>
        </w:rPr>
      </w:pPr>
    </w:p>
    <w:p w14:paraId="6422DD54" w14:textId="03AD458A" w:rsidR="00EB54E9" w:rsidRPr="005D04B5" w:rsidRDefault="00EB54E9" w:rsidP="00EB54E9">
      <w:pPr>
        <w:pStyle w:val="NoSpacing"/>
        <w:rPr>
          <w:rFonts w:ascii="Helvetica" w:hAnsi="Helvetica" w:cs="Calibri Light"/>
          <w:b/>
          <w:color w:val="87448E"/>
          <w:sz w:val="20"/>
          <w:szCs w:val="20"/>
        </w:rPr>
      </w:pPr>
      <w:r w:rsidRPr="005D04B5">
        <w:rPr>
          <w:rFonts w:ascii="Helvetica" w:hAnsi="Helvetica" w:cs="Calibri Light"/>
          <w:b/>
          <w:color w:val="87448E"/>
          <w:sz w:val="20"/>
          <w:szCs w:val="20"/>
        </w:rPr>
        <w:t>Employee Resume and Cover Letter</w:t>
      </w:r>
    </w:p>
    <w:p w14:paraId="4866D61A" w14:textId="77777777" w:rsidR="00EB54E9" w:rsidRPr="00EB54E9" w:rsidRDefault="00EB54E9" w:rsidP="00EB54E9">
      <w:pPr>
        <w:pStyle w:val="ListParagraph"/>
        <w:numPr>
          <w:ilvl w:val="0"/>
          <w:numId w:val="14"/>
        </w:numPr>
        <w:spacing w:after="0" w:line="240" w:lineRule="auto"/>
        <w:rPr>
          <w:rFonts w:ascii="Calibri Light" w:hAnsi="Calibri Light" w:cs="Calibri Light"/>
          <w:sz w:val="20"/>
          <w:szCs w:val="20"/>
        </w:rPr>
      </w:pPr>
      <w:r w:rsidRPr="00EB54E9">
        <w:rPr>
          <w:rFonts w:ascii="Calibri Light" w:hAnsi="Calibri Light" w:cs="Calibri Light"/>
          <w:sz w:val="20"/>
          <w:szCs w:val="20"/>
        </w:rPr>
        <w:t>A clean copy of the employee’s resume and cover letter are to be kept in the personnel file.</w:t>
      </w:r>
    </w:p>
    <w:p w14:paraId="4668890C" w14:textId="1BA6E074" w:rsidR="00EB54E9" w:rsidRDefault="00EB54E9" w:rsidP="00EB54E9">
      <w:pPr>
        <w:pStyle w:val="NoSpacing"/>
        <w:rPr>
          <w:rFonts w:ascii="Calibri Light" w:hAnsi="Calibri Light" w:cs="Calibri Light"/>
          <w:sz w:val="20"/>
          <w:szCs w:val="20"/>
        </w:rPr>
      </w:pPr>
    </w:p>
    <w:p w14:paraId="6E017A95" w14:textId="46172CEE" w:rsidR="00EB54E9" w:rsidRPr="005D04B5" w:rsidRDefault="00EB54E9" w:rsidP="00EB54E9">
      <w:pPr>
        <w:pStyle w:val="NoSpacing"/>
        <w:rPr>
          <w:rFonts w:ascii="Helvetica" w:hAnsi="Helvetica" w:cs="Calibri Light"/>
          <w:b/>
          <w:color w:val="87448E"/>
          <w:sz w:val="20"/>
          <w:szCs w:val="20"/>
        </w:rPr>
      </w:pPr>
      <w:r w:rsidRPr="005D04B5">
        <w:rPr>
          <w:rFonts w:ascii="Helvetica" w:hAnsi="Helvetica" w:cs="Calibri Light"/>
          <w:b/>
          <w:color w:val="87448E"/>
          <w:sz w:val="20"/>
          <w:szCs w:val="20"/>
        </w:rPr>
        <w:t>Employee Medical Information</w:t>
      </w:r>
    </w:p>
    <w:p w14:paraId="285FA80C" w14:textId="05401827" w:rsidR="00EB54E9" w:rsidRDefault="00EB54E9" w:rsidP="00EB54E9">
      <w:pPr>
        <w:pStyle w:val="NoSpacing"/>
        <w:numPr>
          <w:ilvl w:val="0"/>
          <w:numId w:val="14"/>
        </w:numPr>
        <w:rPr>
          <w:rFonts w:ascii="Calibri Light" w:hAnsi="Calibri Light" w:cs="Calibri Light"/>
          <w:sz w:val="20"/>
          <w:szCs w:val="20"/>
        </w:rPr>
      </w:pPr>
      <w:r>
        <w:rPr>
          <w:rFonts w:ascii="Calibri Light" w:hAnsi="Calibri Light" w:cs="Calibri Light"/>
          <w:sz w:val="20"/>
          <w:szCs w:val="20"/>
        </w:rPr>
        <w:t>It is best practice to store all documentation related to an employee’s health in a file that is kept physically separate from the general employee file</w:t>
      </w:r>
      <w:r w:rsidRPr="00BF4B01">
        <w:rPr>
          <w:rStyle w:val="FootnoteReference"/>
          <w:rFonts w:cstheme="majorHAnsi"/>
          <w:sz w:val="20"/>
          <w:szCs w:val="20"/>
        </w:rPr>
        <w:footnoteReference w:id="2"/>
      </w:r>
      <w:r>
        <w:rPr>
          <w:rFonts w:ascii="Calibri Light" w:hAnsi="Calibri Light" w:cs="Calibri Light"/>
          <w:sz w:val="20"/>
          <w:szCs w:val="20"/>
        </w:rPr>
        <w:t>.</w:t>
      </w:r>
      <w:r w:rsidR="001A1B59">
        <w:rPr>
          <w:rFonts w:ascii="Calibri Light" w:hAnsi="Calibri Light" w:cs="Calibri Light"/>
          <w:sz w:val="20"/>
          <w:szCs w:val="20"/>
        </w:rPr>
        <w:t xml:space="preserve">  This is to protect the medical privacy of the employee and to limit the number of employees who have access to that information.  For example, even if the human resource department is given an employee’s health information, it may not be necessary to provide that information to their manager, who may only need to know the specific information about an employee’s return to work date.  All communication and documentation replaced to a potential medical leave, etc. can be kept in the employee’s administrative file as long as no medical details are revealed.  At minimum, the start and end dates of any medical leave(s) must be documented in an employee’s general personnel file.</w:t>
      </w:r>
    </w:p>
    <w:p w14:paraId="5CCE8A92" w14:textId="77777777" w:rsidR="00EB54E9" w:rsidRDefault="00EB54E9" w:rsidP="00EB54E9">
      <w:pPr>
        <w:pStyle w:val="NoSpacing"/>
        <w:rPr>
          <w:rFonts w:ascii="Calibri Light" w:hAnsi="Calibri Light" w:cs="Calibri Light"/>
          <w:sz w:val="20"/>
          <w:szCs w:val="20"/>
        </w:rPr>
      </w:pPr>
    </w:p>
    <w:p w14:paraId="76309393" w14:textId="7138F343" w:rsidR="001A1B59" w:rsidRPr="005D04B5" w:rsidRDefault="001A1B59" w:rsidP="001A1B59">
      <w:pPr>
        <w:pStyle w:val="NoSpacing"/>
        <w:rPr>
          <w:rFonts w:ascii="Helvetica" w:hAnsi="Helvetica" w:cs="Calibri Light"/>
          <w:b/>
          <w:color w:val="87448E"/>
          <w:sz w:val="20"/>
          <w:szCs w:val="20"/>
        </w:rPr>
      </w:pPr>
      <w:r w:rsidRPr="005D04B5">
        <w:rPr>
          <w:rFonts w:ascii="Helvetica" w:hAnsi="Helvetica" w:cs="Calibri Light"/>
          <w:b/>
          <w:color w:val="87448E"/>
          <w:sz w:val="20"/>
          <w:szCs w:val="20"/>
        </w:rPr>
        <w:t xml:space="preserve">Investigation or Disciplinary Documentation </w:t>
      </w:r>
    </w:p>
    <w:p w14:paraId="6122269F" w14:textId="0EB97624" w:rsidR="001A1B59" w:rsidRDefault="001A1B59" w:rsidP="001A1B59">
      <w:pPr>
        <w:pStyle w:val="NoSpacing"/>
        <w:numPr>
          <w:ilvl w:val="0"/>
          <w:numId w:val="14"/>
        </w:numPr>
        <w:rPr>
          <w:rFonts w:ascii="Calibri Light" w:hAnsi="Calibri Light" w:cs="Calibri Light"/>
          <w:sz w:val="20"/>
          <w:szCs w:val="20"/>
        </w:rPr>
      </w:pPr>
      <w:r>
        <w:rPr>
          <w:rFonts w:ascii="Calibri Light" w:hAnsi="Calibri Light" w:cs="Calibri Light"/>
          <w:sz w:val="20"/>
          <w:szCs w:val="20"/>
        </w:rPr>
        <w:t>All background documentation related to an employee investigation or disciplinary case must be kept separate from the general employee file.  Only the final, formal written report sent to the employee shall be kept in the general employee file.  This is to protect the privacy of any potential sources involved in the employee investigation.</w:t>
      </w:r>
    </w:p>
    <w:sectPr w:rsidR="001A1B59" w:rsidSect="00837AD4">
      <w:footerReference w:type="even" r:id="rId7"/>
      <w:footerReference w:type="default" r:id="rId8"/>
      <w:pgSz w:w="12240" w:h="15840" w:code="1"/>
      <w:pgMar w:top="720" w:right="720" w:bottom="720" w:left="720" w:header="936"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53B1D" w14:textId="77777777" w:rsidR="00A37585" w:rsidRDefault="00A37585" w:rsidP="006012C6">
      <w:r>
        <w:separator/>
      </w:r>
    </w:p>
  </w:endnote>
  <w:endnote w:type="continuationSeparator" w:id="0">
    <w:p w14:paraId="6A1407B8" w14:textId="77777777" w:rsidR="00A37585" w:rsidRDefault="00A37585" w:rsidP="0060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362754"/>
      <w:docPartObj>
        <w:docPartGallery w:val="Page Numbers (Bottom of Page)"/>
        <w:docPartUnique/>
      </w:docPartObj>
    </w:sdtPr>
    <w:sdtEndPr>
      <w:rPr>
        <w:noProof/>
      </w:rPr>
    </w:sdtEndPr>
    <w:sdtContent>
      <w:p w14:paraId="60F33D0B" w14:textId="000740FB" w:rsidR="00837AD4" w:rsidRDefault="00837AD4" w:rsidP="00837AD4">
        <w:pPr>
          <w:pStyle w:val="Footer"/>
        </w:pPr>
        <w:r w:rsidRPr="003358BE">
          <w:rPr>
            <w:rFonts w:ascii="Calibri Light" w:hAnsi="Calibri Light" w:cs="Calibri Light"/>
            <w:color w:val="365F91"/>
            <w:sz w:val="16"/>
            <w:szCs w:val="16"/>
            <w:lang w:val="en-CA"/>
          </w:rPr>
          <w:t>Note:  Please incl</w:t>
        </w:r>
        <w:r>
          <w:rPr>
            <w:rFonts w:ascii="Calibri Light" w:hAnsi="Calibri Light" w:cs="Calibri Light"/>
            <w:color w:val="365F91"/>
            <w:sz w:val="16"/>
            <w:szCs w:val="16"/>
            <w:lang w:val="en-CA"/>
          </w:rPr>
          <w:t xml:space="preserve">ude this form in the employee’s </w:t>
        </w:r>
        <w:r>
          <w:rPr>
            <w:rFonts w:ascii="Calibri Light" w:hAnsi="Calibri Light" w:cs="Calibri Light"/>
            <w:b/>
            <w:color w:val="365F91"/>
            <w:sz w:val="16"/>
            <w:szCs w:val="16"/>
            <w:u w:val="single"/>
            <w:lang w:val="en-CA"/>
          </w:rPr>
          <w:t>confidential</w:t>
        </w:r>
        <w:r>
          <w:rPr>
            <w:rFonts w:ascii="Calibri Light" w:hAnsi="Calibri Light" w:cs="Calibri Light"/>
            <w:color w:val="365F91"/>
            <w:sz w:val="16"/>
            <w:szCs w:val="16"/>
            <w:lang w:val="en-CA"/>
          </w:rPr>
          <w:t xml:space="preserve"> </w:t>
        </w:r>
        <w:r w:rsidRPr="003358BE">
          <w:rPr>
            <w:rFonts w:ascii="Calibri Light" w:hAnsi="Calibri Light" w:cs="Calibri Light"/>
            <w:color w:val="365F91"/>
            <w:sz w:val="16"/>
            <w:szCs w:val="16"/>
            <w:lang w:val="en-CA"/>
          </w:rPr>
          <w:t>personnel file along with any supporting documentation.</w:t>
        </w:r>
      </w:p>
      <w:p w14:paraId="2F20D26A" w14:textId="042750AB" w:rsidR="00837AD4" w:rsidRPr="00837AD4" w:rsidRDefault="00837AD4" w:rsidP="00837AD4">
        <w:pPr>
          <w:pStyle w:val="Footer"/>
          <w:jc w:val="right"/>
        </w:pPr>
        <w:r>
          <w:fldChar w:fldCharType="begin"/>
        </w:r>
        <w:r>
          <w:instrText xml:space="preserve"> PAGE   \* MERGEFORMAT </w:instrText>
        </w:r>
        <w:r>
          <w:fldChar w:fldCharType="separate"/>
        </w:r>
        <w:r w:rsidR="00CA751C">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3DAFF" w14:textId="77777777" w:rsidR="00611B33" w:rsidRDefault="00611B33" w:rsidP="004B7D08">
    <w:pPr>
      <w:pStyle w:val="Footer"/>
    </w:pPr>
  </w:p>
  <w:p w14:paraId="3BCC0759" w14:textId="3C9E1F13" w:rsidR="00611B33" w:rsidRPr="003358BE" w:rsidRDefault="00611B33" w:rsidP="004B7D08">
    <w:pPr>
      <w:pStyle w:val="Footer"/>
      <w:rPr>
        <w:rFonts w:ascii="Calibri Light" w:hAnsi="Calibri Light" w:cs="Calibri Light"/>
        <w:color w:val="365F91"/>
        <w:sz w:val="16"/>
        <w:szCs w:val="16"/>
        <w:lang w:val="en-CA"/>
      </w:rPr>
    </w:pPr>
    <w:r>
      <w:t xml:space="preserve"> </w:t>
    </w:r>
    <w:r w:rsidRPr="003358BE">
      <w:rPr>
        <w:rFonts w:ascii="Calibri Light" w:hAnsi="Calibri Light" w:cs="Calibri Light"/>
        <w:color w:val="365F91"/>
        <w:sz w:val="16"/>
        <w:szCs w:val="16"/>
        <w:lang w:val="en-CA"/>
      </w:rPr>
      <w:t>Note:  Please incl</w:t>
    </w:r>
    <w:r w:rsidR="00837AD4">
      <w:rPr>
        <w:rFonts w:ascii="Calibri Light" w:hAnsi="Calibri Light" w:cs="Calibri Light"/>
        <w:color w:val="365F91"/>
        <w:sz w:val="16"/>
        <w:szCs w:val="16"/>
        <w:lang w:val="en-CA"/>
      </w:rPr>
      <w:t>ude this form in the employee’s</w:t>
    </w:r>
    <w:r>
      <w:rPr>
        <w:rFonts w:ascii="Calibri Light" w:hAnsi="Calibri Light" w:cs="Calibri Light"/>
        <w:color w:val="365F91"/>
        <w:sz w:val="16"/>
        <w:szCs w:val="16"/>
        <w:lang w:val="en-CA"/>
      </w:rPr>
      <w:t xml:space="preserve"> </w:t>
    </w:r>
    <w:r w:rsidRPr="003358BE">
      <w:rPr>
        <w:rFonts w:ascii="Calibri Light" w:hAnsi="Calibri Light" w:cs="Calibri Light"/>
        <w:color w:val="365F91"/>
        <w:sz w:val="16"/>
        <w:szCs w:val="16"/>
        <w:lang w:val="en-CA"/>
      </w:rPr>
      <w:t>personnel file along with any supporting documentation.</w:t>
    </w:r>
  </w:p>
  <w:p w14:paraId="10001849" w14:textId="26ABB24F" w:rsidR="00611B33" w:rsidRPr="004B7D08" w:rsidRDefault="00A37585" w:rsidP="004B7D08">
    <w:pPr>
      <w:pStyle w:val="Footer"/>
      <w:jc w:val="right"/>
      <w:rPr>
        <w:rFonts w:ascii="Helvetica" w:hAnsi="Helvetica" w:cs="Helvetica"/>
        <w:sz w:val="20"/>
      </w:rPr>
    </w:pPr>
    <w:sdt>
      <w:sdtPr>
        <w:id w:val="967479681"/>
        <w:docPartObj>
          <w:docPartGallery w:val="Page Numbers (Bottom of Page)"/>
          <w:docPartUnique/>
        </w:docPartObj>
      </w:sdtPr>
      <w:sdtEndPr>
        <w:rPr>
          <w:rFonts w:ascii="Helvetica" w:hAnsi="Helvetica" w:cs="Helvetica"/>
          <w:noProof/>
          <w:sz w:val="20"/>
        </w:rPr>
      </w:sdtEndPr>
      <w:sdtContent>
        <w:r w:rsidR="00611B33" w:rsidRPr="004B7D08">
          <w:rPr>
            <w:rFonts w:ascii="Helvetica" w:hAnsi="Helvetica" w:cs="Helvetica"/>
            <w:sz w:val="20"/>
          </w:rPr>
          <w:fldChar w:fldCharType="begin"/>
        </w:r>
        <w:r w:rsidR="00611B33" w:rsidRPr="004B7D08">
          <w:rPr>
            <w:rFonts w:ascii="Helvetica" w:hAnsi="Helvetica" w:cs="Helvetica"/>
            <w:sz w:val="20"/>
          </w:rPr>
          <w:instrText xml:space="preserve"> PAGE   \* MERGEFORMAT </w:instrText>
        </w:r>
        <w:r w:rsidR="00611B33" w:rsidRPr="004B7D08">
          <w:rPr>
            <w:rFonts w:ascii="Helvetica" w:hAnsi="Helvetica" w:cs="Helvetica"/>
            <w:sz w:val="20"/>
          </w:rPr>
          <w:fldChar w:fldCharType="separate"/>
        </w:r>
        <w:r w:rsidR="00CA751C">
          <w:rPr>
            <w:rFonts w:ascii="Helvetica" w:hAnsi="Helvetica" w:cs="Helvetica"/>
            <w:noProof/>
            <w:sz w:val="20"/>
          </w:rPr>
          <w:t>3</w:t>
        </w:r>
        <w:r w:rsidR="00611B33" w:rsidRPr="004B7D08">
          <w:rPr>
            <w:rFonts w:ascii="Helvetica" w:hAnsi="Helvetica" w:cs="Helvetica"/>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A9681" w14:textId="77777777" w:rsidR="00A37585" w:rsidRDefault="00A37585" w:rsidP="006012C6">
      <w:r>
        <w:separator/>
      </w:r>
    </w:p>
  </w:footnote>
  <w:footnote w:type="continuationSeparator" w:id="0">
    <w:p w14:paraId="241A4711" w14:textId="77777777" w:rsidR="00A37585" w:rsidRDefault="00A37585" w:rsidP="006012C6">
      <w:r>
        <w:continuationSeparator/>
      </w:r>
    </w:p>
  </w:footnote>
  <w:footnote w:id="1">
    <w:p w14:paraId="744A4585" w14:textId="77777777" w:rsidR="00EB54E9" w:rsidRPr="003E6CC1" w:rsidRDefault="00EB54E9" w:rsidP="003E6CC1">
      <w:pPr>
        <w:pStyle w:val="NoSpacing"/>
        <w:rPr>
          <w:rFonts w:ascii="Calibri Light" w:hAnsi="Calibri Light" w:cs="Calibri Light"/>
          <w:sz w:val="20"/>
          <w:szCs w:val="20"/>
        </w:rPr>
      </w:pPr>
      <w:r w:rsidRPr="003E6CC1">
        <w:rPr>
          <w:rStyle w:val="FootnoteReference"/>
          <w:rFonts w:ascii="Calibri Light" w:eastAsiaTheme="majorEastAsia" w:hAnsi="Calibri Light" w:cs="Calibri Light"/>
          <w:sz w:val="20"/>
          <w:szCs w:val="20"/>
        </w:rPr>
        <w:footnoteRef/>
      </w:r>
      <w:r w:rsidRPr="003E6CC1">
        <w:rPr>
          <w:rFonts w:ascii="Calibri Light" w:hAnsi="Calibri Light" w:cs="Calibri Light"/>
          <w:sz w:val="20"/>
          <w:szCs w:val="20"/>
        </w:rPr>
        <w:t xml:space="preserve"> Source : Canada Labour Standards Regulations, Section 24, </w:t>
      </w:r>
      <w:hyperlink r:id="rId1" w:history="1">
        <w:r w:rsidRPr="003E6CC1">
          <w:rPr>
            <w:rStyle w:val="Hyperlink"/>
            <w:rFonts w:ascii="Calibri Light" w:hAnsi="Calibri Light" w:cs="Calibri Light"/>
            <w:sz w:val="20"/>
            <w:szCs w:val="20"/>
          </w:rPr>
          <w:t>https://www.canada.ca/en/employment-social-development/services/labour-standards/reports/records.html</w:t>
        </w:r>
      </w:hyperlink>
      <w:r w:rsidRPr="003E6CC1">
        <w:rPr>
          <w:rFonts w:ascii="Calibri Light" w:hAnsi="Calibri Light" w:cs="Calibri Light"/>
          <w:sz w:val="20"/>
          <w:szCs w:val="20"/>
        </w:rPr>
        <w:t xml:space="preserve"> </w:t>
      </w:r>
    </w:p>
  </w:footnote>
  <w:footnote w:id="2">
    <w:p w14:paraId="71521995" w14:textId="77777777" w:rsidR="00EB54E9" w:rsidRPr="003E6CC1" w:rsidRDefault="00EB54E9" w:rsidP="003E6CC1">
      <w:pPr>
        <w:pStyle w:val="NoSpacing"/>
        <w:rPr>
          <w:rFonts w:ascii="Calibri Light" w:hAnsi="Calibri Light" w:cs="Calibri Light"/>
          <w:sz w:val="20"/>
          <w:szCs w:val="20"/>
          <w:lang w:val="fr-FR"/>
        </w:rPr>
      </w:pPr>
      <w:r w:rsidRPr="003E6CC1">
        <w:rPr>
          <w:rStyle w:val="FootnoteReference"/>
          <w:rFonts w:ascii="Calibri Light" w:hAnsi="Calibri Light" w:cs="Calibri Light"/>
          <w:sz w:val="20"/>
          <w:szCs w:val="20"/>
        </w:rPr>
        <w:footnoteRef/>
      </w:r>
      <w:r w:rsidRPr="003E6CC1">
        <w:rPr>
          <w:rFonts w:ascii="Calibri Light" w:hAnsi="Calibri Light" w:cs="Calibri Light"/>
          <w:sz w:val="20"/>
          <w:szCs w:val="20"/>
          <w:lang w:val="fr-FR"/>
        </w:rPr>
        <w:t xml:space="preserve"> Source: BC Civil </w:t>
      </w:r>
      <w:proofErr w:type="spellStart"/>
      <w:r w:rsidRPr="003E6CC1">
        <w:rPr>
          <w:rFonts w:ascii="Calibri Light" w:hAnsi="Calibri Light" w:cs="Calibri Light"/>
          <w:sz w:val="20"/>
          <w:szCs w:val="20"/>
          <w:lang w:val="fr-FR"/>
        </w:rPr>
        <w:t>Liberties</w:t>
      </w:r>
      <w:proofErr w:type="spellEnd"/>
      <w:r w:rsidRPr="003E6CC1">
        <w:rPr>
          <w:rFonts w:ascii="Calibri Light" w:hAnsi="Calibri Light" w:cs="Calibri Light"/>
          <w:sz w:val="20"/>
          <w:szCs w:val="20"/>
          <w:lang w:val="fr-FR"/>
        </w:rPr>
        <w:t xml:space="preserve"> Association, </w:t>
      </w:r>
      <w:hyperlink r:id="rId2" w:history="1">
        <w:r w:rsidRPr="003E6CC1">
          <w:rPr>
            <w:rStyle w:val="Hyperlink"/>
            <w:rFonts w:ascii="Calibri Light" w:hAnsi="Calibri Light" w:cs="Calibri Light"/>
            <w:sz w:val="20"/>
            <w:szCs w:val="20"/>
            <w:lang w:val="fr-FR"/>
          </w:rPr>
          <w:t>https://bccla.org/privacy-handbook/main-menu/privacy5contents/privacy5-8.html</w:t>
        </w:r>
      </w:hyperlink>
      <w:r w:rsidRPr="003E6CC1">
        <w:rPr>
          <w:rFonts w:ascii="Calibri Light" w:hAnsi="Calibri Light" w:cs="Calibri Light"/>
          <w:sz w:val="20"/>
          <w:szCs w:val="20"/>
          <w:lang w:val="fr-FR"/>
        </w:rPr>
        <w:t xml:space="preserve"> </w:t>
      </w:r>
    </w:p>
    <w:p w14:paraId="75AC5C71" w14:textId="77777777" w:rsidR="00EB54E9" w:rsidRPr="00642915" w:rsidRDefault="00EB54E9" w:rsidP="00EB54E9">
      <w:pPr>
        <w:pStyle w:val="FootnoteText"/>
        <w:rPr>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B6B"/>
    <w:multiLevelType w:val="hybridMultilevel"/>
    <w:tmpl w:val="2AE60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74B96"/>
    <w:multiLevelType w:val="hybridMultilevel"/>
    <w:tmpl w:val="F87AE9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1949BE"/>
    <w:multiLevelType w:val="hybridMultilevel"/>
    <w:tmpl w:val="670E02C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B762783"/>
    <w:multiLevelType w:val="hybridMultilevel"/>
    <w:tmpl w:val="17A6AE1C"/>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6B0E88"/>
    <w:multiLevelType w:val="hybridMultilevel"/>
    <w:tmpl w:val="41ACF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262473"/>
    <w:multiLevelType w:val="hybridMultilevel"/>
    <w:tmpl w:val="01FCA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7E33B0"/>
    <w:multiLevelType w:val="hybridMultilevel"/>
    <w:tmpl w:val="315056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555D88"/>
    <w:multiLevelType w:val="hybridMultilevel"/>
    <w:tmpl w:val="EAFA0C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21254EF"/>
    <w:multiLevelType w:val="hybridMultilevel"/>
    <w:tmpl w:val="284C6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6791BFC"/>
    <w:multiLevelType w:val="hybridMultilevel"/>
    <w:tmpl w:val="8D4869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D350415"/>
    <w:multiLevelType w:val="hybridMultilevel"/>
    <w:tmpl w:val="75442E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79657285"/>
    <w:multiLevelType w:val="hybridMultilevel"/>
    <w:tmpl w:val="540CB0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9D81D04"/>
    <w:multiLevelType w:val="hybridMultilevel"/>
    <w:tmpl w:val="1F38E8BA"/>
    <w:lvl w:ilvl="0" w:tplc="A2DC6A02">
      <w:start w:val="3"/>
      <w:numFmt w:val="bullet"/>
      <w:lvlText w:val=""/>
      <w:lvlJc w:val="left"/>
      <w:pPr>
        <w:ind w:left="720" w:hanging="360"/>
      </w:pPr>
      <w:rPr>
        <w:rFonts w:ascii="Wingdings 2" w:eastAsiaTheme="minorHAnsi" w:hAnsi="Wingdings 2"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F541D06"/>
    <w:multiLevelType w:val="hybridMultilevel"/>
    <w:tmpl w:val="6756E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3"/>
  </w:num>
  <w:num w:numId="4">
    <w:abstractNumId w:val="8"/>
  </w:num>
  <w:num w:numId="5">
    <w:abstractNumId w:val="5"/>
  </w:num>
  <w:num w:numId="6">
    <w:abstractNumId w:val="4"/>
  </w:num>
  <w:num w:numId="7">
    <w:abstractNumId w:val="13"/>
  </w:num>
  <w:num w:numId="8">
    <w:abstractNumId w:val="0"/>
  </w:num>
  <w:num w:numId="9">
    <w:abstractNumId w:val="9"/>
  </w:num>
  <w:num w:numId="10">
    <w:abstractNumId w:val="12"/>
  </w:num>
  <w:num w:numId="11">
    <w:abstractNumId w:val="10"/>
  </w:num>
  <w:num w:numId="12">
    <w:abstractNumId w:val="2"/>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2C6"/>
    <w:rsid w:val="0002747D"/>
    <w:rsid w:val="00042C20"/>
    <w:rsid w:val="00055EAD"/>
    <w:rsid w:val="00081495"/>
    <w:rsid w:val="000A27A6"/>
    <w:rsid w:val="000C6903"/>
    <w:rsid w:val="000C749C"/>
    <w:rsid w:val="00140D36"/>
    <w:rsid w:val="00184697"/>
    <w:rsid w:val="00195238"/>
    <w:rsid w:val="001A1B59"/>
    <w:rsid w:val="001A4721"/>
    <w:rsid w:val="001C0C5A"/>
    <w:rsid w:val="001C413D"/>
    <w:rsid w:val="001C7B26"/>
    <w:rsid w:val="001E45DE"/>
    <w:rsid w:val="00246627"/>
    <w:rsid w:val="00252F1B"/>
    <w:rsid w:val="00285A9D"/>
    <w:rsid w:val="002C0FD1"/>
    <w:rsid w:val="002D5356"/>
    <w:rsid w:val="002E21E1"/>
    <w:rsid w:val="00327C6E"/>
    <w:rsid w:val="003358BE"/>
    <w:rsid w:val="00376E0A"/>
    <w:rsid w:val="003B6DA4"/>
    <w:rsid w:val="003E05A5"/>
    <w:rsid w:val="003E6CC1"/>
    <w:rsid w:val="004132C3"/>
    <w:rsid w:val="00456D0E"/>
    <w:rsid w:val="00471F04"/>
    <w:rsid w:val="00485EEF"/>
    <w:rsid w:val="00490744"/>
    <w:rsid w:val="004B7D08"/>
    <w:rsid w:val="005537F0"/>
    <w:rsid w:val="00554700"/>
    <w:rsid w:val="005A23B9"/>
    <w:rsid w:val="005D04B5"/>
    <w:rsid w:val="005E48AF"/>
    <w:rsid w:val="006007F5"/>
    <w:rsid w:val="006012C6"/>
    <w:rsid w:val="00611B33"/>
    <w:rsid w:val="00622604"/>
    <w:rsid w:val="00673EBB"/>
    <w:rsid w:val="00693A34"/>
    <w:rsid w:val="006946CE"/>
    <w:rsid w:val="00695CFF"/>
    <w:rsid w:val="006A5C91"/>
    <w:rsid w:val="006A71A2"/>
    <w:rsid w:val="006C1452"/>
    <w:rsid w:val="00707D44"/>
    <w:rsid w:val="00741A3F"/>
    <w:rsid w:val="007463CA"/>
    <w:rsid w:val="007833CC"/>
    <w:rsid w:val="007A4021"/>
    <w:rsid w:val="007D33FC"/>
    <w:rsid w:val="007E0886"/>
    <w:rsid w:val="007F430E"/>
    <w:rsid w:val="00834AA8"/>
    <w:rsid w:val="00837AD4"/>
    <w:rsid w:val="00855EDB"/>
    <w:rsid w:val="00856E18"/>
    <w:rsid w:val="008606C5"/>
    <w:rsid w:val="00867D9A"/>
    <w:rsid w:val="00877EAD"/>
    <w:rsid w:val="008973CF"/>
    <w:rsid w:val="008C07F6"/>
    <w:rsid w:val="008C21E1"/>
    <w:rsid w:val="008D295A"/>
    <w:rsid w:val="00906B57"/>
    <w:rsid w:val="00975496"/>
    <w:rsid w:val="0098602C"/>
    <w:rsid w:val="009B34AD"/>
    <w:rsid w:val="009B534E"/>
    <w:rsid w:val="009C589C"/>
    <w:rsid w:val="009E7D47"/>
    <w:rsid w:val="009F7C51"/>
    <w:rsid w:val="00A37585"/>
    <w:rsid w:val="00A848F4"/>
    <w:rsid w:val="00A9737D"/>
    <w:rsid w:val="00AD2244"/>
    <w:rsid w:val="00B03228"/>
    <w:rsid w:val="00BB24AE"/>
    <w:rsid w:val="00BB28D3"/>
    <w:rsid w:val="00C418C4"/>
    <w:rsid w:val="00CA751C"/>
    <w:rsid w:val="00D076C4"/>
    <w:rsid w:val="00D12075"/>
    <w:rsid w:val="00D24914"/>
    <w:rsid w:val="00D36196"/>
    <w:rsid w:val="00D9599A"/>
    <w:rsid w:val="00D9638C"/>
    <w:rsid w:val="00D96DA4"/>
    <w:rsid w:val="00DC098E"/>
    <w:rsid w:val="00E2705B"/>
    <w:rsid w:val="00E5631E"/>
    <w:rsid w:val="00E7768C"/>
    <w:rsid w:val="00E82121"/>
    <w:rsid w:val="00EB54E9"/>
    <w:rsid w:val="00F1041E"/>
    <w:rsid w:val="00F25CEB"/>
    <w:rsid w:val="00F55F08"/>
    <w:rsid w:val="00FA5DCD"/>
    <w:rsid w:val="00FC076D"/>
    <w:rsid w:val="00FF3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F30A786"/>
  <w14:defaultImageDpi w14:val="300"/>
  <w15:docId w15:val="{C4D6935C-4E2F-46FF-962B-7F9DFE1E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rsid w:val="00707D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uiPriority w:val="9"/>
    <w:semiHidden/>
    <w:unhideWhenUsed/>
    <w:qFormat/>
    <w:rsid w:val="00D963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2C6"/>
    <w:pPr>
      <w:tabs>
        <w:tab w:val="center" w:pos="4320"/>
        <w:tab w:val="right" w:pos="8640"/>
      </w:tabs>
    </w:pPr>
  </w:style>
  <w:style w:type="character" w:customStyle="1" w:styleId="HeaderChar">
    <w:name w:val="Header Char"/>
    <w:basedOn w:val="DefaultParagraphFont"/>
    <w:link w:val="Header"/>
    <w:uiPriority w:val="99"/>
    <w:rsid w:val="006012C6"/>
    <w:rPr>
      <w:sz w:val="24"/>
      <w:lang w:eastAsia="en-US"/>
    </w:rPr>
  </w:style>
  <w:style w:type="paragraph" w:styleId="Footer">
    <w:name w:val="footer"/>
    <w:basedOn w:val="Normal"/>
    <w:link w:val="FooterChar"/>
    <w:uiPriority w:val="99"/>
    <w:unhideWhenUsed/>
    <w:rsid w:val="006012C6"/>
    <w:pPr>
      <w:tabs>
        <w:tab w:val="center" w:pos="4320"/>
        <w:tab w:val="right" w:pos="8640"/>
      </w:tabs>
    </w:pPr>
  </w:style>
  <w:style w:type="character" w:customStyle="1" w:styleId="FooterChar">
    <w:name w:val="Footer Char"/>
    <w:basedOn w:val="DefaultParagraphFont"/>
    <w:link w:val="Footer"/>
    <w:uiPriority w:val="99"/>
    <w:rsid w:val="006012C6"/>
    <w:rPr>
      <w:sz w:val="24"/>
      <w:lang w:eastAsia="en-US"/>
    </w:rPr>
  </w:style>
  <w:style w:type="paragraph" w:styleId="BalloonText">
    <w:name w:val="Balloon Text"/>
    <w:basedOn w:val="Normal"/>
    <w:link w:val="BalloonTextChar"/>
    <w:uiPriority w:val="99"/>
    <w:semiHidden/>
    <w:unhideWhenUsed/>
    <w:rsid w:val="006012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12C6"/>
    <w:rPr>
      <w:rFonts w:ascii="Lucida Grande" w:hAnsi="Lucida Grande" w:cs="Lucida Grande"/>
      <w:sz w:val="18"/>
      <w:szCs w:val="18"/>
      <w:lang w:eastAsia="en-US"/>
    </w:rPr>
  </w:style>
  <w:style w:type="character" w:customStyle="1" w:styleId="Heading7Char">
    <w:name w:val="Heading 7 Char"/>
    <w:basedOn w:val="DefaultParagraphFont"/>
    <w:link w:val="Heading7"/>
    <w:uiPriority w:val="9"/>
    <w:semiHidden/>
    <w:rsid w:val="00D9638C"/>
    <w:rPr>
      <w:rFonts w:asciiTheme="majorHAnsi" w:eastAsiaTheme="majorEastAsia" w:hAnsiTheme="majorHAnsi" w:cstheme="majorBidi"/>
      <w:i/>
      <w:iCs/>
      <w:color w:val="404040" w:themeColor="text1" w:themeTint="BF"/>
      <w:sz w:val="24"/>
      <w:lang w:eastAsia="en-US"/>
    </w:rPr>
  </w:style>
  <w:style w:type="paragraph" w:styleId="ListParagraph">
    <w:name w:val="List Paragraph"/>
    <w:basedOn w:val="Normal"/>
    <w:uiPriority w:val="34"/>
    <w:qFormat/>
    <w:rsid w:val="00D9638C"/>
    <w:pPr>
      <w:spacing w:after="120" w:line="259" w:lineRule="auto"/>
      <w:ind w:left="720"/>
      <w:contextualSpacing/>
    </w:pPr>
    <w:rPr>
      <w:rFonts w:asciiTheme="minorHAnsi" w:eastAsiaTheme="minorHAnsi" w:hAnsiTheme="minorHAnsi" w:cstheme="minorBidi"/>
      <w:color w:val="000000" w:themeColor="text1"/>
      <w:sz w:val="22"/>
      <w:szCs w:val="22"/>
      <w:lang w:val="en-CA"/>
    </w:rPr>
  </w:style>
  <w:style w:type="character" w:styleId="Hyperlink">
    <w:name w:val="Hyperlink"/>
    <w:basedOn w:val="DefaultParagraphFont"/>
    <w:uiPriority w:val="99"/>
    <w:unhideWhenUsed/>
    <w:rsid w:val="00D9638C"/>
    <w:rPr>
      <w:color w:val="0000FF" w:themeColor="hyperlink"/>
      <w:u w:val="single"/>
    </w:rPr>
  </w:style>
  <w:style w:type="character" w:customStyle="1" w:styleId="UnresolvedMention1">
    <w:name w:val="Unresolved Mention1"/>
    <w:basedOn w:val="DefaultParagraphFont"/>
    <w:uiPriority w:val="99"/>
    <w:semiHidden/>
    <w:unhideWhenUsed/>
    <w:rsid w:val="00877EAD"/>
    <w:rPr>
      <w:color w:val="605E5C"/>
      <w:shd w:val="clear" w:color="auto" w:fill="E1DFDD"/>
    </w:rPr>
  </w:style>
  <w:style w:type="character" w:customStyle="1" w:styleId="UnresolvedMention2">
    <w:name w:val="Unresolved Mention2"/>
    <w:basedOn w:val="DefaultParagraphFont"/>
    <w:uiPriority w:val="99"/>
    <w:semiHidden/>
    <w:unhideWhenUsed/>
    <w:rsid w:val="003B6DA4"/>
    <w:rPr>
      <w:color w:val="605E5C"/>
      <w:shd w:val="clear" w:color="auto" w:fill="E1DFDD"/>
    </w:rPr>
  </w:style>
  <w:style w:type="character" w:customStyle="1" w:styleId="Heading1Char">
    <w:name w:val="Heading 1 Char"/>
    <w:basedOn w:val="DefaultParagraphFont"/>
    <w:link w:val="Heading1"/>
    <w:uiPriority w:val="9"/>
    <w:rsid w:val="00707D44"/>
    <w:rPr>
      <w:rFonts w:asciiTheme="majorHAnsi" w:eastAsiaTheme="majorEastAsia" w:hAnsiTheme="majorHAnsi" w:cstheme="majorBidi"/>
      <w:color w:val="365F91" w:themeColor="accent1" w:themeShade="BF"/>
      <w:sz w:val="32"/>
      <w:szCs w:val="32"/>
      <w:lang w:eastAsia="en-US"/>
    </w:rPr>
  </w:style>
  <w:style w:type="paragraph" w:styleId="NoSpacing">
    <w:name w:val="No Spacing"/>
    <w:link w:val="NoSpacingChar"/>
    <w:uiPriority w:val="1"/>
    <w:qFormat/>
    <w:rsid w:val="00707D44"/>
    <w:rPr>
      <w:rFonts w:ascii="Calibri" w:eastAsia="Calibri" w:hAnsi="Calibri"/>
      <w:sz w:val="22"/>
      <w:szCs w:val="22"/>
      <w:lang w:val="en-CA" w:eastAsia="en-US"/>
    </w:rPr>
  </w:style>
  <w:style w:type="table" w:styleId="TableGrid">
    <w:name w:val="Table Grid"/>
    <w:basedOn w:val="TableNormal"/>
    <w:uiPriority w:val="39"/>
    <w:rsid w:val="00707D44"/>
    <w:rPr>
      <w:rFonts w:asciiTheme="minorHAnsi" w:eastAsiaTheme="minorHAnsi" w:hAnsiTheme="minorHAnsi" w:cstheme="minorBid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707D44"/>
    <w:rPr>
      <w:rFonts w:ascii="Calibri" w:eastAsia="Calibri" w:hAnsi="Calibri"/>
      <w:sz w:val="22"/>
      <w:szCs w:val="22"/>
      <w:lang w:val="en-CA" w:eastAsia="en-US"/>
    </w:rPr>
  </w:style>
  <w:style w:type="paragraph" w:styleId="NormalWeb">
    <w:name w:val="Normal (Web)"/>
    <w:basedOn w:val="Normal"/>
    <w:uiPriority w:val="99"/>
    <w:semiHidden/>
    <w:unhideWhenUsed/>
    <w:rsid w:val="009B34AD"/>
    <w:pPr>
      <w:spacing w:before="100" w:beforeAutospacing="1" w:after="100" w:afterAutospacing="1"/>
    </w:pPr>
    <w:rPr>
      <w:rFonts w:eastAsia="Times New Roman"/>
      <w:szCs w:val="24"/>
      <w:lang w:val="en-CA"/>
    </w:rPr>
  </w:style>
  <w:style w:type="character" w:styleId="PlaceholderText">
    <w:name w:val="Placeholder Text"/>
    <w:basedOn w:val="DefaultParagraphFont"/>
    <w:uiPriority w:val="99"/>
    <w:semiHidden/>
    <w:rsid w:val="000A27A6"/>
    <w:rPr>
      <w:color w:val="808080"/>
    </w:rPr>
  </w:style>
  <w:style w:type="paragraph" w:styleId="FootnoteText">
    <w:name w:val="footnote text"/>
    <w:basedOn w:val="Normal"/>
    <w:link w:val="FootnoteTextChar"/>
    <w:uiPriority w:val="99"/>
    <w:semiHidden/>
    <w:unhideWhenUsed/>
    <w:rsid w:val="00EB54E9"/>
    <w:rPr>
      <w:rFonts w:asciiTheme="minorHAnsi" w:eastAsia="Times New Roman" w:hAnsiTheme="minorHAnsi"/>
      <w:sz w:val="20"/>
    </w:rPr>
  </w:style>
  <w:style w:type="character" w:customStyle="1" w:styleId="FootnoteTextChar">
    <w:name w:val="Footnote Text Char"/>
    <w:basedOn w:val="DefaultParagraphFont"/>
    <w:link w:val="FootnoteText"/>
    <w:uiPriority w:val="99"/>
    <w:semiHidden/>
    <w:rsid w:val="00EB54E9"/>
    <w:rPr>
      <w:rFonts w:asciiTheme="minorHAnsi" w:eastAsia="Times New Roman" w:hAnsiTheme="minorHAnsi"/>
      <w:lang w:eastAsia="en-US"/>
    </w:rPr>
  </w:style>
  <w:style w:type="character" w:styleId="FootnoteReference">
    <w:name w:val="footnote reference"/>
    <w:basedOn w:val="DefaultParagraphFont"/>
    <w:uiPriority w:val="99"/>
    <w:semiHidden/>
    <w:unhideWhenUsed/>
    <w:rsid w:val="00EB54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745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bccla.org/privacy-handbook/main-menu/privacy5contents/privacy5-8.html" TargetMode="External"/><Relationship Id="rId1" Type="http://schemas.openxmlformats.org/officeDocument/2006/relationships/hyperlink" Target="https://www.canada.ca/en/employment-social-development/services/labour-standards/reports/recor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2429</TotalTime>
  <Pages>3</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Brenda Hewer Design</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Hewer</dc:creator>
  <cp:lastModifiedBy>Noor Bhandal</cp:lastModifiedBy>
  <cp:revision>13</cp:revision>
  <cp:lastPrinted>2016-06-15T16:32:00Z</cp:lastPrinted>
  <dcterms:created xsi:type="dcterms:W3CDTF">2021-12-25T06:22:00Z</dcterms:created>
  <dcterms:modified xsi:type="dcterms:W3CDTF">2022-01-11T21:45:00Z</dcterms:modified>
</cp:coreProperties>
</file>