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6A0B" w14:textId="6E51FDF4" w:rsidR="00EA4718" w:rsidRDefault="00327C6E" w:rsidP="00EA4718">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EA4718">
        <w:rPr>
          <w:rFonts w:ascii="Helvetica" w:hAnsi="Helvetica" w:cs="Helvetica"/>
          <w:b/>
          <w:caps/>
          <w:color w:val="365F91" w:themeColor="accent1" w:themeShade="BF"/>
          <w:sz w:val="32"/>
          <w:szCs w:val="32"/>
        </w:rPr>
        <w:t>Employee Resignation and Retirement</w:t>
      </w:r>
    </w:p>
    <w:p w14:paraId="4FA22ABE" w14:textId="42ABD6BD" w:rsidR="00707D44" w:rsidRDefault="00EA4718" w:rsidP="00EA4718">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Confirmation Letter</w:t>
      </w:r>
    </w:p>
    <w:p w14:paraId="38F5A446" w14:textId="77777777" w:rsidR="00EA4718" w:rsidRPr="00D24914" w:rsidRDefault="00EA4718" w:rsidP="00EA4718">
      <w:pPr>
        <w:tabs>
          <w:tab w:val="left" w:pos="8517"/>
        </w:tabs>
        <w:spacing w:before="120" w:after="80"/>
        <w:ind w:right="-164"/>
        <w:rPr>
          <w:rFonts w:asciiTheme="majorHAnsi" w:hAnsiTheme="majorHAnsi" w:cstheme="majorHAnsi"/>
          <w:b/>
          <w:caps/>
          <w:szCs w:val="24"/>
        </w:rPr>
      </w:pPr>
    </w:p>
    <w:p w14:paraId="3CFAE1FF" w14:textId="77777777" w:rsidR="00A23324" w:rsidRPr="00F55305" w:rsidRDefault="00A23324" w:rsidP="00A23324">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w:t>
      </w:r>
      <w:r w:rsidRPr="00F55305">
        <w:rPr>
          <w:rFonts w:ascii="Calibri Light" w:eastAsia="Times New Roman" w:hAnsi="Calibri Light" w:cs="Calibri Light"/>
          <w:sz w:val="22"/>
          <w:szCs w:val="22"/>
          <w:highlight w:val="lightGray"/>
        </w:rPr>
        <w:t>DATE</w:t>
      </w:r>
      <w:r w:rsidRPr="00F55305">
        <w:rPr>
          <w:rFonts w:ascii="Calibri Light" w:eastAsia="Times New Roman" w:hAnsi="Calibri Light" w:cs="Calibri Light"/>
          <w:sz w:val="22"/>
          <w:szCs w:val="22"/>
        </w:rPr>
        <w:t>]</w:t>
      </w:r>
    </w:p>
    <w:p w14:paraId="2049C1B9" w14:textId="77777777" w:rsidR="00A23324" w:rsidRPr="00F55305" w:rsidRDefault="00A23324" w:rsidP="00A23324">
      <w:pPr>
        <w:rPr>
          <w:rFonts w:ascii="Calibri Light" w:eastAsia="Times New Roman" w:hAnsi="Calibri Light" w:cs="Calibri Light"/>
          <w:sz w:val="22"/>
          <w:szCs w:val="22"/>
        </w:rPr>
      </w:pPr>
    </w:p>
    <w:p w14:paraId="3984EA56" w14:textId="489996DF" w:rsidR="00EA4718" w:rsidRPr="00F55305" w:rsidRDefault="007463CA" w:rsidP="00A23324">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w:t>
      </w:r>
      <w:r w:rsidR="00EA4718" w:rsidRPr="00F55305">
        <w:rPr>
          <w:rFonts w:ascii="Calibri Light" w:eastAsia="Times New Roman" w:hAnsi="Calibri Light" w:cs="Calibri Light"/>
          <w:sz w:val="22"/>
          <w:szCs w:val="22"/>
          <w:highlight w:val="lightGray"/>
        </w:rPr>
        <w:t xml:space="preserve">EMPLOYEE </w:t>
      </w:r>
      <w:r w:rsidR="00A23324" w:rsidRPr="00F55305">
        <w:rPr>
          <w:rFonts w:ascii="Calibri Light" w:eastAsia="Times New Roman" w:hAnsi="Calibri Light" w:cs="Calibri Light"/>
          <w:sz w:val="22"/>
          <w:szCs w:val="22"/>
          <w:highlight w:val="lightGray"/>
        </w:rPr>
        <w:t xml:space="preserve">NAME AND </w:t>
      </w:r>
      <w:r w:rsidR="00EA4718" w:rsidRPr="00F55305">
        <w:rPr>
          <w:rFonts w:ascii="Calibri Light" w:eastAsia="Times New Roman" w:hAnsi="Calibri Light" w:cs="Calibri Light"/>
          <w:sz w:val="22"/>
          <w:szCs w:val="22"/>
          <w:highlight w:val="lightGray"/>
        </w:rPr>
        <w:t>ADDRESS</w:t>
      </w:r>
      <w:r w:rsidRPr="00F55305">
        <w:rPr>
          <w:rFonts w:ascii="Calibri Light" w:eastAsia="Times New Roman" w:hAnsi="Calibri Light" w:cs="Calibri Light"/>
          <w:sz w:val="22"/>
          <w:szCs w:val="22"/>
        </w:rPr>
        <w:t>]</w:t>
      </w:r>
    </w:p>
    <w:p w14:paraId="258CBAB1" w14:textId="77777777" w:rsidR="00EA4718" w:rsidRPr="00F55305" w:rsidRDefault="00EA4718" w:rsidP="007463CA">
      <w:pPr>
        <w:rPr>
          <w:rFonts w:ascii="Calibri Light" w:eastAsia="Times New Roman" w:hAnsi="Calibri Light" w:cs="Calibri Light"/>
          <w:sz w:val="22"/>
          <w:szCs w:val="22"/>
        </w:rPr>
      </w:pPr>
    </w:p>
    <w:p w14:paraId="11C24D3A" w14:textId="77777777" w:rsidR="00622953" w:rsidRPr="00F55305" w:rsidRDefault="00622953" w:rsidP="007463CA">
      <w:pPr>
        <w:rPr>
          <w:rFonts w:ascii="Calibri Light" w:eastAsia="Times New Roman" w:hAnsi="Calibri Light" w:cs="Calibri Light"/>
          <w:sz w:val="22"/>
          <w:szCs w:val="22"/>
        </w:rPr>
      </w:pPr>
    </w:p>
    <w:p w14:paraId="477B6E16" w14:textId="26D9FCA5"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Dear [</w:t>
      </w:r>
      <w:r w:rsidRPr="00F55305">
        <w:rPr>
          <w:rFonts w:ascii="Calibri Light" w:eastAsia="Times New Roman" w:hAnsi="Calibri Light" w:cs="Calibri Light"/>
          <w:sz w:val="22"/>
          <w:szCs w:val="22"/>
          <w:highlight w:val="lightGray"/>
        </w:rPr>
        <w:t>EMPLOYEE NAME</w:t>
      </w:r>
      <w:r w:rsidRPr="00F55305">
        <w:rPr>
          <w:rFonts w:ascii="Calibri Light" w:eastAsia="Times New Roman" w:hAnsi="Calibri Light" w:cs="Calibri Light"/>
          <w:sz w:val="22"/>
          <w:szCs w:val="22"/>
        </w:rPr>
        <w:t>]</w:t>
      </w:r>
    </w:p>
    <w:p w14:paraId="13BE0662" w14:textId="77777777" w:rsidR="00622953" w:rsidRPr="00F55305" w:rsidRDefault="00622953" w:rsidP="007463CA">
      <w:pPr>
        <w:rPr>
          <w:rFonts w:ascii="Calibri Light" w:eastAsia="Times New Roman" w:hAnsi="Calibri Light" w:cs="Calibri Light"/>
          <w:sz w:val="22"/>
          <w:szCs w:val="22"/>
        </w:rPr>
      </w:pPr>
    </w:p>
    <w:p w14:paraId="76D5A9C3" w14:textId="51F8BC22"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This letter is to confirm our receipt of your letter of [</w:t>
      </w:r>
      <w:r w:rsidRPr="00F55305">
        <w:rPr>
          <w:rFonts w:ascii="Calibri Light" w:eastAsia="Times New Roman" w:hAnsi="Calibri Light" w:cs="Calibri Light"/>
          <w:sz w:val="22"/>
          <w:szCs w:val="22"/>
          <w:highlight w:val="lightGray"/>
        </w:rPr>
        <w:t>RESIGNATION OR RETIREMENT</w:t>
      </w:r>
      <w:r w:rsidRPr="00F55305">
        <w:rPr>
          <w:rFonts w:ascii="Calibri Light" w:eastAsia="Times New Roman" w:hAnsi="Calibri Light" w:cs="Calibri Light"/>
          <w:sz w:val="22"/>
          <w:szCs w:val="22"/>
        </w:rPr>
        <w:t>].  As mutually agreed to by you and your supervisor, your last day of work with [</w:t>
      </w:r>
      <w:r w:rsidRPr="00F55305">
        <w:rPr>
          <w:rFonts w:ascii="Calibri Light" w:eastAsia="Times New Roman" w:hAnsi="Calibri Light" w:cs="Calibri Light"/>
          <w:sz w:val="22"/>
          <w:szCs w:val="22"/>
          <w:highlight w:val="lightGray"/>
        </w:rPr>
        <w:t>ORGANIZATION</w:t>
      </w:r>
      <w:r w:rsidRPr="00F55305">
        <w:rPr>
          <w:rFonts w:ascii="Calibri Light" w:eastAsia="Times New Roman" w:hAnsi="Calibri Light" w:cs="Calibri Light"/>
          <w:sz w:val="22"/>
          <w:szCs w:val="22"/>
        </w:rPr>
        <w:t>] will be [</w:t>
      </w:r>
      <w:r w:rsidRPr="00F55305">
        <w:rPr>
          <w:rFonts w:ascii="Calibri Light" w:eastAsia="Times New Roman" w:hAnsi="Calibri Light" w:cs="Calibri Light"/>
          <w:sz w:val="22"/>
          <w:szCs w:val="22"/>
          <w:highlight w:val="lightGray"/>
        </w:rPr>
        <w:t>DATE</w:t>
      </w:r>
      <w:r w:rsidRPr="00F55305">
        <w:rPr>
          <w:rFonts w:ascii="Calibri Light" w:eastAsia="Times New Roman" w:hAnsi="Calibri Light" w:cs="Calibri Light"/>
          <w:sz w:val="22"/>
          <w:szCs w:val="22"/>
        </w:rPr>
        <w:t>].</w:t>
      </w:r>
    </w:p>
    <w:p w14:paraId="4E56495B" w14:textId="77777777" w:rsidR="00622953" w:rsidRPr="00F55305" w:rsidRDefault="00622953" w:rsidP="00622953">
      <w:pPr>
        <w:rPr>
          <w:rFonts w:ascii="Calibri Light" w:eastAsia="Times New Roman" w:hAnsi="Calibri Light" w:cs="Calibri Light"/>
          <w:sz w:val="22"/>
          <w:szCs w:val="22"/>
        </w:rPr>
      </w:pPr>
    </w:p>
    <w:p w14:paraId="1F040280" w14:textId="0A9B7293"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We wish to express our appreciation for all your contributions to [</w:t>
      </w:r>
      <w:r w:rsidRPr="00F55305">
        <w:rPr>
          <w:rFonts w:ascii="Calibri Light" w:eastAsia="Times New Roman" w:hAnsi="Calibri Light" w:cs="Calibri Light"/>
          <w:sz w:val="22"/>
          <w:szCs w:val="22"/>
          <w:highlight w:val="lightGray"/>
        </w:rPr>
        <w:t>ORGANIZATION</w:t>
      </w:r>
      <w:r w:rsidRPr="00F55305">
        <w:rPr>
          <w:rFonts w:ascii="Calibri Light" w:eastAsia="Times New Roman" w:hAnsi="Calibri Light" w:cs="Calibri Light"/>
          <w:sz w:val="22"/>
          <w:szCs w:val="22"/>
        </w:rPr>
        <w:t>].  If you have any questions or concerns about transitioning out of the workplace, please do not hesitate to speak with your supervisor or contact our HR Department.  On the back of this letter, we have included some important reminders to aid you in planning your departure from [</w:t>
      </w:r>
      <w:r w:rsidRPr="00F55305">
        <w:rPr>
          <w:rFonts w:ascii="Calibri Light" w:eastAsia="Times New Roman" w:hAnsi="Calibri Light" w:cs="Calibri Light"/>
          <w:sz w:val="22"/>
          <w:szCs w:val="22"/>
          <w:highlight w:val="lightGray"/>
        </w:rPr>
        <w:t>ORGANIZATION</w:t>
      </w:r>
      <w:r w:rsidRPr="00F55305">
        <w:rPr>
          <w:rFonts w:ascii="Calibri Light" w:eastAsia="Times New Roman" w:hAnsi="Calibri Light" w:cs="Calibri Light"/>
          <w:sz w:val="22"/>
          <w:szCs w:val="22"/>
        </w:rPr>
        <w:t>].</w:t>
      </w:r>
    </w:p>
    <w:p w14:paraId="088716CC" w14:textId="77777777" w:rsidR="00622953" w:rsidRPr="00F55305" w:rsidRDefault="00622953" w:rsidP="00622953">
      <w:pPr>
        <w:rPr>
          <w:rFonts w:ascii="Calibri Light" w:eastAsia="Times New Roman" w:hAnsi="Calibri Light" w:cs="Calibri Light"/>
          <w:sz w:val="22"/>
          <w:szCs w:val="22"/>
        </w:rPr>
      </w:pPr>
    </w:p>
    <w:p w14:paraId="7F270BEF" w14:textId="5AF34339"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Importantly, as per the Confidentiality Agreement you signed upon your appointment at [</w:t>
      </w:r>
      <w:r w:rsidRPr="00F55305">
        <w:rPr>
          <w:rFonts w:ascii="Calibri Light" w:eastAsia="Times New Roman" w:hAnsi="Calibri Light" w:cs="Calibri Light"/>
          <w:sz w:val="22"/>
          <w:szCs w:val="22"/>
          <w:highlight w:val="lightGray"/>
        </w:rPr>
        <w:t>ORGANIZATION</w:t>
      </w:r>
      <w:r w:rsidRPr="00F55305">
        <w:rPr>
          <w:rFonts w:ascii="Calibri Light" w:eastAsia="Times New Roman" w:hAnsi="Calibri Light" w:cs="Calibri Light"/>
          <w:sz w:val="22"/>
          <w:szCs w:val="22"/>
        </w:rPr>
        <w:t>], we would like to remind you that you are legally obligated to maintain confidentiality about our work and services users after your employment ends with us.</w:t>
      </w:r>
    </w:p>
    <w:p w14:paraId="5952DCF3" w14:textId="77777777" w:rsidR="00622953" w:rsidRPr="00F55305" w:rsidRDefault="00622953" w:rsidP="00622953">
      <w:pPr>
        <w:rPr>
          <w:rFonts w:ascii="Calibri Light" w:eastAsia="Times New Roman" w:hAnsi="Calibri Light" w:cs="Calibri Light"/>
          <w:sz w:val="22"/>
          <w:szCs w:val="22"/>
        </w:rPr>
      </w:pPr>
    </w:p>
    <w:p w14:paraId="7924DE24" w14:textId="48E33F9F"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We wish you the very best in your future endeavors and thank you again for your dedication and hard work in fulfilling the vision and mission of [</w:t>
      </w:r>
      <w:r w:rsidRPr="00F55305">
        <w:rPr>
          <w:rFonts w:ascii="Calibri Light" w:eastAsia="Times New Roman" w:hAnsi="Calibri Light" w:cs="Calibri Light"/>
          <w:sz w:val="22"/>
          <w:szCs w:val="22"/>
          <w:highlight w:val="lightGray"/>
        </w:rPr>
        <w:t>ORGANIZATION</w:t>
      </w:r>
      <w:r w:rsidRPr="00F55305">
        <w:rPr>
          <w:rFonts w:ascii="Calibri Light" w:eastAsia="Times New Roman" w:hAnsi="Calibri Light" w:cs="Calibri Light"/>
          <w:sz w:val="22"/>
          <w:szCs w:val="22"/>
        </w:rPr>
        <w:t>].</w:t>
      </w:r>
    </w:p>
    <w:p w14:paraId="510C941F" w14:textId="77777777" w:rsidR="00622953" w:rsidRPr="00F55305" w:rsidRDefault="00622953" w:rsidP="00622953">
      <w:pPr>
        <w:rPr>
          <w:rFonts w:ascii="Calibri Light" w:eastAsia="Times New Roman" w:hAnsi="Calibri Light" w:cs="Calibri Light"/>
          <w:sz w:val="22"/>
          <w:szCs w:val="22"/>
        </w:rPr>
      </w:pPr>
    </w:p>
    <w:p w14:paraId="6A9B4F89" w14:textId="77777777" w:rsidR="00622953" w:rsidRPr="00F55305" w:rsidRDefault="00622953" w:rsidP="00622953">
      <w:pPr>
        <w:rPr>
          <w:rFonts w:ascii="Calibri Light" w:eastAsia="Times New Roman" w:hAnsi="Calibri Light" w:cs="Calibri Light"/>
          <w:sz w:val="22"/>
          <w:szCs w:val="22"/>
        </w:rPr>
      </w:pPr>
    </w:p>
    <w:p w14:paraId="634738A6" w14:textId="407AD907"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noProof/>
          <w:sz w:val="22"/>
          <w:szCs w:val="22"/>
          <w:lang w:val="en-CA" w:eastAsia="en-CA"/>
        </w:rPr>
        <mc:AlternateContent>
          <mc:Choice Requires="wps">
            <w:drawing>
              <wp:anchor distT="0" distB="0" distL="114300" distR="114300" simplePos="0" relativeHeight="251660288" behindDoc="0" locked="0" layoutInCell="1" allowOverlap="1" wp14:anchorId="43E4C56C" wp14:editId="5856F03B">
                <wp:simplePos x="0" y="0"/>
                <wp:positionH relativeFrom="column">
                  <wp:posOffset>19688</wp:posOffset>
                </wp:positionH>
                <wp:positionV relativeFrom="paragraph">
                  <wp:posOffset>177891</wp:posOffset>
                </wp:positionV>
                <wp:extent cx="1920678" cy="520639"/>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20678" cy="520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0C692" w14:textId="026070C9" w:rsidR="00622953" w:rsidRPr="00622953" w:rsidRDefault="00622953" w:rsidP="00622953">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07D6B8F6" w14:textId="77777777" w:rsidR="00622953" w:rsidRPr="00622953" w:rsidRDefault="00622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4C56C" id="Text Box 1" o:spid="_x0000_s1027" type="#_x0000_t202" style="position:absolute;margin-left:1.55pt;margin-top:14pt;width:151.2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" fillcolor="white [3201]" stroked="f" strokeweight=".5pt">
                <v:textbox>
                  <w:txbxContent>
                    <w:p w14:paraId="45B0C692" w14:textId="026070C9" w:rsidR="00622953" w:rsidRPr="00622953" w:rsidRDefault="00622953" w:rsidP="00622953">
                      <w:pPr>
                        <w:rPr>
                          <w:rFonts w:ascii="Calibri Light" w:eastAsia="Times New Roman" w:hAnsi="Calibri Light" w:cs="Calibri Light"/>
                          <w:szCs w:val="24"/>
                        </w:rPr>
                      </w:pPr>
                      <w:r w:rsidRPr="00622953">
                        <w:rPr>
                          <w:rFonts w:ascii="Calibri Light" w:eastAsia="Times New Roman" w:hAnsi="Calibri Light" w:cs="Calibri Light"/>
                          <w:szCs w:val="24"/>
                        </w:rPr>
                        <w:t>[</w:t>
                      </w:r>
                      <w:r>
                        <w:rPr>
                          <w:rFonts w:ascii="Calibri Light" w:eastAsia="Times New Roman" w:hAnsi="Calibri Light" w:cs="Calibri Light"/>
                          <w:szCs w:val="24"/>
                          <w:highlight w:val="lightGray"/>
                        </w:rPr>
                        <w:t>INSERT DIGITAL SIGNATURE HERE</w:t>
                      </w:r>
                      <w:r w:rsidRPr="00622953">
                        <w:rPr>
                          <w:rFonts w:ascii="Calibri Light" w:eastAsia="Times New Roman" w:hAnsi="Calibri Light" w:cs="Calibri Light"/>
                          <w:szCs w:val="24"/>
                        </w:rPr>
                        <w:t>]</w:t>
                      </w:r>
                    </w:p>
                    <w:p w14:paraId="07D6B8F6" w14:textId="77777777" w:rsidR="00622953" w:rsidRPr="00622953" w:rsidRDefault="00622953"/>
                  </w:txbxContent>
                </v:textbox>
              </v:shape>
            </w:pict>
          </mc:Fallback>
        </mc:AlternateContent>
      </w:r>
      <w:r w:rsidRPr="00F55305">
        <w:rPr>
          <w:rFonts w:ascii="Calibri Light" w:eastAsia="Times New Roman" w:hAnsi="Calibri Light" w:cs="Calibri Light"/>
          <w:sz w:val="22"/>
          <w:szCs w:val="22"/>
        </w:rPr>
        <w:t xml:space="preserve">Sincerely, </w:t>
      </w:r>
    </w:p>
    <w:p w14:paraId="48D3809F" w14:textId="77777777" w:rsidR="00622953" w:rsidRPr="00F55305" w:rsidRDefault="00622953" w:rsidP="00622953">
      <w:pPr>
        <w:rPr>
          <w:rFonts w:ascii="Calibri Light" w:eastAsia="Times New Roman" w:hAnsi="Calibri Light" w:cs="Calibri Light"/>
          <w:sz w:val="22"/>
          <w:szCs w:val="22"/>
        </w:rPr>
      </w:pPr>
    </w:p>
    <w:p w14:paraId="618BDCC4" w14:textId="77777777" w:rsidR="00622953" w:rsidRPr="00F55305" w:rsidRDefault="00622953" w:rsidP="00622953">
      <w:pPr>
        <w:rPr>
          <w:rFonts w:ascii="Calibri Light" w:eastAsia="Times New Roman" w:hAnsi="Calibri Light" w:cs="Calibri Light"/>
          <w:sz w:val="22"/>
          <w:szCs w:val="22"/>
        </w:rPr>
      </w:pPr>
    </w:p>
    <w:p w14:paraId="3C5B8E8B" w14:textId="77777777" w:rsidR="00622953" w:rsidRPr="00F55305" w:rsidRDefault="00622953" w:rsidP="00622953">
      <w:pPr>
        <w:rPr>
          <w:rFonts w:ascii="Calibri Light" w:eastAsia="Times New Roman" w:hAnsi="Calibri Light" w:cs="Calibri Light"/>
          <w:sz w:val="22"/>
          <w:szCs w:val="22"/>
        </w:rPr>
      </w:pPr>
    </w:p>
    <w:p w14:paraId="658BD5C6" w14:textId="61F44B27"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w:t>
      </w:r>
      <w:r w:rsidRPr="00F55305">
        <w:rPr>
          <w:rFonts w:ascii="Calibri Light" w:eastAsia="Times New Roman" w:hAnsi="Calibri Light" w:cs="Calibri Light"/>
          <w:sz w:val="22"/>
          <w:szCs w:val="22"/>
          <w:highlight w:val="lightGray"/>
        </w:rPr>
        <w:t>ORGANIZATION</w:t>
      </w:r>
      <w:r w:rsidRPr="00F55305">
        <w:rPr>
          <w:rFonts w:ascii="Calibri Light" w:eastAsia="Times New Roman" w:hAnsi="Calibri Light" w:cs="Calibri Light"/>
          <w:sz w:val="22"/>
          <w:szCs w:val="22"/>
        </w:rPr>
        <w:t>]</w:t>
      </w:r>
    </w:p>
    <w:p w14:paraId="4094EA37" w14:textId="3AFC5766" w:rsidR="00622953" w:rsidRPr="00F55305" w:rsidRDefault="00622953"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w:t>
      </w:r>
      <w:r w:rsidRPr="00F55305">
        <w:rPr>
          <w:rFonts w:ascii="Calibri Light" w:eastAsia="Times New Roman" w:hAnsi="Calibri Light" w:cs="Calibri Light"/>
          <w:sz w:val="22"/>
          <w:szCs w:val="22"/>
          <w:highlight w:val="lightGray"/>
        </w:rPr>
        <w:t>HR MANAGER NAME, TITLE</w:t>
      </w:r>
      <w:r w:rsidRPr="00F55305">
        <w:rPr>
          <w:rFonts w:ascii="Calibri Light" w:eastAsia="Times New Roman" w:hAnsi="Calibri Light" w:cs="Calibri Light"/>
          <w:sz w:val="22"/>
          <w:szCs w:val="22"/>
        </w:rPr>
        <w:t>]</w:t>
      </w:r>
    </w:p>
    <w:p w14:paraId="1F784F6D" w14:textId="77777777" w:rsidR="00622953" w:rsidRPr="00F55305" w:rsidRDefault="00622953" w:rsidP="00622953">
      <w:pPr>
        <w:rPr>
          <w:rFonts w:ascii="Calibri Light" w:eastAsia="Times New Roman" w:hAnsi="Calibri Light" w:cs="Calibri Light"/>
          <w:sz w:val="22"/>
          <w:szCs w:val="22"/>
        </w:rPr>
      </w:pPr>
    </w:p>
    <w:p w14:paraId="1A4AF44F" w14:textId="77777777" w:rsidR="00622953" w:rsidRPr="00F55305" w:rsidRDefault="00622953" w:rsidP="00622953">
      <w:pPr>
        <w:rPr>
          <w:rFonts w:ascii="Calibri Light" w:eastAsia="Times New Roman" w:hAnsi="Calibri Light" w:cs="Calibri Light"/>
          <w:sz w:val="22"/>
          <w:szCs w:val="22"/>
        </w:rPr>
      </w:pPr>
    </w:p>
    <w:p w14:paraId="694308E4" w14:textId="361548A3" w:rsidR="00622953" w:rsidRPr="00F55305" w:rsidRDefault="00F2757B" w:rsidP="00622953">
      <w:pPr>
        <w:rPr>
          <w:rFonts w:ascii="Calibri Light" w:eastAsia="Times New Roman" w:hAnsi="Calibri Light" w:cs="Calibri Light"/>
          <w:sz w:val="22"/>
          <w:szCs w:val="22"/>
        </w:rPr>
      </w:pPr>
      <w:r w:rsidRPr="00F55305">
        <w:rPr>
          <w:rFonts w:ascii="Calibri Light" w:eastAsia="Times New Roman" w:hAnsi="Calibri Light" w:cs="Calibri Light"/>
          <w:sz w:val="22"/>
          <w:szCs w:val="22"/>
        </w:rPr>
        <w:t>Cc:</w:t>
      </w:r>
      <w:r w:rsidRPr="00F55305">
        <w:rPr>
          <w:rFonts w:ascii="Calibri Light" w:eastAsia="Times New Roman" w:hAnsi="Calibri Light" w:cs="Calibri Light"/>
          <w:sz w:val="22"/>
          <w:szCs w:val="22"/>
        </w:rPr>
        <w:tab/>
      </w:r>
      <w:r w:rsidR="00622953" w:rsidRPr="00F55305">
        <w:rPr>
          <w:rFonts w:ascii="Calibri Light" w:eastAsia="Times New Roman" w:hAnsi="Calibri Light" w:cs="Calibri Light"/>
          <w:sz w:val="22"/>
          <w:szCs w:val="22"/>
        </w:rPr>
        <w:t>[</w:t>
      </w:r>
      <w:r w:rsidR="00622953" w:rsidRPr="00F55305">
        <w:rPr>
          <w:rFonts w:ascii="Calibri Light" w:eastAsia="Times New Roman" w:hAnsi="Calibri Light" w:cs="Calibri Light"/>
          <w:sz w:val="22"/>
          <w:szCs w:val="22"/>
          <w:highlight w:val="lightGray"/>
        </w:rPr>
        <w:t>SUPERVISOR NAME, TITLE</w:t>
      </w:r>
      <w:r w:rsidR="00622953" w:rsidRPr="00F55305">
        <w:rPr>
          <w:rFonts w:ascii="Calibri Light" w:eastAsia="Times New Roman" w:hAnsi="Calibri Light" w:cs="Calibri Light"/>
          <w:sz w:val="22"/>
          <w:szCs w:val="22"/>
        </w:rPr>
        <w:t>]</w:t>
      </w:r>
    </w:p>
    <w:p w14:paraId="43BA9A9C" w14:textId="0FE89905" w:rsidR="00622953" w:rsidRDefault="00622953" w:rsidP="00622953">
      <w:pPr>
        <w:rPr>
          <w:rFonts w:ascii="Calibri Light" w:eastAsia="Times New Roman" w:hAnsi="Calibri Light" w:cs="Calibri Light"/>
          <w:szCs w:val="24"/>
        </w:rPr>
      </w:pPr>
    </w:p>
    <w:p w14:paraId="4166BF98" w14:textId="7BF27336" w:rsidR="00D04A7F" w:rsidRDefault="00D04A7F">
      <w:pPr>
        <w:rPr>
          <w:rFonts w:ascii="Calibri Light" w:eastAsia="Times New Roman" w:hAnsi="Calibri Light" w:cs="Calibri Light"/>
          <w:szCs w:val="24"/>
        </w:rPr>
      </w:pPr>
      <w:r>
        <w:rPr>
          <w:rFonts w:ascii="Calibri Light" w:eastAsia="Times New Roman" w:hAnsi="Calibri Light" w:cs="Calibri Light"/>
          <w:szCs w:val="24"/>
        </w:rPr>
        <w:br w:type="page"/>
      </w:r>
    </w:p>
    <w:p w14:paraId="2D4CD506" w14:textId="263BFC41" w:rsidR="00D04A7F" w:rsidRPr="00AD2244" w:rsidRDefault="00D04A7F" w:rsidP="00D04A7F">
      <w:pPr>
        <w:spacing w:after="120"/>
        <w:rPr>
          <w:rFonts w:ascii="Helvetica" w:hAnsi="Helvetica" w:cs="Calibri Light"/>
          <w:b/>
          <w:color w:val="365F91"/>
          <w:szCs w:val="24"/>
        </w:rPr>
      </w:pPr>
      <w:r>
        <w:rPr>
          <w:rFonts w:ascii="Helvetica" w:hAnsi="Helvetica" w:cs="Calibri Light"/>
          <w:b/>
          <w:color w:val="365F91"/>
          <w:szCs w:val="24"/>
        </w:rPr>
        <w:lastRenderedPageBreak/>
        <w:t>IMPORTANT REMINDERS AS YOU TRANSITION FROM [</w:t>
      </w:r>
      <w:r w:rsidRPr="00D04A7F">
        <w:rPr>
          <w:rFonts w:ascii="Helvetica" w:hAnsi="Helvetica" w:cs="Calibri Light"/>
          <w:b/>
          <w:color w:val="365F91"/>
          <w:szCs w:val="24"/>
          <w:highlight w:val="lightGray"/>
        </w:rPr>
        <w:t>ORGANIZATION</w:t>
      </w:r>
      <w:r>
        <w:rPr>
          <w:rFonts w:ascii="Helvetica" w:hAnsi="Helvetica" w:cs="Calibri Light"/>
          <w:b/>
          <w:color w:val="365F91"/>
          <w:szCs w:val="24"/>
        </w:rPr>
        <w:t>]</w:t>
      </w:r>
    </w:p>
    <w:p w14:paraId="77951CE5" w14:textId="3DC7D81B"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Vacation and Overtime Pay-Out</w:t>
      </w:r>
      <w:r w:rsidRPr="00AD2244">
        <w:rPr>
          <w:rFonts w:ascii="Helvetica" w:hAnsi="Helvetica" w:cs="Calibri Light"/>
          <w:b/>
          <w:color w:val="87448E"/>
          <w:sz w:val="22"/>
          <w:szCs w:val="22"/>
        </w:rPr>
        <w:t>:</w:t>
      </w:r>
    </w:p>
    <w:p w14:paraId="36BA673D" w14:textId="77777777" w:rsidR="00D04A7F" w:rsidRPr="00D04A7F" w:rsidRDefault="00D04A7F" w:rsidP="00D04A7F">
      <w:pPr>
        <w:pStyle w:val="NoSpacing"/>
        <w:rPr>
          <w:rFonts w:ascii="Calibri Light" w:hAnsi="Calibri Light" w:cs="Calibri Light"/>
          <w:color w:val="000000" w:themeColor="text1"/>
        </w:rPr>
      </w:pPr>
      <w:r w:rsidRPr="00D04A7F">
        <w:rPr>
          <w:rFonts w:ascii="Calibri Light" w:hAnsi="Calibri Light" w:cs="Calibri Light"/>
          <w:color w:val="000000" w:themeColor="text1"/>
        </w:rPr>
        <w:t>Any outstanding vacation balance and/or banked overtime hours will be paid out on your last paycheque. Make sure you and your supervisor are in agreement of what is owed.</w:t>
      </w:r>
    </w:p>
    <w:p w14:paraId="12D3F159" w14:textId="28176A6D" w:rsidR="00856E18" w:rsidRPr="00D04A7F" w:rsidRDefault="00856E18" w:rsidP="009F7C51">
      <w:pPr>
        <w:spacing w:after="120"/>
        <w:rPr>
          <w:rFonts w:ascii="Calibri Light" w:hAnsi="Calibri Light" w:cs="Calibri Light"/>
          <w:sz w:val="16"/>
          <w:szCs w:val="16"/>
        </w:rPr>
      </w:pPr>
    </w:p>
    <w:p w14:paraId="64A003B5" w14:textId="7C65AF88"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Outstanding receipts</w:t>
      </w:r>
      <w:r w:rsidRPr="00AD2244">
        <w:rPr>
          <w:rFonts w:ascii="Helvetica" w:hAnsi="Helvetica" w:cs="Calibri Light"/>
          <w:b/>
          <w:color w:val="87448E"/>
          <w:sz w:val="22"/>
          <w:szCs w:val="22"/>
        </w:rPr>
        <w:t>:</w:t>
      </w:r>
    </w:p>
    <w:p w14:paraId="39D52FE3" w14:textId="77777777" w:rsidR="00D04A7F" w:rsidRPr="00D04A7F" w:rsidRDefault="00D04A7F" w:rsidP="00D04A7F">
      <w:pPr>
        <w:pStyle w:val="NoSpacing"/>
        <w:rPr>
          <w:rFonts w:ascii="Calibri Light" w:hAnsi="Calibri Light" w:cs="Calibri Light"/>
          <w:color w:val="000000" w:themeColor="text1"/>
        </w:rPr>
      </w:pPr>
      <w:r w:rsidRPr="00D04A7F">
        <w:rPr>
          <w:rFonts w:ascii="Calibri Light" w:hAnsi="Calibri Light" w:cs="Calibri Light"/>
          <w:color w:val="000000" w:themeColor="text1"/>
        </w:rPr>
        <w:t xml:space="preserve">Make sure that any work receipts are submitted to Payroll in advance of your departure. No receipts submitted after your last day of work will be reimbursed. </w:t>
      </w:r>
    </w:p>
    <w:p w14:paraId="429AF4C0" w14:textId="77777777" w:rsidR="00D04A7F" w:rsidRPr="00D04A7F" w:rsidRDefault="00D04A7F" w:rsidP="00D04A7F">
      <w:pPr>
        <w:spacing w:after="120"/>
        <w:rPr>
          <w:rFonts w:ascii="Calibri Light" w:hAnsi="Calibri Light" w:cs="Calibri Light"/>
          <w:b/>
          <w:color w:val="87448E"/>
          <w:sz w:val="16"/>
          <w:szCs w:val="16"/>
        </w:rPr>
      </w:pPr>
    </w:p>
    <w:p w14:paraId="6F6C9FF1" w14:textId="1BEF1D71"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Medical/Dental Benefits</w:t>
      </w:r>
      <w:r w:rsidRPr="00AD2244">
        <w:rPr>
          <w:rFonts w:ascii="Helvetica" w:hAnsi="Helvetica" w:cs="Calibri Light"/>
          <w:b/>
          <w:color w:val="87448E"/>
          <w:sz w:val="22"/>
          <w:szCs w:val="22"/>
        </w:rPr>
        <w:t>:</w:t>
      </w:r>
    </w:p>
    <w:p w14:paraId="79A3D756" w14:textId="77777777" w:rsidR="00D04A7F" w:rsidRPr="00D04A7F" w:rsidRDefault="00D04A7F" w:rsidP="00D04A7F">
      <w:pPr>
        <w:pStyle w:val="NoSpacing"/>
        <w:rPr>
          <w:rFonts w:ascii="Calibri Light" w:hAnsi="Calibri Light" w:cs="Calibri Light"/>
          <w:color w:val="000000" w:themeColor="text1"/>
        </w:rPr>
      </w:pPr>
      <w:r w:rsidRPr="00D04A7F">
        <w:rPr>
          <w:rFonts w:ascii="Calibri Light" w:hAnsi="Calibri Light" w:cs="Calibri Light"/>
          <w:color w:val="000000" w:themeColor="text1"/>
        </w:rPr>
        <w:t>All benefits, including medical and dental benefits, will cease on your last day of employment. Make sure to arrange alternate medical and dental coverage in advance of your departure.</w:t>
      </w:r>
    </w:p>
    <w:p w14:paraId="1D88EA97" w14:textId="77777777" w:rsidR="00D04A7F" w:rsidRPr="00D04A7F" w:rsidRDefault="00D04A7F" w:rsidP="00D04A7F">
      <w:pPr>
        <w:spacing w:after="120"/>
        <w:rPr>
          <w:rFonts w:ascii="Calibri Light" w:hAnsi="Calibri Light" w:cs="Calibri Light"/>
          <w:b/>
          <w:color w:val="87448E"/>
          <w:sz w:val="16"/>
          <w:szCs w:val="16"/>
        </w:rPr>
      </w:pPr>
    </w:p>
    <w:p w14:paraId="47BDB6B2" w14:textId="4AA1BA72"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Pension</w:t>
      </w:r>
      <w:r w:rsidRPr="00AD2244">
        <w:rPr>
          <w:rFonts w:ascii="Helvetica" w:hAnsi="Helvetica" w:cs="Calibri Light"/>
          <w:b/>
          <w:color w:val="87448E"/>
          <w:sz w:val="22"/>
          <w:szCs w:val="22"/>
        </w:rPr>
        <w:t>:</w:t>
      </w:r>
    </w:p>
    <w:p w14:paraId="29AF63F4" w14:textId="77777777" w:rsidR="00D04A7F" w:rsidRPr="00D04A7F" w:rsidRDefault="00D04A7F" w:rsidP="00D04A7F">
      <w:pPr>
        <w:pStyle w:val="NoSpacing"/>
        <w:rPr>
          <w:rFonts w:ascii="Calibri Light" w:hAnsi="Calibri Light" w:cs="Calibri Light"/>
          <w:color w:val="000000" w:themeColor="text1"/>
        </w:rPr>
      </w:pPr>
      <w:r w:rsidRPr="00D04A7F">
        <w:rPr>
          <w:rFonts w:ascii="Calibri Light" w:hAnsi="Calibri Light" w:cs="Calibri Light"/>
          <w:color w:val="000000" w:themeColor="text1"/>
        </w:rPr>
        <w:t xml:space="preserve">All pension contributions will cease on your last day of employment. Connect with the pension provider for questions regarding your pension.  </w:t>
      </w:r>
    </w:p>
    <w:p w14:paraId="489A53EB" w14:textId="77777777" w:rsidR="00D04A7F" w:rsidRPr="00D04A7F" w:rsidRDefault="00D04A7F" w:rsidP="00D04A7F">
      <w:pPr>
        <w:spacing w:after="120"/>
        <w:rPr>
          <w:rFonts w:ascii="Calibri Light" w:hAnsi="Calibri Light" w:cs="Calibri Light"/>
          <w:b/>
          <w:color w:val="87448E"/>
          <w:sz w:val="16"/>
          <w:szCs w:val="16"/>
        </w:rPr>
      </w:pPr>
    </w:p>
    <w:p w14:paraId="1D5969E0" w14:textId="402E19AE"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Email</w:t>
      </w:r>
      <w:r w:rsidRPr="00AD2244">
        <w:rPr>
          <w:rFonts w:ascii="Helvetica" w:hAnsi="Helvetica" w:cs="Calibri Light"/>
          <w:b/>
          <w:color w:val="87448E"/>
          <w:sz w:val="22"/>
          <w:szCs w:val="22"/>
        </w:rPr>
        <w:t>:</w:t>
      </w:r>
    </w:p>
    <w:p w14:paraId="54662E9E" w14:textId="7F5E04E8" w:rsidR="00D04A7F" w:rsidRPr="00D04A7F" w:rsidRDefault="00D04A7F" w:rsidP="00D04A7F">
      <w:pPr>
        <w:pStyle w:val="NoSpacing"/>
        <w:rPr>
          <w:rFonts w:ascii="Calibri Light" w:hAnsi="Calibri Light" w:cs="Calibri Light"/>
          <w:color w:val="000000" w:themeColor="text1"/>
        </w:rPr>
      </w:pPr>
      <w:r w:rsidRPr="00D04A7F">
        <w:rPr>
          <w:rFonts w:ascii="Calibri Light" w:hAnsi="Calibri Light" w:cs="Calibri Light"/>
          <w:color w:val="000000" w:themeColor="text1"/>
        </w:rPr>
        <w:t xml:space="preserve">If you have an </w:t>
      </w:r>
      <w:r w:rsidRPr="00D04A7F">
        <w:rPr>
          <w:rFonts w:ascii="Calibri Light" w:hAnsi="Calibri Light" w:cs="Calibri Light"/>
        </w:rPr>
        <w:t>[</w:t>
      </w:r>
      <w:r>
        <w:rPr>
          <w:rFonts w:ascii="Calibri Light" w:hAnsi="Calibri Light" w:cs="Calibri Light"/>
          <w:highlight w:val="lightGray"/>
        </w:rPr>
        <w:t>ORGANIZATION</w:t>
      </w:r>
      <w:r w:rsidRPr="00D04A7F">
        <w:rPr>
          <w:rFonts w:ascii="Calibri Light" w:hAnsi="Calibri Light" w:cs="Calibri Light"/>
        </w:rPr>
        <w:t>]</w:t>
      </w:r>
      <w:r w:rsidRPr="00D04A7F">
        <w:rPr>
          <w:rFonts w:ascii="Calibri Light" w:hAnsi="Calibri Light" w:cs="Calibri Light"/>
          <w:color w:val="000000" w:themeColor="text1"/>
        </w:rPr>
        <w:t xml:space="preserve"> email, be aware that your email account will be closed three (3) days after your last day of employment. Make arrangements for all personal and/or important email contacts to be transferred to an alternate email account.  </w:t>
      </w:r>
    </w:p>
    <w:p w14:paraId="6F1738BD" w14:textId="77777777" w:rsidR="00D04A7F" w:rsidRPr="00D04A7F" w:rsidRDefault="00D04A7F" w:rsidP="00D04A7F">
      <w:pPr>
        <w:spacing w:after="120"/>
        <w:rPr>
          <w:rFonts w:ascii="Calibri Light" w:hAnsi="Calibri Light" w:cs="Calibri Light"/>
          <w:b/>
          <w:color w:val="87448E"/>
          <w:sz w:val="22"/>
          <w:szCs w:val="22"/>
        </w:rPr>
      </w:pPr>
    </w:p>
    <w:p w14:paraId="341BD7E6" w14:textId="08BC3469"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Equipment, Tools and Access</w:t>
      </w:r>
      <w:r w:rsidRPr="00AD2244">
        <w:rPr>
          <w:rFonts w:ascii="Helvetica" w:hAnsi="Helvetica" w:cs="Calibri Light"/>
          <w:b/>
          <w:color w:val="87448E"/>
          <w:sz w:val="22"/>
          <w:szCs w:val="22"/>
        </w:rPr>
        <w:t>:</w:t>
      </w:r>
    </w:p>
    <w:p w14:paraId="450DC41A" w14:textId="77777777" w:rsidR="00D04A7F" w:rsidRPr="00D04A7F" w:rsidRDefault="00D04A7F" w:rsidP="00D04A7F">
      <w:pPr>
        <w:pStyle w:val="NoSpacing"/>
        <w:rPr>
          <w:rFonts w:ascii="Calibri Light" w:hAnsi="Calibri Light" w:cs="Calibri Light"/>
        </w:rPr>
      </w:pPr>
      <w:r w:rsidRPr="00D04A7F">
        <w:rPr>
          <w:rFonts w:ascii="Calibri Light" w:hAnsi="Calibri Light" w:cs="Calibri Light"/>
        </w:rPr>
        <w:t>Any and all equipment, tools and accesses (e.g., keys/fobs) that have been provided to you as part of your employment must be returned on your last day of employment. Failure to do so may result in your last paycheque being withheld until all items are returned.</w:t>
      </w:r>
    </w:p>
    <w:p w14:paraId="3C28E5B9" w14:textId="77777777" w:rsidR="00D04A7F" w:rsidRPr="00D04A7F" w:rsidRDefault="00D04A7F" w:rsidP="00D04A7F">
      <w:pPr>
        <w:spacing w:after="120"/>
        <w:rPr>
          <w:rFonts w:ascii="Calibri Light" w:hAnsi="Calibri Light" w:cs="Calibri Light"/>
          <w:b/>
          <w:color w:val="87448E"/>
          <w:sz w:val="16"/>
          <w:szCs w:val="16"/>
        </w:rPr>
      </w:pPr>
    </w:p>
    <w:p w14:paraId="5A405FA5" w14:textId="3358357A"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Stipends</w:t>
      </w:r>
      <w:r w:rsidRPr="00AD2244">
        <w:rPr>
          <w:rFonts w:ascii="Helvetica" w:hAnsi="Helvetica" w:cs="Calibri Light"/>
          <w:b/>
          <w:color w:val="87448E"/>
          <w:sz w:val="22"/>
          <w:szCs w:val="22"/>
        </w:rPr>
        <w:t>:</w:t>
      </w:r>
    </w:p>
    <w:p w14:paraId="0AC61C21" w14:textId="77777777" w:rsidR="00D04A7F" w:rsidRPr="00D04A7F" w:rsidRDefault="00D04A7F" w:rsidP="00D04A7F">
      <w:pPr>
        <w:pStyle w:val="NoSpacing"/>
        <w:rPr>
          <w:rFonts w:ascii="Calibri Light" w:hAnsi="Calibri Light" w:cs="Calibri Light"/>
        </w:rPr>
      </w:pPr>
      <w:r w:rsidRPr="00D04A7F">
        <w:rPr>
          <w:rFonts w:ascii="Calibri Light" w:hAnsi="Calibri Light" w:cs="Calibri Light"/>
        </w:rPr>
        <w:t xml:space="preserve">Any and all stipends (e.g., cellphone, car) that have been provided to you as part of your employment will cease on your last day of employment.  </w:t>
      </w:r>
    </w:p>
    <w:p w14:paraId="6D31C46D" w14:textId="77777777" w:rsidR="00D04A7F" w:rsidRPr="00D04A7F" w:rsidRDefault="00D04A7F" w:rsidP="00D04A7F">
      <w:pPr>
        <w:spacing w:after="120"/>
        <w:rPr>
          <w:rFonts w:ascii="Calibri Light" w:hAnsi="Calibri Light" w:cs="Calibri Light"/>
          <w:b/>
          <w:color w:val="87448E"/>
          <w:sz w:val="16"/>
          <w:szCs w:val="16"/>
        </w:rPr>
      </w:pPr>
    </w:p>
    <w:p w14:paraId="295ADB72" w14:textId="7FC5A742"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Record of Employment (ROE)</w:t>
      </w:r>
      <w:r w:rsidRPr="00AD2244">
        <w:rPr>
          <w:rFonts w:ascii="Helvetica" w:hAnsi="Helvetica" w:cs="Calibri Light"/>
          <w:b/>
          <w:color w:val="87448E"/>
          <w:sz w:val="22"/>
          <w:szCs w:val="22"/>
        </w:rPr>
        <w:t>:</w:t>
      </w:r>
    </w:p>
    <w:p w14:paraId="0A86BB3E" w14:textId="77777777" w:rsidR="00D04A7F" w:rsidRPr="00D04A7F" w:rsidRDefault="00D04A7F" w:rsidP="00D04A7F">
      <w:pPr>
        <w:pStyle w:val="NoSpacing"/>
        <w:rPr>
          <w:rFonts w:ascii="Calibri Light" w:hAnsi="Calibri Light" w:cs="Calibri Light"/>
        </w:rPr>
      </w:pPr>
      <w:r w:rsidRPr="00D04A7F">
        <w:rPr>
          <w:rFonts w:ascii="Calibri Light" w:hAnsi="Calibri Light" w:cs="Calibri Light"/>
        </w:rPr>
        <w:t xml:space="preserve">An ROE will be issued after your last day of employment. This ROE will be submitted electronically to Service Canada and you will have access to it via your “My Service Canada” account. If you wish to receive a copy via an alternate method you must submit a request directly to the HR Department. </w:t>
      </w:r>
    </w:p>
    <w:p w14:paraId="53E59390" w14:textId="2FFCA65B" w:rsidR="00D04A7F" w:rsidRDefault="00D04A7F" w:rsidP="00D04A7F">
      <w:pPr>
        <w:spacing w:after="120"/>
        <w:rPr>
          <w:rFonts w:ascii="Calibri Light" w:hAnsi="Calibri Light" w:cs="Calibri Light"/>
          <w:sz w:val="16"/>
          <w:szCs w:val="16"/>
        </w:rPr>
      </w:pPr>
    </w:p>
    <w:p w14:paraId="7D3DEB0A" w14:textId="731A462F" w:rsidR="00D04A7F" w:rsidRPr="00AD2244" w:rsidRDefault="00D04A7F" w:rsidP="00D04A7F">
      <w:pPr>
        <w:spacing w:after="120"/>
        <w:rPr>
          <w:rFonts w:ascii="Helvetica" w:hAnsi="Helvetica" w:cs="Calibri Light"/>
          <w:b/>
          <w:color w:val="87448E"/>
          <w:sz w:val="22"/>
          <w:szCs w:val="22"/>
        </w:rPr>
      </w:pPr>
      <w:r>
        <w:rPr>
          <w:rFonts w:ascii="Helvetica" w:hAnsi="Helvetica" w:cs="Calibri Light"/>
          <w:b/>
          <w:color w:val="87448E"/>
          <w:sz w:val="22"/>
          <w:szCs w:val="22"/>
        </w:rPr>
        <w:t>T4 Slip</w:t>
      </w:r>
      <w:r w:rsidRPr="00AD2244">
        <w:rPr>
          <w:rFonts w:ascii="Helvetica" w:hAnsi="Helvetica" w:cs="Calibri Light"/>
          <w:b/>
          <w:color w:val="87448E"/>
          <w:sz w:val="22"/>
          <w:szCs w:val="22"/>
        </w:rPr>
        <w:t>:</w:t>
      </w:r>
    </w:p>
    <w:p w14:paraId="16BE058A" w14:textId="38850CAD" w:rsidR="00D04A7F" w:rsidRPr="00D04A7F" w:rsidRDefault="00D04A7F" w:rsidP="00D04A7F">
      <w:pPr>
        <w:pStyle w:val="NoSpacing"/>
        <w:rPr>
          <w:rFonts w:ascii="Calibri Light" w:hAnsi="Calibri Light" w:cs="Calibri Light"/>
        </w:rPr>
      </w:pPr>
      <w:r w:rsidRPr="00D04A7F">
        <w:rPr>
          <w:rFonts w:ascii="Calibri Light" w:hAnsi="Calibri Light" w:cs="Calibri Light"/>
        </w:rPr>
        <w:t>A T4 slip for the current year worked will be issued to you in February of the following year and will be mailed to your address on file. If you move after leaving [</w:t>
      </w:r>
      <w:r>
        <w:rPr>
          <w:rFonts w:ascii="Calibri Light" w:hAnsi="Calibri Light" w:cs="Calibri Light"/>
          <w:highlight w:val="lightGray"/>
        </w:rPr>
        <w:t>ORGANIZATION</w:t>
      </w:r>
      <w:r w:rsidRPr="00D04A7F">
        <w:rPr>
          <w:rFonts w:ascii="Calibri Light" w:hAnsi="Calibri Light" w:cs="Calibri Light"/>
        </w:rPr>
        <w:t>] and before February of the following year, you are responsible for contacting the HR Department to update your address on file.</w:t>
      </w:r>
    </w:p>
    <w:p w14:paraId="76BE4A86" w14:textId="015AE2DE" w:rsidR="00D04A7F" w:rsidRPr="00D04A7F" w:rsidRDefault="00D04A7F" w:rsidP="00D04A7F">
      <w:pPr>
        <w:spacing w:after="120"/>
        <w:rPr>
          <w:rFonts w:ascii="Calibri Light" w:hAnsi="Calibri Light" w:cs="Calibri Light"/>
          <w:sz w:val="16"/>
          <w:szCs w:val="16"/>
        </w:rPr>
      </w:pPr>
      <w:bookmarkStart w:id="0" w:name="_GoBack"/>
      <w:bookmarkEnd w:id="0"/>
    </w:p>
    <w:sectPr w:rsidR="00D04A7F" w:rsidRPr="00D04A7F"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16B68" w14:textId="77777777" w:rsidR="00EA3FDD" w:rsidRDefault="00EA3FDD" w:rsidP="006012C6">
      <w:r>
        <w:separator/>
      </w:r>
    </w:p>
  </w:endnote>
  <w:endnote w:type="continuationSeparator" w:id="0">
    <w:p w14:paraId="3BF78A7E" w14:textId="77777777" w:rsidR="00EA3FDD" w:rsidRDefault="00EA3FDD"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83148"/>
      <w:docPartObj>
        <w:docPartGallery w:val="Page Numbers (Bottom of Page)"/>
        <w:docPartUnique/>
      </w:docPartObj>
    </w:sdtPr>
    <w:sdtEndPr>
      <w:rPr>
        <w:rFonts w:ascii="Helvetica" w:hAnsi="Helvetica" w:cs="Helvetica"/>
        <w:noProof/>
        <w:sz w:val="20"/>
      </w:rPr>
    </w:sdtEndPr>
    <w:sdtContent>
      <w:p w14:paraId="75233E2C" w14:textId="1C49E126" w:rsidR="000669B8" w:rsidRPr="00F55305" w:rsidRDefault="000669B8" w:rsidP="000669B8">
        <w:pPr>
          <w:pStyle w:val="Footer"/>
          <w:rPr>
            <w:rFonts w:ascii="Calibri Light" w:hAnsi="Calibri Light" w:cs="Calibri Light"/>
            <w:color w:val="365F91"/>
            <w:sz w:val="16"/>
            <w:szCs w:val="16"/>
            <w:lang w:val="en-CA"/>
          </w:rPr>
        </w:pPr>
        <w:r w:rsidRPr="00F55305">
          <w:rPr>
            <w:rFonts w:ascii="Calibri Light" w:hAnsi="Calibri Light" w:cs="Calibri Light"/>
            <w:color w:val="365F91"/>
            <w:sz w:val="16"/>
            <w:szCs w:val="16"/>
            <w:lang w:val="en-CA"/>
          </w:rPr>
          <w:t>Note:  Please include this form in the employee’s personnel file along with any supporting documentation.</w:t>
        </w:r>
      </w:p>
      <w:p w14:paraId="2474CC61" w14:textId="11CE81E8" w:rsidR="000669B8" w:rsidRPr="000669B8" w:rsidRDefault="000669B8">
        <w:pPr>
          <w:pStyle w:val="Footer"/>
          <w:jc w:val="right"/>
          <w:rPr>
            <w:rFonts w:ascii="Helvetica" w:hAnsi="Helvetica" w:cs="Helvetica"/>
            <w:sz w:val="20"/>
          </w:rPr>
        </w:pPr>
        <w:r w:rsidRPr="000669B8">
          <w:rPr>
            <w:rFonts w:ascii="Helvetica" w:hAnsi="Helvetica" w:cs="Helvetica"/>
            <w:sz w:val="20"/>
          </w:rPr>
          <w:fldChar w:fldCharType="begin"/>
        </w:r>
        <w:r w:rsidRPr="000669B8">
          <w:rPr>
            <w:rFonts w:ascii="Helvetica" w:hAnsi="Helvetica" w:cs="Helvetica"/>
            <w:sz w:val="20"/>
          </w:rPr>
          <w:instrText xml:space="preserve"> PAGE   \* MERGEFORMAT </w:instrText>
        </w:r>
        <w:r w:rsidRPr="000669B8">
          <w:rPr>
            <w:rFonts w:ascii="Helvetica" w:hAnsi="Helvetica" w:cs="Helvetica"/>
            <w:sz w:val="20"/>
          </w:rPr>
          <w:fldChar w:fldCharType="separate"/>
        </w:r>
        <w:r w:rsidR="00F55305">
          <w:rPr>
            <w:rFonts w:ascii="Helvetica" w:hAnsi="Helvetica" w:cs="Helvetica"/>
            <w:noProof/>
            <w:sz w:val="20"/>
          </w:rPr>
          <w:t>2</w:t>
        </w:r>
        <w:r w:rsidRPr="000669B8">
          <w:rPr>
            <w:rFonts w:ascii="Helvetica" w:hAnsi="Helvetica" w:cs="Helvetica"/>
            <w:noProof/>
            <w:sz w:val="20"/>
          </w:rPr>
          <w:fldChar w:fldCharType="end"/>
        </w:r>
      </w:p>
    </w:sdtContent>
  </w:sdt>
  <w:p w14:paraId="10001849" w14:textId="49503101" w:rsidR="0098602C" w:rsidRPr="003358BE" w:rsidRDefault="0098602C" w:rsidP="00F1041E">
    <w:pPr>
      <w:pStyle w:val="Footer"/>
      <w:rPr>
        <w:rFonts w:ascii="Calibri Light" w:hAnsi="Calibri Light" w:cs="Calibri Light"/>
        <w:color w:val="365F91"/>
        <w:sz w:val="16"/>
        <w:szCs w:val="16"/>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6CFC1" w14:textId="77777777" w:rsidR="00EA3FDD" w:rsidRDefault="00EA3FDD" w:rsidP="006012C6">
      <w:r>
        <w:separator/>
      </w:r>
    </w:p>
  </w:footnote>
  <w:footnote w:type="continuationSeparator" w:id="0">
    <w:p w14:paraId="1DD29860" w14:textId="77777777" w:rsidR="00EA3FDD" w:rsidRDefault="00EA3FDD"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669B8"/>
    <w:rsid w:val="00195238"/>
    <w:rsid w:val="001A4721"/>
    <w:rsid w:val="001C0C5A"/>
    <w:rsid w:val="001C413D"/>
    <w:rsid w:val="001C7B26"/>
    <w:rsid w:val="001E45DE"/>
    <w:rsid w:val="00246627"/>
    <w:rsid w:val="00285A9D"/>
    <w:rsid w:val="002D5356"/>
    <w:rsid w:val="00327C6E"/>
    <w:rsid w:val="003358BE"/>
    <w:rsid w:val="00376E0A"/>
    <w:rsid w:val="003B6DA4"/>
    <w:rsid w:val="003E05A5"/>
    <w:rsid w:val="004132C3"/>
    <w:rsid w:val="00471F04"/>
    <w:rsid w:val="00485EEF"/>
    <w:rsid w:val="00490744"/>
    <w:rsid w:val="00554700"/>
    <w:rsid w:val="005B2379"/>
    <w:rsid w:val="005E48AF"/>
    <w:rsid w:val="006012C6"/>
    <w:rsid w:val="00622953"/>
    <w:rsid w:val="00673EBB"/>
    <w:rsid w:val="00683432"/>
    <w:rsid w:val="006946CE"/>
    <w:rsid w:val="006A5C91"/>
    <w:rsid w:val="006C1452"/>
    <w:rsid w:val="00707D44"/>
    <w:rsid w:val="00741A3F"/>
    <w:rsid w:val="007463CA"/>
    <w:rsid w:val="007E0886"/>
    <w:rsid w:val="00834AA8"/>
    <w:rsid w:val="00856E18"/>
    <w:rsid w:val="008606C5"/>
    <w:rsid w:val="00867D9A"/>
    <w:rsid w:val="00877EAD"/>
    <w:rsid w:val="008973CF"/>
    <w:rsid w:val="008C07F6"/>
    <w:rsid w:val="008C21E1"/>
    <w:rsid w:val="008D295A"/>
    <w:rsid w:val="0098602C"/>
    <w:rsid w:val="009B534E"/>
    <w:rsid w:val="009C589C"/>
    <w:rsid w:val="009E7D47"/>
    <w:rsid w:val="009F7C51"/>
    <w:rsid w:val="00A23324"/>
    <w:rsid w:val="00A35C7D"/>
    <w:rsid w:val="00A93A2A"/>
    <w:rsid w:val="00A9737D"/>
    <w:rsid w:val="00B03228"/>
    <w:rsid w:val="00D04A7F"/>
    <w:rsid w:val="00D076C4"/>
    <w:rsid w:val="00D24914"/>
    <w:rsid w:val="00D36196"/>
    <w:rsid w:val="00D9599A"/>
    <w:rsid w:val="00D9638C"/>
    <w:rsid w:val="00DC098E"/>
    <w:rsid w:val="00DC1CDE"/>
    <w:rsid w:val="00E774CB"/>
    <w:rsid w:val="00EA3FDD"/>
    <w:rsid w:val="00EA4718"/>
    <w:rsid w:val="00EC49EC"/>
    <w:rsid w:val="00F1041E"/>
    <w:rsid w:val="00F15E97"/>
    <w:rsid w:val="00F25CEB"/>
    <w:rsid w:val="00F2757B"/>
    <w:rsid w:val="00F55305"/>
    <w:rsid w:val="00F55F08"/>
    <w:rsid w:val="00F83200"/>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6</cp:revision>
  <cp:lastPrinted>2016-06-15T16:32:00Z</cp:lastPrinted>
  <dcterms:created xsi:type="dcterms:W3CDTF">2021-12-29T16:16:00Z</dcterms:created>
  <dcterms:modified xsi:type="dcterms:W3CDTF">2022-01-10T15:30:00Z</dcterms:modified>
</cp:coreProperties>
</file>