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F0A7E9" w14:textId="5138A2EC" w:rsidR="009C589C" w:rsidRDefault="00327C6E" w:rsidP="007463CA">
      <w:pPr>
        <w:tabs>
          <w:tab w:val="left" w:pos="8517"/>
        </w:tabs>
        <w:spacing w:before="120" w:after="80"/>
        <w:ind w:right="-164"/>
        <w:rPr>
          <w:rFonts w:ascii="Helvetica" w:hAnsi="Helvetica" w:cs="Helvetica"/>
          <w:b/>
          <w:caps/>
          <w:color w:val="365F91" w:themeColor="accent1" w:themeShade="BF"/>
          <w:sz w:val="32"/>
          <w:szCs w:val="32"/>
        </w:rPr>
      </w:pPr>
      <w:r>
        <w:rPr>
          <w:noProof/>
          <w:lang w:val="en-CA" w:eastAsia="en-CA"/>
        </w:rPr>
        <mc:AlternateContent>
          <mc:Choice Requires="wps">
            <w:drawing>
              <wp:anchor distT="0" distB="0" distL="114300" distR="114300" simplePos="0" relativeHeight="251659264" behindDoc="0" locked="0" layoutInCell="1" allowOverlap="1" wp14:anchorId="10970C91" wp14:editId="353C9167">
                <wp:simplePos x="0" y="0"/>
                <wp:positionH relativeFrom="column">
                  <wp:posOffset>20320</wp:posOffset>
                </wp:positionH>
                <wp:positionV relativeFrom="paragraph">
                  <wp:posOffset>0</wp:posOffset>
                </wp:positionV>
                <wp:extent cx="6512560" cy="861695"/>
                <wp:effectExtent l="0" t="0" r="2540" b="0"/>
                <wp:wrapTopAndBottom/>
                <wp:docPr id="6" name="Text Box 6"/>
                <wp:cNvGraphicFramePr/>
                <a:graphic xmlns:a="http://schemas.openxmlformats.org/drawingml/2006/main">
                  <a:graphicData uri="http://schemas.microsoft.com/office/word/2010/wordprocessingShape">
                    <wps:wsp>
                      <wps:cNvSpPr txBox="1"/>
                      <wps:spPr>
                        <a:xfrm>
                          <a:off x="0" y="0"/>
                          <a:ext cx="6512560" cy="8616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EE17D6" w14:textId="5921A2BE" w:rsidR="00611B33" w:rsidRPr="003358BE" w:rsidRDefault="00611B33" w:rsidP="00327C6E">
                            <w:pPr>
                              <w:spacing w:before="120" w:after="80"/>
                              <w:ind w:right="-164"/>
                              <w:rPr>
                                <w:rFonts w:ascii="Helvetica" w:eastAsia="Times New Roman" w:hAnsi="Helvetica" w:cstheme="majorHAnsi"/>
                              </w:rPr>
                            </w:pPr>
                            <w:r w:rsidRPr="003358BE">
                              <w:rPr>
                                <w:rFonts w:ascii="Helvetica" w:eastAsia="Times New Roman" w:hAnsi="Helvetica" w:cstheme="majorHAnsi"/>
                              </w:rPr>
                              <w:t>[</w:t>
                            </w:r>
                            <w:r w:rsidRPr="003358BE">
                              <w:rPr>
                                <w:rFonts w:ascii="Helvetica" w:eastAsia="Times New Roman" w:hAnsi="Helvetica" w:cstheme="majorHAnsi"/>
                                <w:highlight w:val="lightGray"/>
                              </w:rPr>
                              <w:t>INSERT ORGANIZATION LOGO HERE</w:t>
                            </w:r>
                            <w:r w:rsidRPr="003358BE">
                              <w:rPr>
                                <w:rFonts w:ascii="Helvetica" w:eastAsia="Times New Roman" w:hAnsi="Helvetica" w:cstheme="majorHAns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970C91" id="_x0000_t202" coordsize="21600,21600" o:spt="202" path="m,l,21600r21600,l21600,xe">
                <v:stroke joinstyle="miter"/>
                <v:path gradientshapeok="t" o:connecttype="rect"/>
              </v:shapetype>
              <v:shape id="Text Box 6" o:spid="_x0000_s1026" type="#_x0000_t202" style="position:absolute;margin-left:1.6pt;margin-top:0;width:512.8pt;height:6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" fillcolor="white [3201]" stroked="f" strokeweight=".5pt">
                <v:textbox>
                  <w:txbxContent>
                    <w:p w14:paraId="57EE17D6" w14:textId="5921A2BE" w:rsidR="00611B33" w:rsidRPr="003358BE" w:rsidRDefault="00611B33" w:rsidP="00327C6E">
                      <w:pPr>
                        <w:spacing w:before="120" w:after="80"/>
                        <w:ind w:right="-164"/>
                        <w:rPr>
                          <w:rFonts w:ascii="Helvetica" w:eastAsia="Times New Roman" w:hAnsi="Helvetica" w:cstheme="majorHAnsi"/>
                        </w:rPr>
                      </w:pPr>
                      <w:r w:rsidRPr="003358BE">
                        <w:rPr>
                          <w:rFonts w:ascii="Helvetica" w:eastAsia="Times New Roman" w:hAnsi="Helvetica" w:cstheme="majorHAnsi"/>
                        </w:rPr>
                        <w:t>[</w:t>
                      </w:r>
                      <w:r w:rsidRPr="003358BE">
                        <w:rPr>
                          <w:rFonts w:ascii="Helvetica" w:eastAsia="Times New Roman" w:hAnsi="Helvetica" w:cstheme="majorHAnsi"/>
                          <w:highlight w:val="lightGray"/>
                        </w:rPr>
                        <w:t>INSERT ORGANIZATION LOGO HERE</w:t>
                      </w:r>
                      <w:r w:rsidRPr="003358BE">
                        <w:rPr>
                          <w:rFonts w:ascii="Helvetica" w:eastAsia="Times New Roman" w:hAnsi="Helvetica" w:cstheme="majorHAnsi"/>
                        </w:rPr>
                        <w:t>]</w:t>
                      </w:r>
                    </w:p>
                  </w:txbxContent>
                </v:textbox>
                <w10:wrap type="topAndBottom"/>
              </v:shape>
            </w:pict>
          </mc:Fallback>
        </mc:AlternateContent>
      </w:r>
      <w:r w:rsidR="006116BB">
        <w:rPr>
          <w:rFonts w:ascii="Helvetica" w:hAnsi="Helvetica" w:cs="Helvetica"/>
          <w:b/>
          <w:caps/>
          <w:color w:val="365F91" w:themeColor="accent1" w:themeShade="BF"/>
          <w:sz w:val="32"/>
          <w:szCs w:val="32"/>
        </w:rPr>
        <w:t xml:space="preserve">Ending Employment </w:t>
      </w:r>
      <w:r w:rsidR="000A27A6">
        <w:rPr>
          <w:rFonts w:ascii="Helvetica" w:hAnsi="Helvetica" w:cs="Helvetica"/>
          <w:b/>
          <w:caps/>
          <w:color w:val="365F91" w:themeColor="accent1" w:themeShade="BF"/>
          <w:sz w:val="32"/>
          <w:szCs w:val="32"/>
        </w:rPr>
        <w:t xml:space="preserve">checklist </w:t>
      </w:r>
    </w:p>
    <w:p w14:paraId="38745BA2" w14:textId="77777777" w:rsidR="00611B33" w:rsidRPr="00E7768C" w:rsidRDefault="00611B33" w:rsidP="007463CA">
      <w:pPr>
        <w:tabs>
          <w:tab w:val="left" w:pos="8517"/>
        </w:tabs>
        <w:spacing w:before="120" w:after="80"/>
        <w:ind w:right="-164"/>
        <w:rPr>
          <w:rFonts w:ascii="Helvetica" w:hAnsi="Helvetica" w:cs="Helvetica"/>
          <w:b/>
          <w:caps/>
          <w:color w:val="365F91" w:themeColor="accent1" w:themeShade="BF"/>
          <w:sz w:val="16"/>
          <w:szCs w:val="16"/>
        </w:rPr>
      </w:pPr>
    </w:p>
    <w:p w14:paraId="2DD5E1B4" w14:textId="71F57617" w:rsidR="00A54719" w:rsidRPr="006A3D8C" w:rsidRDefault="00A54719" w:rsidP="00A54719">
      <w:pPr>
        <w:spacing w:after="120"/>
        <w:rPr>
          <w:rFonts w:ascii="Calibri Light" w:hAnsi="Calibri Light" w:cs="Calibri Light"/>
          <w:sz w:val="22"/>
          <w:szCs w:val="22"/>
        </w:rPr>
      </w:pPr>
      <w:r w:rsidRPr="006A3D8C">
        <w:rPr>
          <w:rFonts w:ascii="Calibri Light" w:hAnsi="Calibri Light" w:cs="Calibri Light"/>
          <w:sz w:val="22"/>
          <w:szCs w:val="22"/>
        </w:rPr>
        <w:t>Employee Name (please print)</w:t>
      </w:r>
      <w:r w:rsidRPr="006A3D8C">
        <w:rPr>
          <w:rFonts w:ascii="Calibri Light" w:hAnsi="Calibri Light" w:cs="Calibri Light"/>
          <w:sz w:val="22"/>
          <w:szCs w:val="22"/>
        </w:rPr>
        <w:tab/>
        <w:t>_______________________</w:t>
      </w:r>
      <w:r w:rsidR="006A3D8C">
        <w:rPr>
          <w:rFonts w:ascii="Calibri Light" w:hAnsi="Calibri Light" w:cs="Calibri Light"/>
          <w:sz w:val="22"/>
          <w:szCs w:val="22"/>
        </w:rPr>
        <w:t>____________</w:t>
      </w:r>
      <w:r w:rsidRPr="006A3D8C">
        <w:rPr>
          <w:rFonts w:ascii="Calibri Light" w:hAnsi="Calibri Light" w:cs="Calibri Light"/>
          <w:sz w:val="22"/>
          <w:szCs w:val="22"/>
        </w:rPr>
        <w:t>_____________________________________</w:t>
      </w:r>
    </w:p>
    <w:p w14:paraId="2CED7CB4" w14:textId="77777777" w:rsidR="00A54719" w:rsidRPr="0045169C" w:rsidRDefault="00A54719" w:rsidP="007463CA">
      <w:pPr>
        <w:tabs>
          <w:tab w:val="left" w:pos="8517"/>
        </w:tabs>
        <w:spacing w:before="120" w:after="80"/>
        <w:ind w:right="-164"/>
        <w:rPr>
          <w:rFonts w:ascii="Helvetica" w:hAnsi="Helvetica" w:cs="Helvetica"/>
          <w:b/>
          <w:caps/>
          <w:color w:val="365F91" w:themeColor="accent1" w:themeShade="BF"/>
          <w:sz w:val="16"/>
          <w:szCs w:val="16"/>
        </w:rPr>
      </w:pPr>
    </w:p>
    <w:p w14:paraId="7F1F034A" w14:textId="1999F5D8" w:rsidR="007A4021" w:rsidRPr="00257E94" w:rsidRDefault="00977E70" w:rsidP="007463CA">
      <w:pPr>
        <w:tabs>
          <w:tab w:val="left" w:pos="8517"/>
        </w:tabs>
        <w:spacing w:before="120" w:after="80"/>
        <w:ind w:right="-164"/>
        <w:rPr>
          <w:rFonts w:ascii="Helvetica" w:hAnsi="Helvetica" w:cs="Helvetica"/>
          <w:b/>
          <w:caps/>
          <w:color w:val="365F91"/>
          <w:szCs w:val="24"/>
        </w:rPr>
      </w:pPr>
      <w:sdt>
        <w:sdtPr>
          <w:rPr>
            <w:rFonts w:ascii="Helvetica" w:hAnsi="Helvetica" w:cs="Helvetica"/>
            <w:b/>
            <w:caps/>
            <w:color w:val="365F91"/>
            <w:szCs w:val="24"/>
          </w:rPr>
          <w:id w:val="7340216"/>
          <w14:checkbox>
            <w14:checked w14:val="0"/>
            <w14:checkedState w14:val="2612" w14:font="MS Gothic"/>
            <w14:uncheckedState w14:val="2610" w14:font="MS Gothic"/>
          </w14:checkbox>
        </w:sdtPr>
        <w:sdtEndPr/>
        <w:sdtContent>
          <w:r w:rsidR="00CC647F" w:rsidRPr="00257E94">
            <w:rPr>
              <w:rFonts w:ascii="MS Gothic" w:eastAsia="MS Gothic" w:hAnsi="MS Gothic" w:cs="Helvetica" w:hint="eastAsia"/>
              <w:b/>
              <w:caps/>
              <w:color w:val="365F91"/>
              <w:szCs w:val="24"/>
            </w:rPr>
            <w:t>☐</w:t>
          </w:r>
        </w:sdtContent>
      </w:sdt>
      <w:r w:rsidR="00A54719" w:rsidRPr="00257E94">
        <w:rPr>
          <w:rFonts w:ascii="Helvetica" w:hAnsi="Helvetica" w:cs="Helvetica"/>
          <w:b/>
          <w:caps/>
          <w:color w:val="365F91"/>
          <w:szCs w:val="24"/>
        </w:rPr>
        <w:t xml:space="preserve"> </w:t>
      </w:r>
      <w:r w:rsidR="00257E94" w:rsidRPr="00257E94">
        <w:rPr>
          <w:rFonts w:ascii="Helvetica" w:hAnsi="Helvetica" w:cs="Helvetica"/>
          <w:b/>
          <w:caps/>
          <w:color w:val="365F91"/>
          <w:szCs w:val="24"/>
        </w:rPr>
        <w:t>End Date of Employment</w:t>
      </w:r>
    </w:p>
    <w:p w14:paraId="103FFD63" w14:textId="5F434A84" w:rsidR="000A27A6" w:rsidRPr="0045169C" w:rsidRDefault="00257E94" w:rsidP="00A54719">
      <w:pPr>
        <w:pStyle w:val="NoSpacing"/>
        <w:ind w:left="360"/>
        <w:rPr>
          <w:rFonts w:ascii="Calibri Light" w:hAnsi="Calibri Light" w:cs="Calibri Light"/>
          <w:sz w:val="21"/>
          <w:szCs w:val="21"/>
        </w:rPr>
      </w:pPr>
      <w:r w:rsidRPr="0045169C">
        <w:rPr>
          <w:rFonts w:ascii="Calibri Light" w:hAnsi="Calibri Light" w:cs="Calibri Light"/>
          <w:sz w:val="21"/>
          <w:szCs w:val="21"/>
        </w:rPr>
        <w:t>Taking into consideration the needs of the employee and the organization, the following end date of employment has been agreed upon.</w:t>
      </w:r>
    </w:p>
    <w:p w14:paraId="5F306944" w14:textId="77777777" w:rsidR="00257E94" w:rsidRPr="0045169C" w:rsidRDefault="00257E94" w:rsidP="00A54719">
      <w:pPr>
        <w:pStyle w:val="NoSpacing"/>
        <w:ind w:left="360"/>
        <w:rPr>
          <w:rFonts w:ascii="Calibri Light" w:hAnsi="Calibri Light" w:cs="Calibri Light"/>
          <w:sz w:val="21"/>
          <w:szCs w:val="21"/>
        </w:rPr>
      </w:pPr>
    </w:p>
    <w:p w14:paraId="338E8A9D" w14:textId="52693EC3" w:rsidR="00257E94" w:rsidRPr="0045169C" w:rsidRDefault="00257E94" w:rsidP="00A54719">
      <w:pPr>
        <w:pStyle w:val="NoSpacing"/>
        <w:ind w:left="360"/>
        <w:rPr>
          <w:rFonts w:ascii="Calibri Light" w:hAnsi="Calibri Light" w:cs="Calibri Light"/>
          <w:sz w:val="21"/>
          <w:szCs w:val="21"/>
        </w:rPr>
      </w:pPr>
      <w:r w:rsidRPr="0045169C">
        <w:rPr>
          <w:rFonts w:ascii="Calibri Light" w:hAnsi="Calibri Light" w:cs="Calibri Light"/>
          <w:sz w:val="21"/>
          <w:szCs w:val="21"/>
        </w:rPr>
        <w:t>Date: ___________________________________________________</w:t>
      </w:r>
      <w:r w:rsidR="0045169C">
        <w:rPr>
          <w:rFonts w:ascii="Calibri Light" w:hAnsi="Calibri Light" w:cs="Calibri Light"/>
          <w:sz w:val="21"/>
          <w:szCs w:val="21"/>
        </w:rPr>
        <w:t>_____</w:t>
      </w:r>
      <w:r w:rsidRPr="0045169C">
        <w:rPr>
          <w:rFonts w:ascii="Calibri Light" w:hAnsi="Calibri Light" w:cs="Calibri Light"/>
          <w:sz w:val="21"/>
          <w:szCs w:val="21"/>
        </w:rPr>
        <w:t>_______________________________________</w:t>
      </w:r>
    </w:p>
    <w:p w14:paraId="02EBEDD9" w14:textId="77777777" w:rsidR="00257E94" w:rsidRPr="0045169C" w:rsidRDefault="00257E94" w:rsidP="00A54719">
      <w:pPr>
        <w:pStyle w:val="NoSpacing"/>
        <w:ind w:left="360"/>
        <w:rPr>
          <w:rFonts w:ascii="Calibri Light" w:hAnsi="Calibri Light" w:cs="Calibri Light"/>
          <w:sz w:val="21"/>
          <w:szCs w:val="21"/>
        </w:rPr>
      </w:pPr>
    </w:p>
    <w:p w14:paraId="7A5474AB" w14:textId="7B3364C5" w:rsidR="00257E94" w:rsidRPr="0045169C" w:rsidRDefault="00257E94" w:rsidP="00A54719">
      <w:pPr>
        <w:pStyle w:val="NoSpacing"/>
        <w:ind w:left="360"/>
        <w:rPr>
          <w:rFonts w:ascii="Calibri Light" w:hAnsi="Calibri Light" w:cs="Calibri Light"/>
          <w:sz w:val="21"/>
          <w:szCs w:val="21"/>
        </w:rPr>
      </w:pPr>
      <w:r w:rsidRPr="0045169C">
        <w:rPr>
          <w:rFonts w:ascii="Calibri Light" w:hAnsi="Calibri Light" w:cs="Calibri Light"/>
          <w:sz w:val="21"/>
          <w:szCs w:val="21"/>
        </w:rPr>
        <w:t>*NOTE:  If the employee has outstanding vacation days, it is advised that they are paid out for the outstanding balance.  This is in lieu of taking their remaining vacation days before ending their employment.</w:t>
      </w:r>
    </w:p>
    <w:p w14:paraId="0EE33B63" w14:textId="77777777" w:rsidR="00257E94" w:rsidRDefault="00257E94" w:rsidP="00A54719">
      <w:pPr>
        <w:pStyle w:val="NoSpacing"/>
        <w:ind w:left="360"/>
        <w:rPr>
          <w:rFonts w:ascii="Calibri Light" w:hAnsi="Calibri Light" w:cs="Calibri Light"/>
        </w:rPr>
      </w:pPr>
    </w:p>
    <w:p w14:paraId="3CC51290" w14:textId="288EE47F" w:rsidR="00257E94" w:rsidRPr="00257E94" w:rsidRDefault="00977E70" w:rsidP="00257E94">
      <w:pPr>
        <w:tabs>
          <w:tab w:val="left" w:pos="8517"/>
        </w:tabs>
        <w:spacing w:before="120" w:after="80"/>
        <w:ind w:right="-164"/>
        <w:rPr>
          <w:rFonts w:ascii="Helvetica" w:hAnsi="Helvetica" w:cs="Helvetica"/>
          <w:b/>
          <w:caps/>
          <w:color w:val="365F91"/>
          <w:szCs w:val="24"/>
        </w:rPr>
      </w:pPr>
      <w:sdt>
        <w:sdtPr>
          <w:rPr>
            <w:rFonts w:ascii="Helvetica" w:hAnsi="Helvetica" w:cs="Helvetica"/>
            <w:b/>
            <w:caps/>
            <w:color w:val="365F91"/>
            <w:szCs w:val="24"/>
          </w:rPr>
          <w:id w:val="817224792"/>
          <w14:checkbox>
            <w14:checked w14:val="0"/>
            <w14:checkedState w14:val="2612" w14:font="MS Gothic"/>
            <w14:uncheckedState w14:val="2610" w14:font="MS Gothic"/>
          </w14:checkbox>
        </w:sdtPr>
        <w:sdtEndPr/>
        <w:sdtContent>
          <w:r w:rsidR="00257E94" w:rsidRPr="00257E94">
            <w:rPr>
              <w:rFonts w:ascii="MS Gothic" w:eastAsia="MS Gothic" w:hAnsi="MS Gothic" w:cs="Helvetica" w:hint="eastAsia"/>
              <w:b/>
              <w:caps/>
              <w:color w:val="365F91"/>
              <w:szCs w:val="24"/>
            </w:rPr>
            <w:t>☐</w:t>
          </w:r>
        </w:sdtContent>
      </w:sdt>
      <w:r w:rsidR="00257E94" w:rsidRPr="00257E94">
        <w:rPr>
          <w:rFonts w:ascii="Helvetica" w:hAnsi="Helvetica" w:cs="Helvetica"/>
          <w:b/>
          <w:caps/>
          <w:color w:val="365F91"/>
          <w:szCs w:val="24"/>
        </w:rPr>
        <w:t xml:space="preserve"> </w:t>
      </w:r>
      <w:r w:rsidR="00257E94">
        <w:rPr>
          <w:rFonts w:ascii="Helvetica" w:hAnsi="Helvetica" w:cs="Helvetica"/>
          <w:b/>
          <w:caps/>
          <w:color w:val="365F91"/>
          <w:szCs w:val="24"/>
        </w:rPr>
        <w:t xml:space="preserve">Vacation PAy Out </w:t>
      </w:r>
      <w:r w:rsidR="00257E94" w:rsidRPr="00257E94">
        <w:rPr>
          <w:rFonts w:ascii="Helvetica" w:hAnsi="Helvetica" w:cs="Helvetica"/>
          <w:b/>
          <w:color w:val="365F91"/>
          <w:sz w:val="20"/>
          <w:szCs w:val="24"/>
        </w:rPr>
        <w:t>(if applicable)</w:t>
      </w:r>
    </w:p>
    <w:p w14:paraId="3E69EDCD" w14:textId="24029927" w:rsidR="00257E94" w:rsidRPr="0045169C" w:rsidRDefault="00257E94" w:rsidP="00257E94">
      <w:pPr>
        <w:pStyle w:val="NoSpacing"/>
        <w:ind w:left="360"/>
        <w:rPr>
          <w:rFonts w:ascii="Calibri Light" w:hAnsi="Calibri Light" w:cs="Calibri Light"/>
          <w:sz w:val="21"/>
          <w:szCs w:val="21"/>
        </w:rPr>
      </w:pPr>
      <w:r w:rsidRPr="0045169C">
        <w:rPr>
          <w:rFonts w:ascii="Calibri Light" w:hAnsi="Calibri Light" w:cs="Calibri Light"/>
          <w:sz w:val="21"/>
          <w:szCs w:val="21"/>
        </w:rPr>
        <w:t>Any outstanding vacation balance will be paid out on your last paycheque.</w:t>
      </w:r>
    </w:p>
    <w:p w14:paraId="001AECFF" w14:textId="77777777" w:rsidR="00257E94" w:rsidRPr="0045169C" w:rsidRDefault="00257E94" w:rsidP="00257E94">
      <w:pPr>
        <w:pStyle w:val="NoSpacing"/>
        <w:ind w:left="360"/>
        <w:rPr>
          <w:rFonts w:ascii="Calibri Light" w:hAnsi="Calibri Light" w:cs="Calibri Light"/>
          <w:sz w:val="21"/>
          <w:szCs w:val="21"/>
        </w:rPr>
      </w:pPr>
    </w:p>
    <w:p w14:paraId="12BA2E96" w14:textId="6D890D4F" w:rsidR="00257E94" w:rsidRPr="0045169C" w:rsidRDefault="00257E94" w:rsidP="00257E94">
      <w:pPr>
        <w:pStyle w:val="NoSpacing"/>
        <w:ind w:left="360"/>
        <w:rPr>
          <w:rFonts w:ascii="Calibri Light" w:hAnsi="Calibri Light" w:cs="Calibri Light"/>
          <w:sz w:val="21"/>
          <w:szCs w:val="21"/>
        </w:rPr>
      </w:pPr>
      <w:r w:rsidRPr="0045169C">
        <w:rPr>
          <w:rFonts w:ascii="Calibri Light" w:hAnsi="Calibri Light" w:cs="Calibri Light"/>
          <w:sz w:val="21"/>
          <w:szCs w:val="21"/>
        </w:rPr>
        <w:t>Number of vacation hours outstanding as of the last date of employment: ______________________</w:t>
      </w:r>
      <w:r w:rsidR="0045169C">
        <w:rPr>
          <w:rFonts w:ascii="Calibri Light" w:hAnsi="Calibri Light" w:cs="Calibri Light"/>
          <w:sz w:val="21"/>
          <w:szCs w:val="21"/>
        </w:rPr>
        <w:t>_____</w:t>
      </w:r>
      <w:r w:rsidRPr="0045169C">
        <w:rPr>
          <w:rFonts w:ascii="Calibri Light" w:hAnsi="Calibri Light" w:cs="Calibri Light"/>
          <w:sz w:val="21"/>
          <w:szCs w:val="21"/>
        </w:rPr>
        <w:t>_____________</w:t>
      </w:r>
    </w:p>
    <w:p w14:paraId="23C4A66D" w14:textId="77777777" w:rsidR="00257E94" w:rsidRPr="0045169C" w:rsidRDefault="00257E94" w:rsidP="00257E94">
      <w:pPr>
        <w:pStyle w:val="NoSpacing"/>
        <w:ind w:left="360"/>
        <w:rPr>
          <w:rFonts w:ascii="Calibri Light" w:hAnsi="Calibri Light" w:cs="Calibri Light"/>
          <w:sz w:val="21"/>
          <w:szCs w:val="21"/>
        </w:rPr>
      </w:pPr>
    </w:p>
    <w:p w14:paraId="7636BE93" w14:textId="609D9092" w:rsidR="00257E94" w:rsidRPr="00257E94" w:rsidRDefault="00977E70" w:rsidP="00257E94">
      <w:pPr>
        <w:tabs>
          <w:tab w:val="left" w:pos="8517"/>
        </w:tabs>
        <w:spacing w:before="120" w:after="80"/>
        <w:ind w:right="-164"/>
        <w:rPr>
          <w:rFonts w:ascii="Helvetica" w:hAnsi="Helvetica" w:cs="Helvetica"/>
          <w:b/>
          <w:caps/>
          <w:color w:val="365F91"/>
          <w:szCs w:val="24"/>
        </w:rPr>
      </w:pPr>
      <w:sdt>
        <w:sdtPr>
          <w:rPr>
            <w:rFonts w:ascii="Helvetica" w:hAnsi="Helvetica" w:cs="Helvetica"/>
            <w:b/>
            <w:caps/>
            <w:color w:val="365F91"/>
            <w:szCs w:val="24"/>
          </w:rPr>
          <w:id w:val="-959566677"/>
          <w14:checkbox>
            <w14:checked w14:val="0"/>
            <w14:checkedState w14:val="2612" w14:font="MS Gothic"/>
            <w14:uncheckedState w14:val="2610" w14:font="MS Gothic"/>
          </w14:checkbox>
        </w:sdtPr>
        <w:sdtEndPr/>
        <w:sdtContent>
          <w:r w:rsidR="00257E94" w:rsidRPr="00257E94">
            <w:rPr>
              <w:rFonts w:ascii="MS Gothic" w:eastAsia="MS Gothic" w:hAnsi="MS Gothic" w:cs="Helvetica" w:hint="eastAsia"/>
              <w:b/>
              <w:caps/>
              <w:color w:val="365F91"/>
              <w:szCs w:val="24"/>
            </w:rPr>
            <w:t>☐</w:t>
          </w:r>
        </w:sdtContent>
      </w:sdt>
      <w:r w:rsidR="00257E94" w:rsidRPr="00257E94">
        <w:rPr>
          <w:rFonts w:ascii="Helvetica" w:hAnsi="Helvetica" w:cs="Helvetica"/>
          <w:b/>
          <w:caps/>
          <w:color w:val="365F91"/>
          <w:szCs w:val="24"/>
        </w:rPr>
        <w:t xml:space="preserve"> </w:t>
      </w:r>
      <w:r w:rsidR="00257E94">
        <w:rPr>
          <w:rFonts w:ascii="Helvetica" w:hAnsi="Helvetica" w:cs="Helvetica"/>
          <w:b/>
          <w:caps/>
          <w:color w:val="365F91"/>
          <w:szCs w:val="24"/>
        </w:rPr>
        <w:t xml:space="preserve">Overtime PAy Out </w:t>
      </w:r>
      <w:r w:rsidR="00257E94" w:rsidRPr="00257E94">
        <w:rPr>
          <w:rFonts w:ascii="Helvetica" w:hAnsi="Helvetica" w:cs="Helvetica"/>
          <w:b/>
          <w:color w:val="365F91"/>
          <w:sz w:val="20"/>
          <w:szCs w:val="24"/>
        </w:rPr>
        <w:t>(if applicable)</w:t>
      </w:r>
    </w:p>
    <w:p w14:paraId="21423A48" w14:textId="7031E749" w:rsidR="00257E94" w:rsidRPr="0045169C" w:rsidRDefault="00257E94" w:rsidP="00257E94">
      <w:pPr>
        <w:pStyle w:val="NoSpacing"/>
        <w:ind w:left="360"/>
        <w:rPr>
          <w:rFonts w:ascii="Calibri Light" w:hAnsi="Calibri Light" w:cs="Calibri Light"/>
          <w:sz w:val="21"/>
          <w:szCs w:val="21"/>
        </w:rPr>
      </w:pPr>
      <w:r w:rsidRPr="0045169C">
        <w:rPr>
          <w:rFonts w:ascii="Calibri Light" w:hAnsi="Calibri Light" w:cs="Calibri Light"/>
          <w:sz w:val="21"/>
          <w:szCs w:val="21"/>
        </w:rPr>
        <w:t>Any banked overtime hours will be paid out on your last paycheque.</w:t>
      </w:r>
    </w:p>
    <w:p w14:paraId="04C2AAE9" w14:textId="77777777" w:rsidR="00257E94" w:rsidRPr="0045169C" w:rsidRDefault="00257E94" w:rsidP="00257E94">
      <w:pPr>
        <w:pStyle w:val="NoSpacing"/>
        <w:ind w:left="360"/>
        <w:rPr>
          <w:rFonts w:ascii="Calibri Light" w:hAnsi="Calibri Light" w:cs="Calibri Light"/>
          <w:sz w:val="21"/>
          <w:szCs w:val="21"/>
        </w:rPr>
      </w:pPr>
    </w:p>
    <w:p w14:paraId="4A31611E" w14:textId="3522F1C6" w:rsidR="00257E94" w:rsidRPr="0045169C" w:rsidRDefault="00257E94" w:rsidP="00257E94">
      <w:pPr>
        <w:pStyle w:val="NoSpacing"/>
        <w:ind w:left="360"/>
        <w:rPr>
          <w:rFonts w:ascii="Calibri Light" w:hAnsi="Calibri Light" w:cs="Calibri Light"/>
          <w:sz w:val="21"/>
          <w:szCs w:val="21"/>
        </w:rPr>
      </w:pPr>
      <w:r w:rsidRPr="0045169C">
        <w:rPr>
          <w:rFonts w:ascii="Calibri Light" w:hAnsi="Calibri Light" w:cs="Calibri Light"/>
          <w:sz w:val="21"/>
          <w:szCs w:val="21"/>
        </w:rPr>
        <w:t>Number of banked overtime hours as of the last date of employment: __________</w:t>
      </w:r>
      <w:r w:rsidR="0045169C">
        <w:rPr>
          <w:rFonts w:ascii="Calibri Light" w:hAnsi="Calibri Light" w:cs="Calibri Light"/>
          <w:sz w:val="21"/>
          <w:szCs w:val="21"/>
        </w:rPr>
        <w:t>_____</w:t>
      </w:r>
      <w:r w:rsidRPr="0045169C">
        <w:rPr>
          <w:rFonts w:ascii="Calibri Light" w:hAnsi="Calibri Light" w:cs="Calibri Light"/>
          <w:sz w:val="21"/>
          <w:szCs w:val="21"/>
        </w:rPr>
        <w:t>____________________________</w:t>
      </w:r>
    </w:p>
    <w:p w14:paraId="5EE02427" w14:textId="77777777" w:rsidR="00257E94" w:rsidRPr="0045169C" w:rsidRDefault="00257E94" w:rsidP="00257E94">
      <w:pPr>
        <w:pStyle w:val="NoSpacing"/>
        <w:ind w:left="360"/>
        <w:rPr>
          <w:rFonts w:ascii="Calibri Light" w:hAnsi="Calibri Light" w:cs="Calibri Light"/>
          <w:sz w:val="21"/>
          <w:szCs w:val="21"/>
        </w:rPr>
      </w:pPr>
    </w:p>
    <w:p w14:paraId="0F9237AE" w14:textId="1BA7C80C" w:rsidR="00257E94" w:rsidRPr="00257E94" w:rsidRDefault="00977E70" w:rsidP="00257E94">
      <w:pPr>
        <w:tabs>
          <w:tab w:val="left" w:pos="8517"/>
        </w:tabs>
        <w:spacing w:before="120" w:after="80"/>
        <w:ind w:right="-164"/>
        <w:rPr>
          <w:rFonts w:ascii="Helvetica" w:hAnsi="Helvetica" w:cs="Helvetica"/>
          <w:b/>
          <w:caps/>
          <w:color w:val="365F91"/>
          <w:szCs w:val="24"/>
        </w:rPr>
      </w:pPr>
      <w:sdt>
        <w:sdtPr>
          <w:rPr>
            <w:rFonts w:ascii="Helvetica" w:hAnsi="Helvetica" w:cs="Helvetica"/>
            <w:b/>
            <w:caps/>
            <w:color w:val="365F91"/>
            <w:szCs w:val="24"/>
          </w:rPr>
          <w:id w:val="1132676323"/>
          <w14:checkbox>
            <w14:checked w14:val="0"/>
            <w14:checkedState w14:val="2612" w14:font="MS Gothic"/>
            <w14:uncheckedState w14:val="2610" w14:font="MS Gothic"/>
          </w14:checkbox>
        </w:sdtPr>
        <w:sdtEndPr/>
        <w:sdtContent>
          <w:r w:rsidR="00257E94" w:rsidRPr="00257E94">
            <w:rPr>
              <w:rFonts w:ascii="MS Gothic" w:eastAsia="MS Gothic" w:hAnsi="MS Gothic" w:cs="Helvetica" w:hint="eastAsia"/>
              <w:b/>
              <w:caps/>
              <w:color w:val="365F91"/>
              <w:szCs w:val="24"/>
            </w:rPr>
            <w:t>☐</w:t>
          </w:r>
        </w:sdtContent>
      </w:sdt>
      <w:r w:rsidR="00257E94" w:rsidRPr="00257E94">
        <w:rPr>
          <w:rFonts w:ascii="Helvetica" w:hAnsi="Helvetica" w:cs="Helvetica"/>
          <w:b/>
          <w:caps/>
          <w:color w:val="365F91"/>
          <w:szCs w:val="24"/>
        </w:rPr>
        <w:t xml:space="preserve"> </w:t>
      </w:r>
      <w:r w:rsidR="00257E94">
        <w:rPr>
          <w:rFonts w:ascii="Helvetica" w:hAnsi="Helvetica" w:cs="Helvetica"/>
          <w:b/>
          <w:caps/>
          <w:color w:val="365F91"/>
          <w:szCs w:val="24"/>
        </w:rPr>
        <w:t xml:space="preserve">Medical/Dental Benefits </w:t>
      </w:r>
      <w:r w:rsidR="00257E94" w:rsidRPr="00257E94">
        <w:rPr>
          <w:rFonts w:ascii="Helvetica" w:hAnsi="Helvetica" w:cs="Helvetica"/>
          <w:b/>
          <w:color w:val="365F91"/>
          <w:sz w:val="20"/>
          <w:szCs w:val="24"/>
        </w:rPr>
        <w:t>(if applicable)</w:t>
      </w:r>
    </w:p>
    <w:p w14:paraId="776EBC97" w14:textId="7E8CC9A3" w:rsidR="00257E94" w:rsidRPr="0045169C" w:rsidRDefault="00257E94" w:rsidP="00257E94">
      <w:pPr>
        <w:pStyle w:val="NoSpacing"/>
        <w:ind w:left="360"/>
        <w:rPr>
          <w:rFonts w:ascii="Calibri Light" w:hAnsi="Calibri Light" w:cs="Calibri Light"/>
          <w:sz w:val="21"/>
          <w:szCs w:val="21"/>
        </w:rPr>
      </w:pPr>
      <w:r w:rsidRPr="0045169C">
        <w:rPr>
          <w:rFonts w:ascii="Calibri Light" w:hAnsi="Calibri Light" w:cs="Calibri Light"/>
          <w:sz w:val="21"/>
          <w:szCs w:val="21"/>
        </w:rPr>
        <w:t xml:space="preserve">__________ I understand that all medical and dental benefits will cease on my last day of employment with the organization.  I understand I am personally responsible for arranging medical and dental coverage as I may require.  </w:t>
      </w:r>
    </w:p>
    <w:p w14:paraId="234ED157" w14:textId="77777777" w:rsidR="00257E94" w:rsidRPr="0045169C" w:rsidRDefault="00257E94" w:rsidP="00257E94">
      <w:pPr>
        <w:pStyle w:val="NoSpacing"/>
        <w:ind w:left="360"/>
        <w:rPr>
          <w:rFonts w:ascii="Calibri Light" w:hAnsi="Calibri Light" w:cs="Calibri Light"/>
          <w:sz w:val="21"/>
          <w:szCs w:val="21"/>
        </w:rPr>
      </w:pPr>
    </w:p>
    <w:p w14:paraId="5984BDF2" w14:textId="5F53BC58" w:rsidR="00257E94" w:rsidRPr="00257E94" w:rsidRDefault="00977E70" w:rsidP="00257E94">
      <w:pPr>
        <w:tabs>
          <w:tab w:val="left" w:pos="8517"/>
        </w:tabs>
        <w:spacing w:before="120" w:after="80"/>
        <w:ind w:right="-164"/>
        <w:rPr>
          <w:rFonts w:ascii="Helvetica" w:hAnsi="Helvetica" w:cs="Helvetica"/>
          <w:b/>
          <w:caps/>
          <w:color w:val="365F91"/>
          <w:szCs w:val="24"/>
        </w:rPr>
      </w:pPr>
      <w:sdt>
        <w:sdtPr>
          <w:rPr>
            <w:rFonts w:ascii="Helvetica" w:hAnsi="Helvetica" w:cs="Helvetica"/>
            <w:b/>
            <w:caps/>
            <w:color w:val="365F91"/>
            <w:szCs w:val="24"/>
          </w:rPr>
          <w:id w:val="281701617"/>
          <w14:checkbox>
            <w14:checked w14:val="0"/>
            <w14:checkedState w14:val="2612" w14:font="MS Gothic"/>
            <w14:uncheckedState w14:val="2610" w14:font="MS Gothic"/>
          </w14:checkbox>
        </w:sdtPr>
        <w:sdtEndPr/>
        <w:sdtContent>
          <w:r w:rsidR="00257E94" w:rsidRPr="00257E94">
            <w:rPr>
              <w:rFonts w:ascii="MS Gothic" w:eastAsia="MS Gothic" w:hAnsi="MS Gothic" w:cs="Helvetica" w:hint="eastAsia"/>
              <w:b/>
              <w:caps/>
              <w:color w:val="365F91"/>
              <w:szCs w:val="24"/>
            </w:rPr>
            <w:t>☐</w:t>
          </w:r>
        </w:sdtContent>
      </w:sdt>
      <w:r w:rsidR="00257E94" w:rsidRPr="00257E94">
        <w:rPr>
          <w:rFonts w:ascii="Helvetica" w:hAnsi="Helvetica" w:cs="Helvetica"/>
          <w:b/>
          <w:caps/>
          <w:color w:val="365F91"/>
          <w:szCs w:val="24"/>
        </w:rPr>
        <w:t xml:space="preserve"> </w:t>
      </w:r>
      <w:r w:rsidR="00257E94">
        <w:rPr>
          <w:rFonts w:ascii="Helvetica" w:hAnsi="Helvetica" w:cs="Helvetica"/>
          <w:b/>
          <w:caps/>
          <w:color w:val="365F91"/>
          <w:szCs w:val="24"/>
        </w:rPr>
        <w:t xml:space="preserve">Pension </w:t>
      </w:r>
      <w:r w:rsidR="00257E94" w:rsidRPr="00257E94">
        <w:rPr>
          <w:rFonts w:ascii="Helvetica" w:hAnsi="Helvetica" w:cs="Helvetica"/>
          <w:b/>
          <w:color w:val="365F91"/>
          <w:sz w:val="20"/>
          <w:szCs w:val="24"/>
        </w:rPr>
        <w:t>(if applicable)</w:t>
      </w:r>
    </w:p>
    <w:p w14:paraId="5477C999" w14:textId="1F410A2E" w:rsidR="00257E94" w:rsidRPr="0045169C" w:rsidRDefault="00257E94" w:rsidP="00257E94">
      <w:pPr>
        <w:pStyle w:val="NoSpacing"/>
        <w:ind w:left="360"/>
        <w:rPr>
          <w:rFonts w:ascii="Calibri Light" w:hAnsi="Calibri Light" w:cs="Calibri Light"/>
          <w:sz w:val="21"/>
          <w:szCs w:val="21"/>
        </w:rPr>
      </w:pPr>
      <w:r w:rsidRPr="0045169C">
        <w:rPr>
          <w:rFonts w:ascii="Calibri Light" w:hAnsi="Calibri Light" w:cs="Calibri Light"/>
          <w:sz w:val="21"/>
          <w:szCs w:val="21"/>
        </w:rPr>
        <w:t>__________ I understand that all pension contributions will cease on my last day of employment and that I will personally need to contact the pension provider if I have questions regarding my [</w:t>
      </w:r>
      <w:r w:rsidRPr="0045169C">
        <w:rPr>
          <w:rFonts w:ascii="Calibri Light" w:hAnsi="Calibri Light" w:cs="Calibri Light"/>
          <w:sz w:val="21"/>
          <w:szCs w:val="21"/>
          <w:highlight w:val="lightGray"/>
        </w:rPr>
        <w:t>ORGANIZATION</w:t>
      </w:r>
      <w:r w:rsidRPr="0045169C">
        <w:rPr>
          <w:rFonts w:ascii="Calibri Light" w:hAnsi="Calibri Light" w:cs="Calibri Light"/>
          <w:sz w:val="21"/>
          <w:szCs w:val="21"/>
        </w:rPr>
        <w:t>]</w:t>
      </w:r>
      <w:r w:rsidR="00B75D5E" w:rsidRPr="0045169C">
        <w:rPr>
          <w:rFonts w:ascii="Calibri Light" w:hAnsi="Calibri Light" w:cs="Calibri Light"/>
          <w:sz w:val="21"/>
          <w:szCs w:val="21"/>
        </w:rPr>
        <w:t xml:space="preserve"> pension plan.</w:t>
      </w:r>
    </w:p>
    <w:p w14:paraId="6E45D767" w14:textId="77777777" w:rsidR="00257E94" w:rsidRPr="0045169C" w:rsidRDefault="00257E94" w:rsidP="00257E94">
      <w:pPr>
        <w:pStyle w:val="NoSpacing"/>
        <w:ind w:left="360"/>
        <w:rPr>
          <w:rFonts w:ascii="Calibri Light" w:hAnsi="Calibri Light" w:cs="Calibri Light"/>
          <w:sz w:val="21"/>
          <w:szCs w:val="21"/>
        </w:rPr>
      </w:pPr>
    </w:p>
    <w:p w14:paraId="1395314B" w14:textId="4A6901A6" w:rsidR="00257E94" w:rsidRPr="00257E94" w:rsidRDefault="00977E70" w:rsidP="00257E94">
      <w:pPr>
        <w:tabs>
          <w:tab w:val="left" w:pos="8517"/>
        </w:tabs>
        <w:spacing w:before="120" w:after="80"/>
        <w:ind w:right="-164"/>
        <w:rPr>
          <w:rFonts w:ascii="Helvetica" w:hAnsi="Helvetica" w:cs="Helvetica"/>
          <w:b/>
          <w:caps/>
          <w:color w:val="365F91"/>
          <w:szCs w:val="24"/>
        </w:rPr>
      </w:pPr>
      <w:sdt>
        <w:sdtPr>
          <w:rPr>
            <w:rFonts w:ascii="Helvetica" w:hAnsi="Helvetica" w:cs="Helvetica"/>
            <w:b/>
            <w:caps/>
            <w:color w:val="365F91"/>
            <w:szCs w:val="24"/>
          </w:rPr>
          <w:id w:val="102618210"/>
          <w14:checkbox>
            <w14:checked w14:val="0"/>
            <w14:checkedState w14:val="2612" w14:font="MS Gothic"/>
            <w14:uncheckedState w14:val="2610" w14:font="MS Gothic"/>
          </w14:checkbox>
        </w:sdtPr>
        <w:sdtEndPr/>
        <w:sdtContent>
          <w:r w:rsidR="00257E94" w:rsidRPr="00257E94">
            <w:rPr>
              <w:rFonts w:ascii="MS Gothic" w:eastAsia="MS Gothic" w:hAnsi="MS Gothic" w:cs="Helvetica" w:hint="eastAsia"/>
              <w:b/>
              <w:caps/>
              <w:color w:val="365F91"/>
              <w:szCs w:val="24"/>
            </w:rPr>
            <w:t>☐</w:t>
          </w:r>
        </w:sdtContent>
      </w:sdt>
      <w:r w:rsidR="00257E94" w:rsidRPr="00257E94">
        <w:rPr>
          <w:rFonts w:ascii="Helvetica" w:hAnsi="Helvetica" w:cs="Helvetica"/>
          <w:b/>
          <w:caps/>
          <w:color w:val="365F91"/>
          <w:szCs w:val="24"/>
        </w:rPr>
        <w:t xml:space="preserve"> </w:t>
      </w:r>
      <w:r w:rsidR="00257E94">
        <w:rPr>
          <w:rFonts w:ascii="Helvetica" w:hAnsi="Helvetica" w:cs="Helvetica"/>
          <w:b/>
          <w:caps/>
          <w:color w:val="365F91"/>
          <w:szCs w:val="24"/>
        </w:rPr>
        <w:t>Email</w:t>
      </w:r>
    </w:p>
    <w:p w14:paraId="5D90B720" w14:textId="55DAF3E1" w:rsidR="00257E94" w:rsidRPr="0045169C" w:rsidRDefault="00B75D5E" w:rsidP="00257E94">
      <w:pPr>
        <w:pStyle w:val="NoSpacing"/>
        <w:ind w:left="360"/>
        <w:rPr>
          <w:rFonts w:ascii="Calibri Light" w:hAnsi="Calibri Light" w:cs="Calibri Light"/>
          <w:sz w:val="21"/>
          <w:szCs w:val="21"/>
        </w:rPr>
      </w:pPr>
      <w:r w:rsidRPr="0045169C">
        <w:rPr>
          <w:rFonts w:ascii="Calibri Light" w:hAnsi="Calibri Light" w:cs="Calibri Light"/>
          <w:sz w:val="21"/>
          <w:szCs w:val="21"/>
        </w:rPr>
        <w:t>__________ I understand that my [</w:t>
      </w:r>
      <w:r w:rsidRPr="0045169C">
        <w:rPr>
          <w:rFonts w:ascii="Calibri Light" w:hAnsi="Calibri Light" w:cs="Calibri Light"/>
          <w:sz w:val="21"/>
          <w:szCs w:val="21"/>
          <w:highlight w:val="lightGray"/>
        </w:rPr>
        <w:t>ORGANIZATION</w:t>
      </w:r>
      <w:r w:rsidRPr="0045169C">
        <w:rPr>
          <w:rFonts w:ascii="Calibri Light" w:hAnsi="Calibri Light" w:cs="Calibri Light"/>
          <w:sz w:val="21"/>
          <w:szCs w:val="21"/>
        </w:rPr>
        <w:t>] email will be closed three (3) days after my last day of employment.  I have made arrangements for all my personal and/or important contacts to be transferred to my personal email account.</w:t>
      </w:r>
    </w:p>
    <w:p w14:paraId="127DE6E0" w14:textId="77777777" w:rsidR="00257E94" w:rsidRPr="0045169C" w:rsidRDefault="00257E94" w:rsidP="00257E94">
      <w:pPr>
        <w:pStyle w:val="NoSpacing"/>
        <w:ind w:left="360"/>
        <w:rPr>
          <w:rFonts w:ascii="Calibri Light" w:hAnsi="Calibri Light" w:cs="Calibri Light"/>
          <w:sz w:val="21"/>
          <w:szCs w:val="21"/>
        </w:rPr>
      </w:pPr>
    </w:p>
    <w:p w14:paraId="642A9942" w14:textId="4BE9E00C" w:rsidR="00257E94" w:rsidRPr="00257E94" w:rsidRDefault="00977E70" w:rsidP="00257E94">
      <w:pPr>
        <w:tabs>
          <w:tab w:val="left" w:pos="8517"/>
        </w:tabs>
        <w:spacing w:before="120" w:after="80"/>
        <w:ind w:right="-164"/>
        <w:rPr>
          <w:rFonts w:ascii="Helvetica" w:hAnsi="Helvetica" w:cs="Helvetica"/>
          <w:b/>
          <w:caps/>
          <w:color w:val="365F91"/>
          <w:szCs w:val="24"/>
        </w:rPr>
      </w:pPr>
      <w:sdt>
        <w:sdtPr>
          <w:rPr>
            <w:rFonts w:ascii="Helvetica" w:hAnsi="Helvetica" w:cs="Helvetica"/>
            <w:b/>
            <w:caps/>
            <w:color w:val="365F91"/>
            <w:szCs w:val="24"/>
          </w:rPr>
          <w:id w:val="-725987599"/>
          <w14:checkbox>
            <w14:checked w14:val="0"/>
            <w14:checkedState w14:val="2612" w14:font="MS Gothic"/>
            <w14:uncheckedState w14:val="2610" w14:font="MS Gothic"/>
          </w14:checkbox>
        </w:sdtPr>
        <w:sdtEndPr/>
        <w:sdtContent>
          <w:r w:rsidR="00257E94" w:rsidRPr="00257E94">
            <w:rPr>
              <w:rFonts w:ascii="MS Gothic" w:eastAsia="MS Gothic" w:hAnsi="MS Gothic" w:cs="Helvetica" w:hint="eastAsia"/>
              <w:b/>
              <w:caps/>
              <w:color w:val="365F91"/>
              <w:szCs w:val="24"/>
            </w:rPr>
            <w:t>☐</w:t>
          </w:r>
        </w:sdtContent>
      </w:sdt>
      <w:r w:rsidR="00257E94" w:rsidRPr="00257E94">
        <w:rPr>
          <w:rFonts w:ascii="Helvetica" w:hAnsi="Helvetica" w:cs="Helvetica"/>
          <w:b/>
          <w:caps/>
          <w:color w:val="365F91"/>
          <w:szCs w:val="24"/>
        </w:rPr>
        <w:t xml:space="preserve"> </w:t>
      </w:r>
      <w:r w:rsidR="00257E94">
        <w:rPr>
          <w:rFonts w:ascii="Helvetica" w:hAnsi="Helvetica" w:cs="Helvetica"/>
          <w:b/>
          <w:caps/>
          <w:color w:val="365F91"/>
          <w:szCs w:val="24"/>
        </w:rPr>
        <w:t>Equipment, tools and access</w:t>
      </w:r>
    </w:p>
    <w:p w14:paraId="51467582" w14:textId="57AE19DC" w:rsidR="00257E94" w:rsidRPr="0045169C" w:rsidRDefault="00B75D5E" w:rsidP="00257E94">
      <w:pPr>
        <w:pStyle w:val="NoSpacing"/>
        <w:ind w:left="360"/>
        <w:rPr>
          <w:rFonts w:ascii="Calibri Light" w:hAnsi="Calibri Light" w:cs="Calibri Light"/>
          <w:sz w:val="21"/>
          <w:szCs w:val="21"/>
        </w:rPr>
      </w:pPr>
      <w:r w:rsidRPr="0045169C">
        <w:rPr>
          <w:rFonts w:ascii="Calibri Light" w:hAnsi="Calibri Light" w:cs="Calibri Light"/>
          <w:sz w:val="21"/>
          <w:szCs w:val="21"/>
        </w:rPr>
        <w:t>I currently possess the following equipment and tools (laptop, cellphone, car, etc.):</w:t>
      </w:r>
    </w:p>
    <w:p w14:paraId="0EA03488" w14:textId="77777777" w:rsidR="0045169C" w:rsidRPr="0045169C" w:rsidRDefault="0045169C" w:rsidP="00257E94">
      <w:pPr>
        <w:pStyle w:val="NoSpacing"/>
        <w:ind w:left="360"/>
        <w:rPr>
          <w:rFonts w:ascii="Calibri Light" w:hAnsi="Calibri Light" w:cs="Calibri Light"/>
          <w:sz w:val="21"/>
          <w:szCs w:val="21"/>
        </w:rPr>
      </w:pPr>
    </w:p>
    <w:p w14:paraId="5F663952" w14:textId="1A5C33C8" w:rsidR="00B75D5E" w:rsidRPr="0045169C" w:rsidRDefault="00977E70" w:rsidP="00B75D5E">
      <w:pPr>
        <w:pStyle w:val="NoSpacing"/>
        <w:ind w:left="360"/>
        <w:rPr>
          <w:rFonts w:ascii="Calibri Light" w:hAnsi="Calibri Light" w:cs="Calibri Light"/>
          <w:sz w:val="21"/>
          <w:szCs w:val="21"/>
        </w:rPr>
      </w:pPr>
      <w:sdt>
        <w:sdtPr>
          <w:rPr>
            <w:rFonts w:ascii="Calibri Light" w:hAnsi="Calibri Light" w:cs="Calibri Light"/>
            <w:sz w:val="21"/>
            <w:szCs w:val="21"/>
          </w:rPr>
          <w:id w:val="1808821249"/>
          <w14:checkbox>
            <w14:checked w14:val="0"/>
            <w14:checkedState w14:val="2612" w14:font="MS Gothic"/>
            <w14:uncheckedState w14:val="2610" w14:font="MS Gothic"/>
          </w14:checkbox>
        </w:sdtPr>
        <w:sdtEndPr/>
        <w:sdtContent>
          <w:r w:rsidR="00B75D5E" w:rsidRPr="0045169C">
            <w:rPr>
              <w:rFonts w:ascii="MS Gothic" w:eastAsia="MS Gothic" w:hAnsi="MS Gothic" w:cs="Calibri Light" w:hint="eastAsia"/>
              <w:sz w:val="21"/>
              <w:szCs w:val="21"/>
            </w:rPr>
            <w:t>☐</w:t>
          </w:r>
        </w:sdtContent>
      </w:sdt>
      <w:r w:rsidR="00B75D5E" w:rsidRPr="0045169C">
        <w:rPr>
          <w:rFonts w:ascii="Calibri Light" w:hAnsi="Calibri Light" w:cs="Calibri Light"/>
          <w:sz w:val="21"/>
          <w:szCs w:val="21"/>
        </w:rPr>
        <w:t xml:space="preserve">  Computer/Laptop</w:t>
      </w:r>
      <w:r w:rsidR="00B75D5E" w:rsidRPr="0045169C">
        <w:rPr>
          <w:rFonts w:ascii="Calibri Light" w:hAnsi="Calibri Light" w:cs="Calibri Light"/>
          <w:sz w:val="21"/>
          <w:szCs w:val="21"/>
        </w:rPr>
        <w:tab/>
      </w:r>
      <w:sdt>
        <w:sdtPr>
          <w:rPr>
            <w:rFonts w:ascii="Calibri Light" w:hAnsi="Calibri Light" w:cs="Calibri Light"/>
            <w:sz w:val="21"/>
            <w:szCs w:val="21"/>
          </w:rPr>
          <w:id w:val="2042082506"/>
          <w14:checkbox>
            <w14:checked w14:val="0"/>
            <w14:checkedState w14:val="2612" w14:font="MS Gothic"/>
            <w14:uncheckedState w14:val="2610" w14:font="MS Gothic"/>
          </w14:checkbox>
        </w:sdtPr>
        <w:sdtEndPr/>
        <w:sdtContent>
          <w:r w:rsidR="00B75D5E" w:rsidRPr="0045169C">
            <w:rPr>
              <w:rFonts w:ascii="MS Gothic" w:eastAsia="MS Gothic" w:hAnsi="MS Gothic" w:cs="Calibri Light" w:hint="eastAsia"/>
              <w:sz w:val="21"/>
              <w:szCs w:val="21"/>
            </w:rPr>
            <w:t>☐</w:t>
          </w:r>
        </w:sdtContent>
      </w:sdt>
      <w:r w:rsidR="00B75D5E" w:rsidRPr="0045169C">
        <w:rPr>
          <w:rFonts w:ascii="Calibri Light" w:hAnsi="Calibri Light" w:cs="Calibri Light"/>
          <w:sz w:val="21"/>
          <w:szCs w:val="21"/>
        </w:rPr>
        <w:t xml:space="preserve">  Cellphone</w:t>
      </w:r>
      <w:r w:rsidR="00B75D5E" w:rsidRPr="0045169C">
        <w:rPr>
          <w:rFonts w:ascii="Calibri Light" w:hAnsi="Calibri Light" w:cs="Calibri Light"/>
          <w:sz w:val="21"/>
          <w:szCs w:val="21"/>
        </w:rPr>
        <w:tab/>
      </w:r>
      <w:r w:rsidR="00B75D5E" w:rsidRPr="0045169C">
        <w:rPr>
          <w:rFonts w:ascii="Calibri Light" w:hAnsi="Calibri Light" w:cs="Calibri Light"/>
          <w:sz w:val="21"/>
          <w:szCs w:val="21"/>
        </w:rPr>
        <w:tab/>
      </w:r>
      <w:sdt>
        <w:sdtPr>
          <w:rPr>
            <w:rFonts w:ascii="Calibri Light" w:hAnsi="Calibri Light" w:cs="Calibri Light"/>
            <w:sz w:val="21"/>
            <w:szCs w:val="21"/>
          </w:rPr>
          <w:id w:val="-1009916217"/>
          <w14:checkbox>
            <w14:checked w14:val="0"/>
            <w14:checkedState w14:val="2612" w14:font="MS Gothic"/>
            <w14:uncheckedState w14:val="2610" w14:font="MS Gothic"/>
          </w14:checkbox>
        </w:sdtPr>
        <w:sdtEndPr/>
        <w:sdtContent>
          <w:r w:rsidR="00B75D5E" w:rsidRPr="0045169C">
            <w:rPr>
              <w:rFonts w:ascii="MS Gothic" w:eastAsia="MS Gothic" w:hAnsi="MS Gothic" w:cs="Calibri Light" w:hint="eastAsia"/>
              <w:sz w:val="21"/>
              <w:szCs w:val="21"/>
            </w:rPr>
            <w:t>☐</w:t>
          </w:r>
        </w:sdtContent>
      </w:sdt>
      <w:r w:rsidR="00B75D5E" w:rsidRPr="0045169C">
        <w:rPr>
          <w:rFonts w:ascii="Calibri Light" w:hAnsi="Calibri Light" w:cs="Calibri Light"/>
          <w:sz w:val="21"/>
          <w:szCs w:val="21"/>
        </w:rPr>
        <w:t xml:space="preserve">  Fob/Keys</w:t>
      </w:r>
    </w:p>
    <w:p w14:paraId="59521926" w14:textId="007F24D6" w:rsidR="00B75D5E" w:rsidRPr="0045169C" w:rsidRDefault="00977E70" w:rsidP="00B75D5E">
      <w:pPr>
        <w:pStyle w:val="NoSpacing"/>
        <w:ind w:left="360"/>
        <w:rPr>
          <w:rFonts w:ascii="Calibri Light" w:hAnsi="Calibri Light" w:cs="Calibri Light"/>
          <w:sz w:val="21"/>
          <w:szCs w:val="21"/>
        </w:rPr>
      </w:pPr>
      <w:sdt>
        <w:sdtPr>
          <w:rPr>
            <w:rFonts w:ascii="Calibri Light" w:hAnsi="Calibri Light" w:cs="Calibri Light"/>
            <w:sz w:val="21"/>
            <w:szCs w:val="21"/>
          </w:rPr>
          <w:id w:val="-102964508"/>
          <w14:checkbox>
            <w14:checked w14:val="0"/>
            <w14:checkedState w14:val="2612" w14:font="MS Gothic"/>
            <w14:uncheckedState w14:val="2610" w14:font="MS Gothic"/>
          </w14:checkbox>
        </w:sdtPr>
        <w:sdtEndPr/>
        <w:sdtContent>
          <w:r w:rsidR="00B75D5E" w:rsidRPr="0045169C">
            <w:rPr>
              <w:rFonts w:ascii="MS Gothic" w:eastAsia="MS Gothic" w:hAnsi="MS Gothic" w:cs="Calibri Light" w:hint="eastAsia"/>
              <w:sz w:val="21"/>
              <w:szCs w:val="21"/>
            </w:rPr>
            <w:t>☐</w:t>
          </w:r>
        </w:sdtContent>
      </w:sdt>
      <w:r w:rsidR="00B75D5E" w:rsidRPr="0045169C">
        <w:rPr>
          <w:rFonts w:ascii="Calibri Light" w:hAnsi="Calibri Light" w:cs="Calibri Light"/>
          <w:sz w:val="21"/>
          <w:szCs w:val="21"/>
        </w:rPr>
        <w:t xml:space="preserve">  Other: ______________________________________________________________________________________</w:t>
      </w:r>
    </w:p>
    <w:p w14:paraId="28B4D386" w14:textId="77777777" w:rsidR="00B75D5E" w:rsidRPr="0045169C" w:rsidRDefault="00B75D5E" w:rsidP="00B75D5E">
      <w:pPr>
        <w:pStyle w:val="NoSpacing"/>
        <w:ind w:left="360"/>
        <w:rPr>
          <w:rFonts w:ascii="Calibri Light" w:hAnsi="Calibri Light" w:cs="Calibri Light"/>
          <w:sz w:val="21"/>
          <w:szCs w:val="21"/>
        </w:rPr>
      </w:pPr>
    </w:p>
    <w:p w14:paraId="00D5B5DE" w14:textId="2522B9AC" w:rsidR="00B75D5E" w:rsidRPr="0045169C" w:rsidRDefault="00E0402B" w:rsidP="00E0402B">
      <w:pPr>
        <w:pStyle w:val="NoSpacing"/>
        <w:ind w:left="1260" w:hanging="900"/>
        <w:rPr>
          <w:rFonts w:ascii="Calibri Light" w:hAnsi="Calibri Light" w:cs="Calibri Light"/>
          <w:sz w:val="21"/>
          <w:szCs w:val="21"/>
        </w:rPr>
      </w:pPr>
      <w:r w:rsidRPr="0045169C">
        <w:rPr>
          <w:rFonts w:ascii="Calibri Light" w:hAnsi="Calibri Light" w:cs="Calibri Light"/>
          <w:sz w:val="21"/>
          <w:szCs w:val="21"/>
        </w:rPr>
        <w:t>______</w:t>
      </w:r>
      <w:r w:rsidRPr="0045169C">
        <w:rPr>
          <w:rFonts w:ascii="Calibri Light" w:hAnsi="Calibri Light" w:cs="Calibri Light"/>
          <w:sz w:val="21"/>
          <w:szCs w:val="21"/>
        </w:rPr>
        <w:tab/>
      </w:r>
      <w:r w:rsidR="00B75D5E" w:rsidRPr="0045169C">
        <w:rPr>
          <w:rFonts w:ascii="Calibri Light" w:hAnsi="Calibri Light" w:cs="Calibri Light"/>
          <w:sz w:val="21"/>
          <w:szCs w:val="21"/>
        </w:rPr>
        <w:t xml:space="preserve">I understand that I will need to return all equipment on my last day of employment.  I understand that failure to do so may result in my last paycheque being withheld until all items are returned.  </w:t>
      </w:r>
    </w:p>
    <w:p w14:paraId="13CE3F43" w14:textId="77777777" w:rsidR="00257E94" w:rsidRPr="0045169C" w:rsidRDefault="00257E94" w:rsidP="00B75D5E">
      <w:pPr>
        <w:pStyle w:val="NoSpacing"/>
        <w:rPr>
          <w:rFonts w:ascii="Calibri Light" w:hAnsi="Calibri Light" w:cs="Calibri Light"/>
          <w:sz w:val="21"/>
          <w:szCs w:val="21"/>
        </w:rPr>
      </w:pPr>
    </w:p>
    <w:p w14:paraId="1D95862D" w14:textId="61D4EB7F" w:rsidR="00257E94" w:rsidRPr="00257E94" w:rsidRDefault="00977E70" w:rsidP="00257E94">
      <w:pPr>
        <w:tabs>
          <w:tab w:val="left" w:pos="8517"/>
        </w:tabs>
        <w:spacing w:before="120" w:after="80"/>
        <w:ind w:right="-164"/>
        <w:rPr>
          <w:rFonts w:ascii="Helvetica" w:hAnsi="Helvetica" w:cs="Helvetica"/>
          <w:b/>
          <w:caps/>
          <w:color w:val="365F91"/>
          <w:szCs w:val="24"/>
        </w:rPr>
      </w:pPr>
      <w:sdt>
        <w:sdtPr>
          <w:rPr>
            <w:rFonts w:ascii="Helvetica" w:hAnsi="Helvetica" w:cs="Helvetica"/>
            <w:b/>
            <w:caps/>
            <w:color w:val="365F91"/>
            <w:szCs w:val="24"/>
          </w:rPr>
          <w:id w:val="-1024408305"/>
          <w14:checkbox>
            <w14:checked w14:val="0"/>
            <w14:checkedState w14:val="2612" w14:font="MS Gothic"/>
            <w14:uncheckedState w14:val="2610" w14:font="MS Gothic"/>
          </w14:checkbox>
        </w:sdtPr>
        <w:sdtEndPr/>
        <w:sdtContent>
          <w:r w:rsidR="00257E94" w:rsidRPr="00257E94">
            <w:rPr>
              <w:rFonts w:ascii="MS Gothic" w:eastAsia="MS Gothic" w:hAnsi="MS Gothic" w:cs="Helvetica" w:hint="eastAsia"/>
              <w:b/>
              <w:caps/>
              <w:color w:val="365F91"/>
              <w:szCs w:val="24"/>
            </w:rPr>
            <w:t>☐</w:t>
          </w:r>
        </w:sdtContent>
      </w:sdt>
      <w:r w:rsidR="00257E94" w:rsidRPr="00257E94">
        <w:rPr>
          <w:rFonts w:ascii="Helvetica" w:hAnsi="Helvetica" w:cs="Helvetica"/>
          <w:b/>
          <w:caps/>
          <w:color w:val="365F91"/>
          <w:szCs w:val="24"/>
        </w:rPr>
        <w:t xml:space="preserve"> </w:t>
      </w:r>
      <w:r w:rsidR="00257E94">
        <w:rPr>
          <w:rFonts w:ascii="Helvetica" w:hAnsi="Helvetica" w:cs="Helvetica"/>
          <w:b/>
          <w:caps/>
          <w:color w:val="365F91"/>
          <w:szCs w:val="24"/>
        </w:rPr>
        <w:t>Stipends</w:t>
      </w:r>
    </w:p>
    <w:p w14:paraId="0C491E2E" w14:textId="4F1F3B3E" w:rsidR="00257E94" w:rsidRPr="0045169C" w:rsidRDefault="00B75D5E" w:rsidP="00257E94">
      <w:pPr>
        <w:pStyle w:val="NoSpacing"/>
        <w:ind w:left="360"/>
        <w:rPr>
          <w:rFonts w:ascii="Calibri Light" w:hAnsi="Calibri Light" w:cs="Calibri Light"/>
          <w:sz w:val="21"/>
          <w:szCs w:val="21"/>
        </w:rPr>
      </w:pPr>
      <w:r w:rsidRPr="0045169C">
        <w:rPr>
          <w:rFonts w:ascii="Calibri Light" w:hAnsi="Calibri Light" w:cs="Calibri Light"/>
          <w:sz w:val="21"/>
          <w:szCs w:val="21"/>
        </w:rPr>
        <w:t>As part of my employment, I currently receive a stipend for my:</w:t>
      </w:r>
    </w:p>
    <w:p w14:paraId="330BF570" w14:textId="77777777" w:rsidR="0045169C" w:rsidRPr="0045169C" w:rsidRDefault="0045169C" w:rsidP="00257E94">
      <w:pPr>
        <w:pStyle w:val="NoSpacing"/>
        <w:ind w:left="360"/>
        <w:rPr>
          <w:rFonts w:ascii="Calibri Light" w:hAnsi="Calibri Light" w:cs="Calibri Light"/>
          <w:sz w:val="21"/>
          <w:szCs w:val="21"/>
        </w:rPr>
      </w:pPr>
    </w:p>
    <w:p w14:paraId="1716D1B9" w14:textId="5F6A2DF9" w:rsidR="00257E94" w:rsidRPr="0045169C" w:rsidRDefault="00977E70" w:rsidP="00257E94">
      <w:pPr>
        <w:pStyle w:val="NoSpacing"/>
        <w:ind w:left="360"/>
        <w:rPr>
          <w:rFonts w:ascii="Calibri Light" w:hAnsi="Calibri Light" w:cs="Calibri Light"/>
          <w:sz w:val="21"/>
          <w:szCs w:val="21"/>
        </w:rPr>
      </w:pPr>
      <w:sdt>
        <w:sdtPr>
          <w:rPr>
            <w:rFonts w:ascii="Calibri Light" w:hAnsi="Calibri Light" w:cs="Calibri Light"/>
            <w:sz w:val="21"/>
            <w:szCs w:val="21"/>
          </w:rPr>
          <w:id w:val="332424124"/>
          <w14:checkbox>
            <w14:checked w14:val="0"/>
            <w14:checkedState w14:val="2612" w14:font="MS Gothic"/>
            <w14:uncheckedState w14:val="2610" w14:font="MS Gothic"/>
          </w14:checkbox>
        </w:sdtPr>
        <w:sdtEndPr/>
        <w:sdtContent>
          <w:r w:rsidR="00B75D5E" w:rsidRPr="0045169C">
            <w:rPr>
              <w:rFonts w:ascii="MS Gothic" w:eastAsia="MS Gothic" w:hAnsi="MS Gothic" w:cs="Calibri Light" w:hint="eastAsia"/>
              <w:sz w:val="21"/>
              <w:szCs w:val="21"/>
            </w:rPr>
            <w:t>☐</w:t>
          </w:r>
        </w:sdtContent>
      </w:sdt>
      <w:r w:rsidR="00B75D5E" w:rsidRPr="0045169C">
        <w:rPr>
          <w:rFonts w:ascii="Calibri Light" w:hAnsi="Calibri Light" w:cs="Calibri Light"/>
          <w:sz w:val="21"/>
          <w:szCs w:val="21"/>
        </w:rPr>
        <w:t xml:space="preserve">  Cellphone</w:t>
      </w:r>
      <w:r w:rsidR="00B75D5E" w:rsidRPr="0045169C">
        <w:rPr>
          <w:rFonts w:ascii="Calibri Light" w:hAnsi="Calibri Light" w:cs="Calibri Light"/>
          <w:sz w:val="21"/>
          <w:szCs w:val="21"/>
        </w:rPr>
        <w:tab/>
      </w:r>
      <w:r w:rsidR="00B75D5E" w:rsidRPr="0045169C">
        <w:rPr>
          <w:rFonts w:ascii="Calibri Light" w:hAnsi="Calibri Light" w:cs="Calibri Light"/>
          <w:sz w:val="21"/>
          <w:szCs w:val="21"/>
        </w:rPr>
        <w:tab/>
      </w:r>
      <w:sdt>
        <w:sdtPr>
          <w:rPr>
            <w:rFonts w:ascii="Calibri Light" w:hAnsi="Calibri Light" w:cs="Calibri Light"/>
            <w:sz w:val="21"/>
            <w:szCs w:val="21"/>
          </w:rPr>
          <w:id w:val="1893695976"/>
          <w14:checkbox>
            <w14:checked w14:val="0"/>
            <w14:checkedState w14:val="2612" w14:font="MS Gothic"/>
            <w14:uncheckedState w14:val="2610" w14:font="MS Gothic"/>
          </w14:checkbox>
        </w:sdtPr>
        <w:sdtEndPr/>
        <w:sdtContent>
          <w:r w:rsidR="00B75D5E" w:rsidRPr="0045169C">
            <w:rPr>
              <w:rFonts w:ascii="MS Gothic" w:eastAsia="MS Gothic" w:hAnsi="MS Gothic" w:cs="Calibri Light" w:hint="eastAsia"/>
              <w:sz w:val="21"/>
              <w:szCs w:val="21"/>
            </w:rPr>
            <w:t>☐</w:t>
          </w:r>
        </w:sdtContent>
      </w:sdt>
      <w:r w:rsidR="00B75D5E" w:rsidRPr="0045169C">
        <w:rPr>
          <w:rFonts w:ascii="Calibri Light" w:hAnsi="Calibri Light" w:cs="Calibri Light"/>
          <w:sz w:val="21"/>
          <w:szCs w:val="21"/>
        </w:rPr>
        <w:t xml:space="preserve">  Other: _______________________________________________________________</w:t>
      </w:r>
    </w:p>
    <w:p w14:paraId="6434FA10" w14:textId="77777777" w:rsidR="00B75D5E" w:rsidRPr="0045169C" w:rsidRDefault="00B75D5E" w:rsidP="00257E94">
      <w:pPr>
        <w:pStyle w:val="NoSpacing"/>
        <w:ind w:left="360"/>
        <w:rPr>
          <w:rFonts w:ascii="Calibri Light" w:hAnsi="Calibri Light" w:cs="Calibri Light"/>
          <w:sz w:val="21"/>
          <w:szCs w:val="21"/>
        </w:rPr>
      </w:pPr>
    </w:p>
    <w:p w14:paraId="07729475" w14:textId="282D23A3" w:rsidR="00B75D5E" w:rsidRPr="0045169C" w:rsidRDefault="00E0402B" w:rsidP="00E0402B">
      <w:pPr>
        <w:pStyle w:val="NoSpacing"/>
        <w:ind w:left="1260" w:hanging="900"/>
        <w:rPr>
          <w:rFonts w:ascii="Calibri Light" w:hAnsi="Calibri Light" w:cs="Calibri Light"/>
          <w:sz w:val="21"/>
          <w:szCs w:val="21"/>
        </w:rPr>
      </w:pPr>
      <w:r w:rsidRPr="0045169C">
        <w:rPr>
          <w:rFonts w:ascii="Calibri Light" w:hAnsi="Calibri Light" w:cs="Calibri Light"/>
          <w:sz w:val="21"/>
          <w:szCs w:val="21"/>
        </w:rPr>
        <w:t>______</w:t>
      </w:r>
      <w:r w:rsidRPr="0045169C">
        <w:rPr>
          <w:rFonts w:ascii="Calibri Light" w:hAnsi="Calibri Light" w:cs="Calibri Light"/>
          <w:sz w:val="21"/>
          <w:szCs w:val="21"/>
        </w:rPr>
        <w:tab/>
      </w:r>
      <w:r w:rsidR="00B75D5E" w:rsidRPr="0045169C">
        <w:rPr>
          <w:rFonts w:ascii="Calibri Light" w:hAnsi="Calibri Light" w:cs="Calibri Light"/>
          <w:sz w:val="21"/>
          <w:szCs w:val="21"/>
        </w:rPr>
        <w:t>I understand that all monthly or annual stipends I receive as part of my employment will cease on my last day of employment.</w:t>
      </w:r>
    </w:p>
    <w:p w14:paraId="50BB7E0A" w14:textId="77777777" w:rsidR="00B75D5E" w:rsidRPr="0045169C" w:rsidRDefault="00B75D5E" w:rsidP="00257E94">
      <w:pPr>
        <w:pStyle w:val="NoSpacing"/>
        <w:ind w:left="360"/>
        <w:rPr>
          <w:rFonts w:ascii="Calibri Light" w:hAnsi="Calibri Light" w:cs="Calibri Light"/>
          <w:sz w:val="21"/>
          <w:szCs w:val="21"/>
        </w:rPr>
      </w:pPr>
    </w:p>
    <w:p w14:paraId="2DE58CB7" w14:textId="27ACC693" w:rsidR="00257E94" w:rsidRPr="00257E94" w:rsidRDefault="00977E70" w:rsidP="00257E94">
      <w:pPr>
        <w:tabs>
          <w:tab w:val="left" w:pos="8517"/>
        </w:tabs>
        <w:spacing w:before="120" w:after="80"/>
        <w:ind w:right="-164"/>
        <w:rPr>
          <w:rFonts w:ascii="Helvetica" w:hAnsi="Helvetica" w:cs="Helvetica"/>
          <w:b/>
          <w:caps/>
          <w:color w:val="365F91"/>
          <w:szCs w:val="24"/>
        </w:rPr>
      </w:pPr>
      <w:sdt>
        <w:sdtPr>
          <w:rPr>
            <w:rFonts w:ascii="Helvetica" w:hAnsi="Helvetica" w:cs="Helvetica"/>
            <w:b/>
            <w:caps/>
            <w:color w:val="365F91"/>
            <w:szCs w:val="24"/>
          </w:rPr>
          <w:id w:val="-1237772893"/>
          <w14:checkbox>
            <w14:checked w14:val="0"/>
            <w14:checkedState w14:val="2612" w14:font="MS Gothic"/>
            <w14:uncheckedState w14:val="2610" w14:font="MS Gothic"/>
          </w14:checkbox>
        </w:sdtPr>
        <w:sdtEndPr/>
        <w:sdtContent>
          <w:r w:rsidR="00257E94" w:rsidRPr="00257E94">
            <w:rPr>
              <w:rFonts w:ascii="MS Gothic" w:eastAsia="MS Gothic" w:hAnsi="MS Gothic" w:cs="Helvetica" w:hint="eastAsia"/>
              <w:b/>
              <w:caps/>
              <w:color w:val="365F91"/>
              <w:szCs w:val="24"/>
            </w:rPr>
            <w:t>☐</w:t>
          </w:r>
        </w:sdtContent>
      </w:sdt>
      <w:r w:rsidR="00257E94" w:rsidRPr="00257E94">
        <w:rPr>
          <w:rFonts w:ascii="Helvetica" w:hAnsi="Helvetica" w:cs="Helvetica"/>
          <w:b/>
          <w:caps/>
          <w:color w:val="365F91"/>
          <w:szCs w:val="24"/>
        </w:rPr>
        <w:t xml:space="preserve"> </w:t>
      </w:r>
      <w:r w:rsidR="00257E94">
        <w:rPr>
          <w:rFonts w:ascii="Helvetica" w:hAnsi="Helvetica" w:cs="Helvetica"/>
          <w:b/>
          <w:caps/>
          <w:color w:val="365F91"/>
          <w:szCs w:val="24"/>
        </w:rPr>
        <w:t xml:space="preserve">Record of Employment </w:t>
      </w:r>
      <w:r w:rsidR="00257E94" w:rsidRPr="00257E94">
        <w:rPr>
          <w:rFonts w:ascii="Helvetica" w:hAnsi="Helvetica" w:cs="Helvetica"/>
          <w:b/>
          <w:color w:val="365F91"/>
          <w:sz w:val="20"/>
          <w:szCs w:val="24"/>
        </w:rPr>
        <w:t>(</w:t>
      </w:r>
      <w:r w:rsidR="00257E94">
        <w:rPr>
          <w:rFonts w:ascii="Helvetica" w:hAnsi="Helvetica" w:cs="Helvetica"/>
          <w:b/>
          <w:color w:val="365F91"/>
          <w:sz w:val="20"/>
          <w:szCs w:val="24"/>
        </w:rPr>
        <w:t>ROE</w:t>
      </w:r>
      <w:r w:rsidR="00257E94" w:rsidRPr="00257E94">
        <w:rPr>
          <w:rFonts w:ascii="Helvetica" w:hAnsi="Helvetica" w:cs="Helvetica"/>
          <w:b/>
          <w:color w:val="365F91"/>
          <w:sz w:val="20"/>
          <w:szCs w:val="24"/>
        </w:rPr>
        <w:t>)</w:t>
      </w:r>
    </w:p>
    <w:p w14:paraId="5A54094B" w14:textId="1A72A1F0" w:rsidR="00257E94" w:rsidRPr="0045169C" w:rsidRDefault="00E0402B" w:rsidP="00E0402B">
      <w:pPr>
        <w:pStyle w:val="NoSpacing"/>
        <w:ind w:left="1260" w:hanging="900"/>
        <w:rPr>
          <w:rFonts w:ascii="Calibri Light" w:hAnsi="Calibri Light" w:cs="Calibri Light"/>
          <w:sz w:val="21"/>
          <w:szCs w:val="21"/>
        </w:rPr>
      </w:pPr>
      <w:r w:rsidRPr="0045169C">
        <w:rPr>
          <w:rFonts w:ascii="Calibri Light" w:hAnsi="Calibri Light" w:cs="Calibri Light"/>
          <w:sz w:val="21"/>
          <w:szCs w:val="21"/>
        </w:rPr>
        <w:t>______</w:t>
      </w:r>
      <w:r w:rsidRPr="0045169C">
        <w:rPr>
          <w:rFonts w:ascii="Calibri Light" w:hAnsi="Calibri Light" w:cs="Calibri Light"/>
          <w:sz w:val="21"/>
          <w:szCs w:val="21"/>
        </w:rPr>
        <w:tab/>
        <w:t>I understand that an ROE will be issued after my last day of employment.  This ROE will be submitted electronically to Service Canada and I will have access to it via “My Service Canada” account.  If I wish to receive a copy via an alternate method, I understand I must submit a request directly to the HR Department.</w:t>
      </w:r>
    </w:p>
    <w:p w14:paraId="6C17762B" w14:textId="77777777" w:rsidR="00257E94" w:rsidRPr="0045169C" w:rsidRDefault="00257E94" w:rsidP="00257E94">
      <w:pPr>
        <w:pStyle w:val="NoSpacing"/>
        <w:ind w:left="360"/>
        <w:rPr>
          <w:rFonts w:ascii="Calibri Light" w:hAnsi="Calibri Light" w:cs="Calibri Light"/>
          <w:sz w:val="21"/>
          <w:szCs w:val="21"/>
        </w:rPr>
      </w:pPr>
    </w:p>
    <w:p w14:paraId="363A5466" w14:textId="3388135C" w:rsidR="00257E94" w:rsidRPr="00257E94" w:rsidRDefault="00977E70" w:rsidP="00257E94">
      <w:pPr>
        <w:tabs>
          <w:tab w:val="left" w:pos="8517"/>
        </w:tabs>
        <w:spacing w:before="120" w:after="80"/>
        <w:ind w:right="-164"/>
        <w:rPr>
          <w:rFonts w:ascii="Helvetica" w:hAnsi="Helvetica" w:cs="Helvetica"/>
          <w:b/>
          <w:caps/>
          <w:color w:val="365F91"/>
          <w:szCs w:val="24"/>
        </w:rPr>
      </w:pPr>
      <w:sdt>
        <w:sdtPr>
          <w:rPr>
            <w:rFonts w:ascii="Helvetica" w:hAnsi="Helvetica" w:cs="Helvetica"/>
            <w:b/>
            <w:caps/>
            <w:color w:val="365F91"/>
            <w:szCs w:val="24"/>
          </w:rPr>
          <w:id w:val="1762873678"/>
          <w14:checkbox>
            <w14:checked w14:val="0"/>
            <w14:checkedState w14:val="2612" w14:font="MS Gothic"/>
            <w14:uncheckedState w14:val="2610" w14:font="MS Gothic"/>
          </w14:checkbox>
        </w:sdtPr>
        <w:sdtEndPr/>
        <w:sdtContent>
          <w:r w:rsidR="00257E94" w:rsidRPr="00257E94">
            <w:rPr>
              <w:rFonts w:ascii="MS Gothic" w:eastAsia="MS Gothic" w:hAnsi="MS Gothic" w:cs="Helvetica" w:hint="eastAsia"/>
              <w:b/>
              <w:caps/>
              <w:color w:val="365F91"/>
              <w:szCs w:val="24"/>
            </w:rPr>
            <w:t>☐</w:t>
          </w:r>
        </w:sdtContent>
      </w:sdt>
      <w:r w:rsidR="00257E94" w:rsidRPr="00257E94">
        <w:rPr>
          <w:rFonts w:ascii="Helvetica" w:hAnsi="Helvetica" w:cs="Helvetica"/>
          <w:b/>
          <w:caps/>
          <w:color w:val="365F91"/>
          <w:szCs w:val="24"/>
        </w:rPr>
        <w:t xml:space="preserve"> </w:t>
      </w:r>
      <w:r w:rsidR="00257E94">
        <w:rPr>
          <w:rFonts w:ascii="Helvetica" w:hAnsi="Helvetica" w:cs="Helvetica"/>
          <w:b/>
          <w:caps/>
          <w:color w:val="365F91"/>
          <w:szCs w:val="24"/>
        </w:rPr>
        <w:t>T4 Slip</w:t>
      </w:r>
    </w:p>
    <w:p w14:paraId="76C4A82A" w14:textId="0F52540D" w:rsidR="00257E94" w:rsidRPr="0045169C" w:rsidRDefault="00E0402B" w:rsidP="00E0402B">
      <w:pPr>
        <w:pStyle w:val="NoSpacing"/>
        <w:ind w:left="1260" w:hanging="900"/>
        <w:rPr>
          <w:rFonts w:ascii="Calibri Light" w:hAnsi="Calibri Light" w:cs="Calibri Light"/>
          <w:sz w:val="21"/>
          <w:szCs w:val="21"/>
        </w:rPr>
      </w:pPr>
      <w:r w:rsidRPr="0045169C">
        <w:rPr>
          <w:rFonts w:ascii="Calibri Light" w:hAnsi="Calibri Light" w:cs="Calibri Light"/>
          <w:sz w:val="21"/>
          <w:szCs w:val="21"/>
        </w:rPr>
        <w:t>______</w:t>
      </w:r>
      <w:r w:rsidRPr="0045169C">
        <w:rPr>
          <w:rFonts w:ascii="Calibri Light" w:hAnsi="Calibri Light" w:cs="Calibri Light"/>
          <w:sz w:val="21"/>
          <w:szCs w:val="21"/>
        </w:rPr>
        <w:tab/>
        <w:t xml:space="preserve">I understand that </w:t>
      </w:r>
      <w:r w:rsidR="0045169C" w:rsidRPr="0045169C">
        <w:rPr>
          <w:rFonts w:ascii="Calibri Light" w:hAnsi="Calibri Light" w:cs="Calibri Light"/>
          <w:sz w:val="21"/>
          <w:szCs w:val="21"/>
        </w:rPr>
        <w:t>my T4 slip for the current tax year will be issued to me at the end of February next year and will be mailed to my address on file.</w:t>
      </w:r>
    </w:p>
    <w:p w14:paraId="64F560A7" w14:textId="77777777" w:rsidR="00257E94" w:rsidRPr="0045169C" w:rsidRDefault="00257E94" w:rsidP="00257E94">
      <w:pPr>
        <w:pStyle w:val="NoSpacing"/>
        <w:ind w:left="360"/>
        <w:rPr>
          <w:rFonts w:ascii="Calibri Light" w:hAnsi="Calibri Light" w:cs="Calibri Light"/>
          <w:sz w:val="21"/>
          <w:szCs w:val="21"/>
        </w:rPr>
      </w:pPr>
    </w:p>
    <w:p w14:paraId="5C1E49B0" w14:textId="61E6F828" w:rsidR="00257E94" w:rsidRPr="00257E94" w:rsidRDefault="00977E70" w:rsidP="00257E94">
      <w:pPr>
        <w:tabs>
          <w:tab w:val="left" w:pos="8517"/>
        </w:tabs>
        <w:spacing w:before="120" w:after="80"/>
        <w:ind w:right="-164"/>
        <w:rPr>
          <w:rFonts w:ascii="Helvetica" w:hAnsi="Helvetica" w:cs="Helvetica"/>
          <w:b/>
          <w:caps/>
          <w:color w:val="365F91"/>
          <w:szCs w:val="24"/>
        </w:rPr>
      </w:pPr>
      <w:sdt>
        <w:sdtPr>
          <w:rPr>
            <w:rFonts w:ascii="Helvetica" w:hAnsi="Helvetica" w:cs="Helvetica"/>
            <w:b/>
            <w:caps/>
            <w:color w:val="365F91"/>
            <w:szCs w:val="24"/>
          </w:rPr>
          <w:id w:val="737516148"/>
          <w14:checkbox>
            <w14:checked w14:val="0"/>
            <w14:checkedState w14:val="2612" w14:font="MS Gothic"/>
            <w14:uncheckedState w14:val="2610" w14:font="MS Gothic"/>
          </w14:checkbox>
        </w:sdtPr>
        <w:sdtEndPr/>
        <w:sdtContent>
          <w:r w:rsidR="00257E94" w:rsidRPr="00257E94">
            <w:rPr>
              <w:rFonts w:ascii="MS Gothic" w:eastAsia="MS Gothic" w:hAnsi="MS Gothic" w:cs="Helvetica" w:hint="eastAsia"/>
              <w:b/>
              <w:caps/>
              <w:color w:val="365F91"/>
              <w:szCs w:val="24"/>
            </w:rPr>
            <w:t>☐</w:t>
          </w:r>
        </w:sdtContent>
      </w:sdt>
      <w:r w:rsidR="00257E94" w:rsidRPr="00257E94">
        <w:rPr>
          <w:rFonts w:ascii="Helvetica" w:hAnsi="Helvetica" w:cs="Helvetica"/>
          <w:b/>
          <w:caps/>
          <w:color w:val="365F91"/>
          <w:szCs w:val="24"/>
        </w:rPr>
        <w:t xml:space="preserve"> </w:t>
      </w:r>
      <w:r w:rsidR="00257E94">
        <w:rPr>
          <w:rFonts w:ascii="Helvetica" w:hAnsi="Helvetica" w:cs="Helvetica"/>
          <w:b/>
          <w:caps/>
          <w:color w:val="365F91"/>
          <w:szCs w:val="24"/>
        </w:rPr>
        <w:t>Mailing Address</w:t>
      </w:r>
    </w:p>
    <w:p w14:paraId="530D051E" w14:textId="77777777" w:rsidR="00E0402B" w:rsidRPr="0045169C" w:rsidRDefault="00E0402B" w:rsidP="00E0402B">
      <w:pPr>
        <w:pStyle w:val="NoSpacing"/>
        <w:ind w:left="1260" w:hanging="900"/>
        <w:rPr>
          <w:rFonts w:ascii="Calibri Light" w:hAnsi="Calibri Light" w:cs="Calibri Light"/>
          <w:sz w:val="21"/>
          <w:szCs w:val="21"/>
        </w:rPr>
      </w:pPr>
      <w:r w:rsidRPr="0045169C">
        <w:rPr>
          <w:rFonts w:ascii="Calibri Light" w:hAnsi="Calibri Light" w:cs="Calibri Light"/>
          <w:sz w:val="21"/>
          <w:szCs w:val="21"/>
        </w:rPr>
        <w:t>______</w:t>
      </w:r>
      <w:r w:rsidRPr="0045169C">
        <w:rPr>
          <w:rFonts w:ascii="Calibri Light" w:hAnsi="Calibri Light" w:cs="Calibri Light"/>
          <w:sz w:val="21"/>
          <w:szCs w:val="21"/>
        </w:rPr>
        <w:tab/>
        <w:t>I understand that after leaving [</w:t>
      </w:r>
      <w:r w:rsidRPr="0045169C">
        <w:rPr>
          <w:rFonts w:ascii="Calibri Light" w:hAnsi="Calibri Light" w:cs="Calibri Light"/>
          <w:sz w:val="21"/>
          <w:szCs w:val="21"/>
          <w:highlight w:val="lightGray"/>
        </w:rPr>
        <w:t>ORGANIZATION</w:t>
      </w:r>
      <w:r w:rsidRPr="0045169C">
        <w:rPr>
          <w:rFonts w:ascii="Calibri Light" w:hAnsi="Calibri Light" w:cs="Calibri Light"/>
          <w:sz w:val="21"/>
          <w:szCs w:val="21"/>
        </w:rPr>
        <w:t>] I am responsible for updating my home address on file with HR/Payroll if I wish to successfully receive future documents, such as my T4 slip.</w:t>
      </w:r>
    </w:p>
    <w:p w14:paraId="71744EA9" w14:textId="77777777" w:rsidR="00257E94" w:rsidRPr="0045169C" w:rsidRDefault="00257E94" w:rsidP="00257E94">
      <w:pPr>
        <w:pStyle w:val="NoSpacing"/>
        <w:ind w:left="360"/>
        <w:rPr>
          <w:rFonts w:ascii="Calibri Light" w:hAnsi="Calibri Light" w:cs="Calibri Light"/>
          <w:sz w:val="21"/>
          <w:szCs w:val="21"/>
        </w:rPr>
      </w:pPr>
    </w:p>
    <w:p w14:paraId="6B92AB85" w14:textId="315A0539" w:rsidR="00257E94" w:rsidRPr="00257E94" w:rsidRDefault="00977E70" w:rsidP="00257E94">
      <w:pPr>
        <w:tabs>
          <w:tab w:val="left" w:pos="8517"/>
        </w:tabs>
        <w:spacing w:before="120" w:after="80"/>
        <w:ind w:right="-164"/>
        <w:rPr>
          <w:rFonts w:ascii="Helvetica" w:hAnsi="Helvetica" w:cs="Helvetica"/>
          <w:b/>
          <w:caps/>
          <w:color w:val="365F91"/>
          <w:szCs w:val="24"/>
        </w:rPr>
      </w:pPr>
      <w:sdt>
        <w:sdtPr>
          <w:rPr>
            <w:rFonts w:ascii="Helvetica" w:hAnsi="Helvetica" w:cs="Helvetica"/>
            <w:b/>
            <w:caps/>
            <w:color w:val="365F91"/>
            <w:szCs w:val="24"/>
          </w:rPr>
          <w:id w:val="1682398616"/>
          <w14:checkbox>
            <w14:checked w14:val="0"/>
            <w14:checkedState w14:val="2612" w14:font="MS Gothic"/>
            <w14:uncheckedState w14:val="2610" w14:font="MS Gothic"/>
          </w14:checkbox>
        </w:sdtPr>
        <w:sdtEndPr/>
        <w:sdtContent>
          <w:r w:rsidR="00257E94" w:rsidRPr="00257E94">
            <w:rPr>
              <w:rFonts w:ascii="MS Gothic" w:eastAsia="MS Gothic" w:hAnsi="MS Gothic" w:cs="Helvetica" w:hint="eastAsia"/>
              <w:b/>
              <w:caps/>
              <w:color w:val="365F91"/>
              <w:szCs w:val="24"/>
            </w:rPr>
            <w:t>☐</w:t>
          </w:r>
        </w:sdtContent>
      </w:sdt>
      <w:r w:rsidR="00257E94" w:rsidRPr="00257E94">
        <w:rPr>
          <w:rFonts w:ascii="Helvetica" w:hAnsi="Helvetica" w:cs="Helvetica"/>
          <w:b/>
          <w:caps/>
          <w:color w:val="365F91"/>
          <w:szCs w:val="24"/>
        </w:rPr>
        <w:t xml:space="preserve"> </w:t>
      </w:r>
      <w:r w:rsidR="00257E94">
        <w:rPr>
          <w:rFonts w:ascii="Helvetica" w:hAnsi="Helvetica" w:cs="Helvetica"/>
          <w:b/>
          <w:caps/>
          <w:color w:val="365F91"/>
          <w:szCs w:val="24"/>
        </w:rPr>
        <w:t>Workload</w:t>
      </w:r>
    </w:p>
    <w:p w14:paraId="27341DF9" w14:textId="201DC35B" w:rsidR="0045169C" w:rsidRPr="0045169C" w:rsidRDefault="0045169C" w:rsidP="0045169C">
      <w:pPr>
        <w:pStyle w:val="NoSpacing"/>
        <w:ind w:left="1260" w:hanging="900"/>
        <w:rPr>
          <w:rFonts w:ascii="Calibri Light" w:hAnsi="Calibri Light" w:cs="Calibri Light"/>
          <w:sz w:val="21"/>
          <w:szCs w:val="21"/>
        </w:rPr>
      </w:pPr>
      <w:r w:rsidRPr="0045169C">
        <w:rPr>
          <w:rFonts w:ascii="Calibri Light" w:hAnsi="Calibri Light" w:cs="Calibri Light"/>
          <w:sz w:val="21"/>
          <w:szCs w:val="21"/>
        </w:rPr>
        <w:t>______</w:t>
      </w:r>
      <w:r w:rsidRPr="0045169C">
        <w:rPr>
          <w:rFonts w:ascii="Calibri Light" w:hAnsi="Calibri Light" w:cs="Calibri Light"/>
          <w:sz w:val="21"/>
          <w:szCs w:val="21"/>
        </w:rPr>
        <w:tab/>
      </w:r>
      <w:proofErr w:type="gramStart"/>
      <w:r w:rsidRPr="0045169C">
        <w:rPr>
          <w:rFonts w:ascii="Calibri Light" w:hAnsi="Calibri Light" w:cs="Calibri Light"/>
          <w:sz w:val="21"/>
          <w:szCs w:val="21"/>
        </w:rPr>
        <w:t>We</w:t>
      </w:r>
      <w:proofErr w:type="gramEnd"/>
      <w:r w:rsidRPr="0045169C">
        <w:rPr>
          <w:rFonts w:ascii="Calibri Light" w:hAnsi="Calibri Light" w:cs="Calibri Light"/>
          <w:sz w:val="21"/>
          <w:szCs w:val="21"/>
        </w:rPr>
        <w:t xml:space="preserve"> have discussed my workload and outstanding project and have made satisfactory arrangements to ensure adequate transfer of information to my replacement.  </w:t>
      </w:r>
    </w:p>
    <w:p w14:paraId="73E84ECE" w14:textId="77777777" w:rsidR="00257E94" w:rsidRPr="0045169C" w:rsidRDefault="00257E94" w:rsidP="00257E94">
      <w:pPr>
        <w:pStyle w:val="NoSpacing"/>
        <w:ind w:left="360"/>
        <w:rPr>
          <w:rFonts w:ascii="Calibri Light" w:hAnsi="Calibri Light" w:cs="Calibri Light"/>
          <w:sz w:val="21"/>
          <w:szCs w:val="21"/>
        </w:rPr>
      </w:pPr>
    </w:p>
    <w:p w14:paraId="110CD9EE" w14:textId="7FA5C59D" w:rsidR="00257E94" w:rsidRPr="00257E94" w:rsidRDefault="00977E70" w:rsidP="00257E94">
      <w:pPr>
        <w:tabs>
          <w:tab w:val="left" w:pos="8517"/>
        </w:tabs>
        <w:spacing w:before="120" w:after="80"/>
        <w:ind w:right="-164"/>
        <w:rPr>
          <w:rFonts w:ascii="Helvetica" w:hAnsi="Helvetica" w:cs="Helvetica"/>
          <w:b/>
          <w:caps/>
          <w:color w:val="365F91"/>
          <w:szCs w:val="24"/>
        </w:rPr>
      </w:pPr>
      <w:sdt>
        <w:sdtPr>
          <w:rPr>
            <w:rFonts w:ascii="Helvetica" w:hAnsi="Helvetica" w:cs="Helvetica"/>
            <w:b/>
            <w:caps/>
            <w:color w:val="365F91"/>
            <w:szCs w:val="24"/>
          </w:rPr>
          <w:id w:val="-784422060"/>
          <w14:checkbox>
            <w14:checked w14:val="0"/>
            <w14:checkedState w14:val="2612" w14:font="MS Gothic"/>
            <w14:uncheckedState w14:val="2610" w14:font="MS Gothic"/>
          </w14:checkbox>
        </w:sdtPr>
        <w:sdtEndPr/>
        <w:sdtContent>
          <w:r w:rsidR="00257E94" w:rsidRPr="00257E94">
            <w:rPr>
              <w:rFonts w:ascii="MS Gothic" w:eastAsia="MS Gothic" w:hAnsi="MS Gothic" w:cs="Helvetica" w:hint="eastAsia"/>
              <w:b/>
              <w:caps/>
              <w:color w:val="365F91"/>
              <w:szCs w:val="24"/>
            </w:rPr>
            <w:t>☐</w:t>
          </w:r>
        </w:sdtContent>
      </w:sdt>
      <w:r w:rsidR="00257E94" w:rsidRPr="00257E94">
        <w:rPr>
          <w:rFonts w:ascii="Helvetica" w:hAnsi="Helvetica" w:cs="Helvetica"/>
          <w:b/>
          <w:caps/>
          <w:color w:val="365F91"/>
          <w:szCs w:val="24"/>
        </w:rPr>
        <w:t xml:space="preserve"> </w:t>
      </w:r>
      <w:r w:rsidR="00257E94">
        <w:rPr>
          <w:rFonts w:ascii="Helvetica" w:hAnsi="Helvetica" w:cs="Helvetica"/>
          <w:b/>
          <w:caps/>
          <w:color w:val="365F91"/>
          <w:szCs w:val="24"/>
        </w:rPr>
        <w:t>Additional Arrangements and Notes</w:t>
      </w:r>
    </w:p>
    <w:p w14:paraId="3511473E" w14:textId="7AB54C36" w:rsidR="00257E94" w:rsidRDefault="0045169C" w:rsidP="00257E94">
      <w:pPr>
        <w:pStyle w:val="NoSpacing"/>
        <w:ind w:left="360"/>
        <w:rPr>
          <w:rFonts w:ascii="Calibri Light" w:hAnsi="Calibri Light" w:cs="Calibri Light"/>
        </w:rPr>
      </w:pPr>
      <w:r>
        <w:rPr>
          <w:rFonts w:ascii="Calibri Light" w:hAnsi="Calibri Light" w:cs="Calibri Light"/>
        </w:rPr>
        <w:t>_______________________________________________________________________________________________</w:t>
      </w:r>
    </w:p>
    <w:p w14:paraId="1839BCF7" w14:textId="77777777" w:rsidR="0045169C" w:rsidRDefault="0045169C" w:rsidP="00257E94">
      <w:pPr>
        <w:pStyle w:val="NoSpacing"/>
        <w:ind w:left="360"/>
        <w:rPr>
          <w:rFonts w:ascii="Calibri Light" w:hAnsi="Calibri Light" w:cs="Calibri Light"/>
        </w:rPr>
      </w:pPr>
    </w:p>
    <w:p w14:paraId="5DFC8E5D" w14:textId="39FDDC29" w:rsidR="0045169C" w:rsidRDefault="0045169C" w:rsidP="00257E94">
      <w:pPr>
        <w:pStyle w:val="NoSpacing"/>
        <w:ind w:left="360"/>
        <w:rPr>
          <w:rFonts w:ascii="Calibri Light" w:hAnsi="Calibri Light" w:cs="Calibri Light"/>
        </w:rPr>
      </w:pPr>
      <w:r>
        <w:rPr>
          <w:rFonts w:ascii="Calibri Light" w:hAnsi="Calibri Light" w:cs="Calibri Light"/>
        </w:rPr>
        <w:t>_______________________________________________________________________________________________</w:t>
      </w:r>
    </w:p>
    <w:p w14:paraId="4D43B830" w14:textId="77777777" w:rsidR="0045169C" w:rsidRDefault="0045169C" w:rsidP="00257E94">
      <w:pPr>
        <w:pStyle w:val="NoSpacing"/>
        <w:ind w:left="360"/>
        <w:rPr>
          <w:rFonts w:ascii="Calibri Light" w:hAnsi="Calibri Light" w:cs="Calibri Light"/>
        </w:rPr>
      </w:pPr>
    </w:p>
    <w:p w14:paraId="3FE560B9" w14:textId="5DBC809B" w:rsidR="0045169C" w:rsidRDefault="0045169C" w:rsidP="00257E94">
      <w:pPr>
        <w:pStyle w:val="NoSpacing"/>
        <w:ind w:left="360"/>
        <w:rPr>
          <w:rFonts w:ascii="Calibri Light" w:hAnsi="Calibri Light" w:cs="Calibri Light"/>
        </w:rPr>
      </w:pPr>
      <w:r>
        <w:rPr>
          <w:rFonts w:ascii="Calibri Light" w:hAnsi="Calibri Light" w:cs="Calibri Light"/>
        </w:rPr>
        <w:t>_______________________________________________________________________________________________</w:t>
      </w:r>
    </w:p>
    <w:p w14:paraId="4780EA75" w14:textId="77777777" w:rsidR="003A6895" w:rsidRDefault="003A6895" w:rsidP="00E7768C">
      <w:pPr>
        <w:pStyle w:val="NoSpacing"/>
        <w:rPr>
          <w:rFonts w:ascii="Calibri Light" w:hAnsi="Calibri Light" w:cs="Calibri Light"/>
          <w:b/>
          <w:caps/>
          <w:color w:val="365F91"/>
          <w:sz w:val="20"/>
          <w:szCs w:val="20"/>
        </w:rPr>
      </w:pPr>
    </w:p>
    <w:p w14:paraId="28BCED11" w14:textId="77777777" w:rsidR="00CC647F" w:rsidRDefault="00CC647F" w:rsidP="00E7768C">
      <w:pPr>
        <w:pStyle w:val="NoSpacing"/>
        <w:rPr>
          <w:rFonts w:ascii="Calibri Light" w:hAnsi="Calibri Light" w:cs="Calibri Light"/>
          <w:b/>
          <w:caps/>
          <w:color w:val="365F91"/>
          <w:sz w:val="20"/>
          <w:szCs w:val="20"/>
        </w:rPr>
      </w:pPr>
    </w:p>
    <w:p w14:paraId="296B1558" w14:textId="77777777" w:rsidR="0045169C" w:rsidRDefault="0045169C" w:rsidP="00E7768C">
      <w:pPr>
        <w:pStyle w:val="NoSpacing"/>
        <w:rPr>
          <w:rFonts w:ascii="Calibri Light" w:hAnsi="Calibri Light" w:cs="Calibri Light"/>
          <w:b/>
          <w:caps/>
          <w:color w:val="365F91"/>
          <w:sz w:val="20"/>
          <w:szCs w:val="20"/>
        </w:rPr>
      </w:pPr>
      <w:bookmarkStart w:id="0" w:name="_GoBack"/>
      <w:bookmarkEnd w:id="0"/>
    </w:p>
    <w:p w14:paraId="4F8B1D18" w14:textId="77777777" w:rsidR="003A6895" w:rsidRDefault="003A6895" w:rsidP="00E7768C">
      <w:pPr>
        <w:pStyle w:val="NoSpacing"/>
        <w:rPr>
          <w:rFonts w:ascii="Calibri Light" w:hAnsi="Calibri Light" w:cs="Calibri Light"/>
          <w:b/>
          <w:caps/>
          <w:color w:val="365F91"/>
          <w:sz w:val="20"/>
          <w:szCs w:val="20"/>
        </w:rPr>
      </w:pPr>
    </w:p>
    <w:tbl>
      <w:tblPr>
        <w:tblStyle w:val="TableGrid"/>
        <w:tblW w:w="0" w:type="auto"/>
        <w:tblInd w:w="0" w:type="dxa"/>
        <w:tblLook w:val="04A0" w:firstRow="1" w:lastRow="0" w:firstColumn="1" w:lastColumn="0" w:noHBand="0" w:noVBand="1"/>
      </w:tblPr>
      <w:tblGrid>
        <w:gridCol w:w="2184"/>
        <w:gridCol w:w="4395"/>
        <w:gridCol w:w="771"/>
        <w:gridCol w:w="3440"/>
      </w:tblGrid>
      <w:tr w:rsidR="007B4E5F" w:rsidRPr="009B34AD" w14:paraId="2F833889" w14:textId="77777777" w:rsidTr="006A3D8C">
        <w:trPr>
          <w:trHeight w:val="470"/>
        </w:trPr>
        <w:tc>
          <w:tcPr>
            <w:tcW w:w="2185" w:type="dxa"/>
            <w:shd w:val="clear" w:color="auto" w:fill="D9D9D9" w:themeFill="background1" w:themeFillShade="D9"/>
            <w:vAlign w:val="center"/>
            <w:hideMark/>
          </w:tcPr>
          <w:p w14:paraId="2F6D5101" w14:textId="77777777" w:rsidR="007B4E5F" w:rsidRDefault="007B4E5F" w:rsidP="00552608">
            <w:pPr>
              <w:rPr>
                <w:rFonts w:ascii="Calibri Light" w:hAnsi="Calibri Light" w:cs="Calibri Light"/>
              </w:rPr>
            </w:pPr>
            <w:r w:rsidRPr="009B34AD">
              <w:rPr>
                <w:rFonts w:ascii="Calibri Light" w:hAnsi="Calibri Light" w:cs="Calibri Light"/>
              </w:rPr>
              <w:t>Signature</w:t>
            </w:r>
          </w:p>
          <w:p w14:paraId="0FC95A66" w14:textId="1BE1F044" w:rsidR="007B4E5F" w:rsidRPr="006A3D8C" w:rsidRDefault="007B4E5F" w:rsidP="0045169C">
            <w:pPr>
              <w:rPr>
                <w:rFonts w:ascii="Calibri Light" w:hAnsi="Calibri Light" w:cs="Calibri Light"/>
                <w:sz w:val="16"/>
                <w:szCs w:val="16"/>
              </w:rPr>
            </w:pPr>
            <w:r w:rsidRPr="006A3D8C">
              <w:rPr>
                <w:rFonts w:ascii="Calibri Light" w:hAnsi="Calibri Light" w:cs="Calibri Light"/>
                <w:sz w:val="16"/>
                <w:szCs w:val="16"/>
              </w:rPr>
              <w:t>(</w:t>
            </w:r>
            <w:r w:rsidR="0045169C" w:rsidRPr="006A3D8C">
              <w:rPr>
                <w:rFonts w:ascii="Calibri Light" w:hAnsi="Calibri Light" w:cs="Calibri Light"/>
                <w:sz w:val="16"/>
                <w:szCs w:val="16"/>
              </w:rPr>
              <w:t>Employee</w:t>
            </w:r>
            <w:r w:rsidRPr="006A3D8C">
              <w:rPr>
                <w:rFonts w:ascii="Calibri Light" w:hAnsi="Calibri Light" w:cs="Calibri Light"/>
                <w:sz w:val="16"/>
                <w:szCs w:val="16"/>
              </w:rPr>
              <w:t>)</w:t>
            </w:r>
          </w:p>
        </w:tc>
        <w:tc>
          <w:tcPr>
            <w:tcW w:w="4400" w:type="dxa"/>
            <w:vAlign w:val="center"/>
            <w:hideMark/>
          </w:tcPr>
          <w:p w14:paraId="3A9DB606" w14:textId="45CB287C" w:rsidR="007B4E5F" w:rsidRPr="009B34AD" w:rsidRDefault="007B4E5F" w:rsidP="00552608">
            <w:pPr>
              <w:rPr>
                <w:rFonts w:ascii="Calibri Light" w:hAnsi="Calibri Light" w:cs="Calibri Light"/>
              </w:rPr>
            </w:pPr>
          </w:p>
        </w:tc>
        <w:tc>
          <w:tcPr>
            <w:tcW w:w="771" w:type="dxa"/>
            <w:shd w:val="clear" w:color="auto" w:fill="D9D9D9" w:themeFill="background1" w:themeFillShade="D9"/>
            <w:vAlign w:val="center"/>
            <w:hideMark/>
          </w:tcPr>
          <w:p w14:paraId="4F5CDC25" w14:textId="77777777" w:rsidR="007B4E5F" w:rsidRPr="009B34AD" w:rsidRDefault="007B4E5F" w:rsidP="00552608">
            <w:pPr>
              <w:rPr>
                <w:rFonts w:ascii="Calibri Light" w:hAnsi="Calibri Light" w:cs="Calibri Light"/>
              </w:rPr>
            </w:pPr>
            <w:r w:rsidRPr="009B34AD">
              <w:rPr>
                <w:rFonts w:ascii="Calibri Light" w:hAnsi="Calibri Light" w:cs="Calibri Light"/>
              </w:rPr>
              <w:t>Date</w:t>
            </w:r>
          </w:p>
        </w:tc>
        <w:tc>
          <w:tcPr>
            <w:tcW w:w="3444" w:type="dxa"/>
            <w:vAlign w:val="center"/>
            <w:hideMark/>
          </w:tcPr>
          <w:p w14:paraId="38765AB9" w14:textId="1DDCF756" w:rsidR="007B4E5F" w:rsidRPr="009B34AD" w:rsidRDefault="007B4E5F" w:rsidP="00552608">
            <w:pPr>
              <w:rPr>
                <w:rFonts w:ascii="Calibri Light" w:hAnsi="Calibri Light" w:cs="Calibri Light"/>
              </w:rPr>
            </w:pPr>
          </w:p>
        </w:tc>
      </w:tr>
      <w:tr w:rsidR="007B4E5F" w:rsidRPr="009B34AD" w14:paraId="1C712CA0" w14:textId="77777777" w:rsidTr="006A3D8C">
        <w:trPr>
          <w:trHeight w:val="470"/>
        </w:trPr>
        <w:tc>
          <w:tcPr>
            <w:tcW w:w="2185" w:type="dxa"/>
            <w:shd w:val="clear" w:color="auto" w:fill="D9D9D9" w:themeFill="background1" w:themeFillShade="D9"/>
            <w:vAlign w:val="center"/>
            <w:hideMark/>
          </w:tcPr>
          <w:p w14:paraId="581CA4A1" w14:textId="77777777" w:rsidR="007B4E5F" w:rsidRDefault="007B4E5F" w:rsidP="00552608">
            <w:pPr>
              <w:rPr>
                <w:rFonts w:ascii="Calibri Light" w:hAnsi="Calibri Light" w:cs="Calibri Light"/>
              </w:rPr>
            </w:pPr>
            <w:r w:rsidRPr="009B34AD">
              <w:rPr>
                <w:rFonts w:ascii="Calibri Light" w:hAnsi="Calibri Light" w:cs="Calibri Light"/>
              </w:rPr>
              <w:t>Signature</w:t>
            </w:r>
          </w:p>
          <w:p w14:paraId="5DE48B8E" w14:textId="41424740" w:rsidR="007B4E5F" w:rsidRPr="006A3D8C" w:rsidRDefault="007B4E5F" w:rsidP="0045169C">
            <w:pPr>
              <w:rPr>
                <w:rFonts w:ascii="Calibri Light" w:hAnsi="Calibri Light" w:cs="Calibri Light"/>
                <w:sz w:val="16"/>
                <w:szCs w:val="16"/>
              </w:rPr>
            </w:pPr>
            <w:r w:rsidRPr="006A3D8C">
              <w:rPr>
                <w:rFonts w:ascii="Calibri Light" w:hAnsi="Calibri Light" w:cs="Calibri Light"/>
                <w:sz w:val="16"/>
                <w:szCs w:val="16"/>
              </w:rPr>
              <w:t>(</w:t>
            </w:r>
            <w:r w:rsidR="0045169C" w:rsidRPr="006A3D8C">
              <w:rPr>
                <w:rFonts w:ascii="Calibri Light" w:hAnsi="Calibri Light" w:cs="Calibri Light"/>
                <w:sz w:val="16"/>
                <w:szCs w:val="16"/>
              </w:rPr>
              <w:t>Supervisor</w:t>
            </w:r>
            <w:r w:rsidRPr="006A3D8C">
              <w:rPr>
                <w:rFonts w:ascii="Calibri Light" w:hAnsi="Calibri Light" w:cs="Calibri Light"/>
                <w:sz w:val="16"/>
                <w:szCs w:val="16"/>
              </w:rPr>
              <w:t>)</w:t>
            </w:r>
          </w:p>
        </w:tc>
        <w:tc>
          <w:tcPr>
            <w:tcW w:w="4400" w:type="dxa"/>
            <w:vAlign w:val="center"/>
            <w:hideMark/>
          </w:tcPr>
          <w:p w14:paraId="23CAA2F9" w14:textId="26B43F3D" w:rsidR="007B4E5F" w:rsidRPr="009B34AD" w:rsidRDefault="007B4E5F" w:rsidP="00552608">
            <w:pPr>
              <w:rPr>
                <w:rFonts w:ascii="Calibri Light" w:hAnsi="Calibri Light" w:cs="Calibri Light"/>
              </w:rPr>
            </w:pPr>
          </w:p>
        </w:tc>
        <w:tc>
          <w:tcPr>
            <w:tcW w:w="771" w:type="dxa"/>
            <w:shd w:val="clear" w:color="auto" w:fill="D9D9D9" w:themeFill="background1" w:themeFillShade="D9"/>
            <w:vAlign w:val="center"/>
            <w:hideMark/>
          </w:tcPr>
          <w:p w14:paraId="2FDB02E0" w14:textId="77777777" w:rsidR="007B4E5F" w:rsidRPr="009B34AD" w:rsidRDefault="007B4E5F" w:rsidP="00552608">
            <w:pPr>
              <w:rPr>
                <w:rFonts w:ascii="Calibri Light" w:hAnsi="Calibri Light" w:cs="Calibri Light"/>
              </w:rPr>
            </w:pPr>
            <w:r w:rsidRPr="009B34AD">
              <w:rPr>
                <w:rFonts w:ascii="Calibri Light" w:hAnsi="Calibri Light" w:cs="Calibri Light"/>
              </w:rPr>
              <w:t>Date</w:t>
            </w:r>
          </w:p>
        </w:tc>
        <w:tc>
          <w:tcPr>
            <w:tcW w:w="3444" w:type="dxa"/>
            <w:vAlign w:val="center"/>
            <w:hideMark/>
          </w:tcPr>
          <w:p w14:paraId="000A0BBE" w14:textId="6BEACA98" w:rsidR="007B4E5F" w:rsidRPr="009B34AD" w:rsidRDefault="007B4E5F" w:rsidP="00552608">
            <w:pPr>
              <w:rPr>
                <w:rFonts w:ascii="Calibri Light" w:hAnsi="Calibri Light" w:cs="Calibri Light"/>
              </w:rPr>
            </w:pPr>
          </w:p>
        </w:tc>
      </w:tr>
    </w:tbl>
    <w:p w14:paraId="1FD7A8A4" w14:textId="77777777" w:rsidR="007B4E5F" w:rsidRPr="00E7768C" w:rsidRDefault="007B4E5F" w:rsidP="00E7768C">
      <w:pPr>
        <w:pStyle w:val="NoSpacing"/>
        <w:rPr>
          <w:rFonts w:ascii="Calibri Light" w:hAnsi="Calibri Light" w:cs="Calibri Light"/>
          <w:b/>
          <w:caps/>
          <w:color w:val="365F91"/>
          <w:sz w:val="20"/>
          <w:szCs w:val="20"/>
        </w:rPr>
      </w:pPr>
    </w:p>
    <w:sectPr w:rsidR="007B4E5F" w:rsidRPr="00E7768C" w:rsidSect="00D24914">
      <w:footerReference w:type="default" r:id="rId7"/>
      <w:pgSz w:w="12240" w:h="15840" w:code="1"/>
      <w:pgMar w:top="720" w:right="720" w:bottom="720" w:left="720" w:header="936"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C3959F" w14:textId="77777777" w:rsidR="00977E70" w:rsidRDefault="00977E70" w:rsidP="006012C6">
      <w:r>
        <w:separator/>
      </w:r>
    </w:p>
  </w:endnote>
  <w:endnote w:type="continuationSeparator" w:id="0">
    <w:p w14:paraId="56CD689F" w14:textId="77777777" w:rsidR="00977E70" w:rsidRDefault="00977E70" w:rsidP="00601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Helvetica">
    <w:panose1 w:val="020B0604020202020204"/>
    <w:charset w:val="00"/>
    <w:family w:val="swiss"/>
    <w:pitch w:val="variable"/>
    <w:sig w:usb0="E0002AFF" w:usb1="5000785B"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C0759" w14:textId="613E03EC" w:rsidR="00611B33" w:rsidRPr="003358BE" w:rsidRDefault="00611B33" w:rsidP="004B7D08">
    <w:pPr>
      <w:pStyle w:val="Footer"/>
      <w:rPr>
        <w:rFonts w:ascii="Calibri Light" w:hAnsi="Calibri Light" w:cs="Calibri Light"/>
        <w:color w:val="365F91"/>
        <w:sz w:val="16"/>
        <w:szCs w:val="16"/>
        <w:lang w:val="en-CA"/>
      </w:rPr>
    </w:pPr>
    <w:r>
      <w:t xml:space="preserve"> </w:t>
    </w:r>
    <w:r w:rsidRPr="003358BE">
      <w:rPr>
        <w:rFonts w:ascii="Calibri Light" w:hAnsi="Calibri Light" w:cs="Calibri Light"/>
        <w:color w:val="365F91"/>
        <w:sz w:val="16"/>
        <w:szCs w:val="16"/>
        <w:lang w:val="en-CA"/>
      </w:rPr>
      <w:t>Note:  Please incl</w:t>
    </w:r>
    <w:r w:rsidR="0045169C">
      <w:rPr>
        <w:rFonts w:ascii="Calibri Light" w:hAnsi="Calibri Light" w:cs="Calibri Light"/>
        <w:color w:val="365F91"/>
        <w:sz w:val="16"/>
        <w:szCs w:val="16"/>
        <w:lang w:val="en-CA"/>
      </w:rPr>
      <w:t>ude this form with the employee’s Severance Form along with any supporting documentation to the HR Department for final approval and processing.</w:t>
    </w:r>
  </w:p>
  <w:p w14:paraId="10001849" w14:textId="26ABB24F" w:rsidR="00611B33" w:rsidRPr="004B7D08" w:rsidRDefault="00977E70" w:rsidP="004B7D08">
    <w:pPr>
      <w:pStyle w:val="Footer"/>
      <w:jc w:val="right"/>
      <w:rPr>
        <w:rFonts w:ascii="Helvetica" w:hAnsi="Helvetica" w:cs="Helvetica"/>
        <w:sz w:val="20"/>
      </w:rPr>
    </w:pPr>
    <w:sdt>
      <w:sdtPr>
        <w:id w:val="967479681"/>
        <w:docPartObj>
          <w:docPartGallery w:val="Page Numbers (Bottom of Page)"/>
          <w:docPartUnique/>
        </w:docPartObj>
      </w:sdtPr>
      <w:sdtEndPr>
        <w:rPr>
          <w:rFonts w:ascii="Helvetica" w:hAnsi="Helvetica" w:cs="Helvetica"/>
          <w:noProof/>
          <w:sz w:val="20"/>
        </w:rPr>
      </w:sdtEndPr>
      <w:sdtContent>
        <w:r w:rsidR="00611B33" w:rsidRPr="004B7D08">
          <w:rPr>
            <w:rFonts w:ascii="Helvetica" w:hAnsi="Helvetica" w:cs="Helvetica"/>
            <w:sz w:val="20"/>
          </w:rPr>
          <w:fldChar w:fldCharType="begin"/>
        </w:r>
        <w:r w:rsidR="00611B33" w:rsidRPr="004B7D08">
          <w:rPr>
            <w:rFonts w:ascii="Helvetica" w:hAnsi="Helvetica" w:cs="Helvetica"/>
            <w:sz w:val="20"/>
          </w:rPr>
          <w:instrText xml:space="preserve"> PAGE   \* MERGEFORMAT </w:instrText>
        </w:r>
        <w:r w:rsidR="00611B33" w:rsidRPr="004B7D08">
          <w:rPr>
            <w:rFonts w:ascii="Helvetica" w:hAnsi="Helvetica" w:cs="Helvetica"/>
            <w:sz w:val="20"/>
          </w:rPr>
          <w:fldChar w:fldCharType="separate"/>
        </w:r>
        <w:r w:rsidR="006A3D8C">
          <w:rPr>
            <w:rFonts w:ascii="Helvetica" w:hAnsi="Helvetica" w:cs="Helvetica"/>
            <w:noProof/>
            <w:sz w:val="20"/>
          </w:rPr>
          <w:t>2</w:t>
        </w:r>
        <w:r w:rsidR="00611B33" w:rsidRPr="004B7D08">
          <w:rPr>
            <w:rFonts w:ascii="Helvetica" w:hAnsi="Helvetica" w:cs="Helvetica"/>
            <w:noProof/>
            <w:sz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AEB0D2" w14:textId="77777777" w:rsidR="00977E70" w:rsidRDefault="00977E70" w:rsidP="006012C6">
      <w:r>
        <w:separator/>
      </w:r>
    </w:p>
  </w:footnote>
  <w:footnote w:type="continuationSeparator" w:id="0">
    <w:p w14:paraId="68639023" w14:textId="77777777" w:rsidR="00977E70" w:rsidRDefault="00977E70" w:rsidP="006012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E1B6B"/>
    <w:multiLevelType w:val="hybridMultilevel"/>
    <w:tmpl w:val="2AE60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84CF1"/>
    <w:multiLevelType w:val="hybridMultilevel"/>
    <w:tmpl w:val="F80A292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1274B96"/>
    <w:multiLevelType w:val="hybridMultilevel"/>
    <w:tmpl w:val="F87AE90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71949BE"/>
    <w:multiLevelType w:val="hybridMultilevel"/>
    <w:tmpl w:val="670E02C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1B762783"/>
    <w:multiLevelType w:val="hybridMultilevel"/>
    <w:tmpl w:val="17A6AE1C"/>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6B0E88"/>
    <w:multiLevelType w:val="hybridMultilevel"/>
    <w:tmpl w:val="41ACF2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5262473"/>
    <w:multiLevelType w:val="hybridMultilevel"/>
    <w:tmpl w:val="01FCA0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A7E33B0"/>
    <w:multiLevelType w:val="hybridMultilevel"/>
    <w:tmpl w:val="315056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B555D88"/>
    <w:multiLevelType w:val="hybridMultilevel"/>
    <w:tmpl w:val="EAFA0C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21254EF"/>
    <w:multiLevelType w:val="hybridMultilevel"/>
    <w:tmpl w:val="284C6A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6791BFC"/>
    <w:multiLevelType w:val="hybridMultilevel"/>
    <w:tmpl w:val="8D4869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D350415"/>
    <w:multiLevelType w:val="hybridMultilevel"/>
    <w:tmpl w:val="75442ED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79657285"/>
    <w:multiLevelType w:val="hybridMultilevel"/>
    <w:tmpl w:val="540CB0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9D81D04"/>
    <w:multiLevelType w:val="hybridMultilevel"/>
    <w:tmpl w:val="1F38E8BA"/>
    <w:lvl w:ilvl="0" w:tplc="A2DC6A02">
      <w:start w:val="3"/>
      <w:numFmt w:val="bullet"/>
      <w:lvlText w:val=""/>
      <w:lvlJc w:val="left"/>
      <w:pPr>
        <w:ind w:left="720" w:hanging="360"/>
      </w:pPr>
      <w:rPr>
        <w:rFonts w:ascii="Wingdings 2" w:eastAsiaTheme="minorHAnsi" w:hAnsi="Wingdings 2"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F541D06"/>
    <w:multiLevelType w:val="hybridMultilevel"/>
    <w:tmpl w:val="6756E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4"/>
  </w:num>
  <w:num w:numId="4">
    <w:abstractNumId w:val="9"/>
  </w:num>
  <w:num w:numId="5">
    <w:abstractNumId w:val="6"/>
  </w:num>
  <w:num w:numId="6">
    <w:abstractNumId w:val="5"/>
  </w:num>
  <w:num w:numId="7">
    <w:abstractNumId w:val="14"/>
  </w:num>
  <w:num w:numId="8">
    <w:abstractNumId w:val="0"/>
  </w:num>
  <w:num w:numId="9">
    <w:abstractNumId w:val="10"/>
  </w:num>
  <w:num w:numId="10">
    <w:abstractNumId w:val="13"/>
  </w:num>
  <w:num w:numId="11">
    <w:abstractNumId w:val="11"/>
  </w:num>
  <w:num w:numId="12">
    <w:abstractNumId w:val="3"/>
  </w:num>
  <w:num w:numId="13">
    <w:abstractNumId w:val="7"/>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8"/>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2C6"/>
    <w:rsid w:val="0002747D"/>
    <w:rsid w:val="00042C20"/>
    <w:rsid w:val="00055EAD"/>
    <w:rsid w:val="000A27A6"/>
    <w:rsid w:val="000C6903"/>
    <w:rsid w:val="000C749C"/>
    <w:rsid w:val="00184697"/>
    <w:rsid w:val="00195238"/>
    <w:rsid w:val="001A1B59"/>
    <w:rsid w:val="001A4721"/>
    <w:rsid w:val="001C0C5A"/>
    <w:rsid w:val="001C413D"/>
    <w:rsid w:val="001C7B26"/>
    <w:rsid w:val="001E45DE"/>
    <w:rsid w:val="00246627"/>
    <w:rsid w:val="00252F1B"/>
    <w:rsid w:val="00257E94"/>
    <w:rsid w:val="00285A9D"/>
    <w:rsid w:val="002A06A1"/>
    <w:rsid w:val="002C0FD1"/>
    <w:rsid w:val="002D5356"/>
    <w:rsid w:val="00327C6E"/>
    <w:rsid w:val="003358BE"/>
    <w:rsid w:val="00376E0A"/>
    <w:rsid w:val="003A6895"/>
    <w:rsid w:val="003B6DA4"/>
    <w:rsid w:val="003E05A5"/>
    <w:rsid w:val="004132C3"/>
    <w:rsid w:val="0045169C"/>
    <w:rsid w:val="00471F04"/>
    <w:rsid w:val="00485EEF"/>
    <w:rsid w:val="00490744"/>
    <w:rsid w:val="004972B9"/>
    <w:rsid w:val="004B7D08"/>
    <w:rsid w:val="005537F0"/>
    <w:rsid w:val="00554700"/>
    <w:rsid w:val="005A23B9"/>
    <w:rsid w:val="005E48AF"/>
    <w:rsid w:val="006012C6"/>
    <w:rsid w:val="006116BB"/>
    <w:rsid w:val="00611B33"/>
    <w:rsid w:val="00673EBB"/>
    <w:rsid w:val="00693A34"/>
    <w:rsid w:val="006946CE"/>
    <w:rsid w:val="00695CFF"/>
    <w:rsid w:val="006A3D8C"/>
    <w:rsid w:val="006A5C91"/>
    <w:rsid w:val="006A71A2"/>
    <w:rsid w:val="006C1452"/>
    <w:rsid w:val="00707D44"/>
    <w:rsid w:val="00736AE0"/>
    <w:rsid w:val="00741A3F"/>
    <w:rsid w:val="007463CA"/>
    <w:rsid w:val="007A4021"/>
    <w:rsid w:val="007B4E5F"/>
    <w:rsid w:val="007D33FC"/>
    <w:rsid w:val="007E0886"/>
    <w:rsid w:val="00834AA8"/>
    <w:rsid w:val="00855EDB"/>
    <w:rsid w:val="00856E18"/>
    <w:rsid w:val="008606C5"/>
    <w:rsid w:val="00867D9A"/>
    <w:rsid w:val="00877EAD"/>
    <w:rsid w:val="008973CF"/>
    <w:rsid w:val="008C07F6"/>
    <w:rsid w:val="008C21E1"/>
    <w:rsid w:val="008D295A"/>
    <w:rsid w:val="00906B57"/>
    <w:rsid w:val="00975496"/>
    <w:rsid w:val="00977E70"/>
    <w:rsid w:val="0098602C"/>
    <w:rsid w:val="009B34AD"/>
    <w:rsid w:val="009B534E"/>
    <w:rsid w:val="009C589C"/>
    <w:rsid w:val="009E7D47"/>
    <w:rsid w:val="009F7C51"/>
    <w:rsid w:val="00A54719"/>
    <w:rsid w:val="00A848F4"/>
    <w:rsid w:val="00A9737D"/>
    <w:rsid w:val="00AD2244"/>
    <w:rsid w:val="00B03228"/>
    <w:rsid w:val="00B04D7E"/>
    <w:rsid w:val="00B75D5E"/>
    <w:rsid w:val="00B937E6"/>
    <w:rsid w:val="00BB24AE"/>
    <w:rsid w:val="00BB3BB1"/>
    <w:rsid w:val="00C57D71"/>
    <w:rsid w:val="00CC647F"/>
    <w:rsid w:val="00D076C4"/>
    <w:rsid w:val="00D24914"/>
    <w:rsid w:val="00D36196"/>
    <w:rsid w:val="00D9599A"/>
    <w:rsid w:val="00D9638C"/>
    <w:rsid w:val="00D96DA4"/>
    <w:rsid w:val="00DC098E"/>
    <w:rsid w:val="00E0402B"/>
    <w:rsid w:val="00E2705B"/>
    <w:rsid w:val="00E5631E"/>
    <w:rsid w:val="00E7768C"/>
    <w:rsid w:val="00E82121"/>
    <w:rsid w:val="00EB54E9"/>
    <w:rsid w:val="00EF6F06"/>
    <w:rsid w:val="00F1041E"/>
    <w:rsid w:val="00F25CEB"/>
    <w:rsid w:val="00F55F08"/>
    <w:rsid w:val="00F64CBA"/>
    <w:rsid w:val="00FA5DCD"/>
    <w:rsid w:val="00FC076D"/>
    <w:rsid w:val="00FF3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F30A786"/>
  <w14:defaultImageDpi w14:val="300"/>
  <w15:docId w15:val="{C4D6935C-4E2F-46FF-962B-7F9DFE1EB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link w:val="Heading1Char"/>
    <w:uiPriority w:val="9"/>
    <w:qFormat/>
    <w:rsid w:val="00707D4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7">
    <w:name w:val="heading 7"/>
    <w:basedOn w:val="Normal"/>
    <w:next w:val="Normal"/>
    <w:link w:val="Heading7Char"/>
    <w:uiPriority w:val="9"/>
    <w:semiHidden/>
    <w:unhideWhenUsed/>
    <w:qFormat/>
    <w:rsid w:val="00D9638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2C6"/>
    <w:pPr>
      <w:tabs>
        <w:tab w:val="center" w:pos="4320"/>
        <w:tab w:val="right" w:pos="8640"/>
      </w:tabs>
    </w:pPr>
  </w:style>
  <w:style w:type="character" w:customStyle="1" w:styleId="HeaderChar">
    <w:name w:val="Header Char"/>
    <w:basedOn w:val="DefaultParagraphFont"/>
    <w:link w:val="Header"/>
    <w:uiPriority w:val="99"/>
    <w:rsid w:val="006012C6"/>
    <w:rPr>
      <w:sz w:val="24"/>
      <w:lang w:eastAsia="en-US"/>
    </w:rPr>
  </w:style>
  <w:style w:type="paragraph" w:styleId="Footer">
    <w:name w:val="footer"/>
    <w:basedOn w:val="Normal"/>
    <w:link w:val="FooterChar"/>
    <w:uiPriority w:val="99"/>
    <w:unhideWhenUsed/>
    <w:rsid w:val="006012C6"/>
    <w:pPr>
      <w:tabs>
        <w:tab w:val="center" w:pos="4320"/>
        <w:tab w:val="right" w:pos="8640"/>
      </w:tabs>
    </w:pPr>
  </w:style>
  <w:style w:type="character" w:customStyle="1" w:styleId="FooterChar">
    <w:name w:val="Footer Char"/>
    <w:basedOn w:val="DefaultParagraphFont"/>
    <w:link w:val="Footer"/>
    <w:uiPriority w:val="99"/>
    <w:rsid w:val="006012C6"/>
    <w:rPr>
      <w:sz w:val="24"/>
      <w:lang w:eastAsia="en-US"/>
    </w:rPr>
  </w:style>
  <w:style w:type="paragraph" w:styleId="BalloonText">
    <w:name w:val="Balloon Text"/>
    <w:basedOn w:val="Normal"/>
    <w:link w:val="BalloonTextChar"/>
    <w:uiPriority w:val="99"/>
    <w:semiHidden/>
    <w:unhideWhenUsed/>
    <w:rsid w:val="006012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12C6"/>
    <w:rPr>
      <w:rFonts w:ascii="Lucida Grande" w:hAnsi="Lucida Grande" w:cs="Lucida Grande"/>
      <w:sz w:val="18"/>
      <w:szCs w:val="18"/>
      <w:lang w:eastAsia="en-US"/>
    </w:rPr>
  </w:style>
  <w:style w:type="character" w:customStyle="1" w:styleId="Heading7Char">
    <w:name w:val="Heading 7 Char"/>
    <w:basedOn w:val="DefaultParagraphFont"/>
    <w:link w:val="Heading7"/>
    <w:uiPriority w:val="9"/>
    <w:semiHidden/>
    <w:rsid w:val="00D9638C"/>
    <w:rPr>
      <w:rFonts w:asciiTheme="majorHAnsi" w:eastAsiaTheme="majorEastAsia" w:hAnsiTheme="majorHAnsi" w:cstheme="majorBidi"/>
      <w:i/>
      <w:iCs/>
      <w:color w:val="404040" w:themeColor="text1" w:themeTint="BF"/>
      <w:sz w:val="24"/>
      <w:lang w:eastAsia="en-US"/>
    </w:rPr>
  </w:style>
  <w:style w:type="paragraph" w:styleId="ListParagraph">
    <w:name w:val="List Paragraph"/>
    <w:basedOn w:val="Normal"/>
    <w:uiPriority w:val="34"/>
    <w:qFormat/>
    <w:rsid w:val="00D9638C"/>
    <w:pPr>
      <w:spacing w:after="120" w:line="259" w:lineRule="auto"/>
      <w:ind w:left="720"/>
      <w:contextualSpacing/>
    </w:pPr>
    <w:rPr>
      <w:rFonts w:asciiTheme="minorHAnsi" w:eastAsiaTheme="minorHAnsi" w:hAnsiTheme="minorHAnsi" w:cstheme="minorBidi"/>
      <w:color w:val="000000" w:themeColor="text1"/>
      <w:sz w:val="22"/>
      <w:szCs w:val="22"/>
      <w:lang w:val="en-CA"/>
    </w:rPr>
  </w:style>
  <w:style w:type="character" w:styleId="Hyperlink">
    <w:name w:val="Hyperlink"/>
    <w:basedOn w:val="DefaultParagraphFont"/>
    <w:uiPriority w:val="99"/>
    <w:unhideWhenUsed/>
    <w:rsid w:val="00D9638C"/>
    <w:rPr>
      <w:color w:val="0000FF" w:themeColor="hyperlink"/>
      <w:u w:val="single"/>
    </w:rPr>
  </w:style>
  <w:style w:type="character" w:customStyle="1" w:styleId="UnresolvedMention1">
    <w:name w:val="Unresolved Mention1"/>
    <w:basedOn w:val="DefaultParagraphFont"/>
    <w:uiPriority w:val="99"/>
    <w:semiHidden/>
    <w:unhideWhenUsed/>
    <w:rsid w:val="00877EAD"/>
    <w:rPr>
      <w:color w:val="605E5C"/>
      <w:shd w:val="clear" w:color="auto" w:fill="E1DFDD"/>
    </w:rPr>
  </w:style>
  <w:style w:type="character" w:customStyle="1" w:styleId="UnresolvedMention">
    <w:name w:val="Unresolved Mention"/>
    <w:basedOn w:val="DefaultParagraphFont"/>
    <w:uiPriority w:val="99"/>
    <w:semiHidden/>
    <w:unhideWhenUsed/>
    <w:rsid w:val="003B6DA4"/>
    <w:rPr>
      <w:color w:val="605E5C"/>
      <w:shd w:val="clear" w:color="auto" w:fill="E1DFDD"/>
    </w:rPr>
  </w:style>
  <w:style w:type="character" w:customStyle="1" w:styleId="Heading1Char">
    <w:name w:val="Heading 1 Char"/>
    <w:basedOn w:val="DefaultParagraphFont"/>
    <w:link w:val="Heading1"/>
    <w:uiPriority w:val="9"/>
    <w:rsid w:val="00707D44"/>
    <w:rPr>
      <w:rFonts w:asciiTheme="majorHAnsi" w:eastAsiaTheme="majorEastAsia" w:hAnsiTheme="majorHAnsi" w:cstheme="majorBidi"/>
      <w:color w:val="365F91" w:themeColor="accent1" w:themeShade="BF"/>
      <w:sz w:val="32"/>
      <w:szCs w:val="32"/>
      <w:lang w:eastAsia="en-US"/>
    </w:rPr>
  </w:style>
  <w:style w:type="paragraph" w:styleId="NoSpacing">
    <w:name w:val="No Spacing"/>
    <w:link w:val="NoSpacingChar"/>
    <w:uiPriority w:val="1"/>
    <w:qFormat/>
    <w:rsid w:val="00707D44"/>
    <w:rPr>
      <w:rFonts w:ascii="Calibri" w:eastAsia="Calibri" w:hAnsi="Calibri"/>
      <w:sz w:val="22"/>
      <w:szCs w:val="22"/>
      <w:lang w:val="en-CA" w:eastAsia="en-US"/>
    </w:rPr>
  </w:style>
  <w:style w:type="table" w:styleId="TableGrid">
    <w:name w:val="Table Grid"/>
    <w:basedOn w:val="TableNormal"/>
    <w:uiPriority w:val="39"/>
    <w:rsid w:val="00707D44"/>
    <w:rPr>
      <w:rFonts w:asciiTheme="minorHAnsi" w:eastAsiaTheme="minorHAnsi" w:hAnsiTheme="minorHAnsi" w:cstheme="minorBidi"/>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707D44"/>
    <w:rPr>
      <w:rFonts w:ascii="Calibri" w:eastAsia="Calibri" w:hAnsi="Calibri"/>
      <w:sz w:val="22"/>
      <w:szCs w:val="22"/>
      <w:lang w:val="en-CA" w:eastAsia="en-US"/>
    </w:rPr>
  </w:style>
  <w:style w:type="paragraph" w:styleId="NormalWeb">
    <w:name w:val="Normal (Web)"/>
    <w:basedOn w:val="Normal"/>
    <w:uiPriority w:val="99"/>
    <w:semiHidden/>
    <w:unhideWhenUsed/>
    <w:rsid w:val="009B34AD"/>
    <w:pPr>
      <w:spacing w:before="100" w:beforeAutospacing="1" w:after="100" w:afterAutospacing="1"/>
    </w:pPr>
    <w:rPr>
      <w:rFonts w:eastAsia="Times New Roman"/>
      <w:szCs w:val="24"/>
      <w:lang w:val="en-CA"/>
    </w:rPr>
  </w:style>
  <w:style w:type="character" w:styleId="PlaceholderText">
    <w:name w:val="Placeholder Text"/>
    <w:basedOn w:val="DefaultParagraphFont"/>
    <w:uiPriority w:val="99"/>
    <w:semiHidden/>
    <w:rsid w:val="000A27A6"/>
    <w:rPr>
      <w:color w:val="808080"/>
    </w:rPr>
  </w:style>
  <w:style w:type="paragraph" w:styleId="FootnoteText">
    <w:name w:val="footnote text"/>
    <w:basedOn w:val="Normal"/>
    <w:link w:val="FootnoteTextChar"/>
    <w:uiPriority w:val="99"/>
    <w:semiHidden/>
    <w:unhideWhenUsed/>
    <w:rsid w:val="00EB54E9"/>
    <w:rPr>
      <w:rFonts w:asciiTheme="minorHAnsi" w:eastAsia="Times New Roman" w:hAnsiTheme="minorHAnsi"/>
      <w:sz w:val="20"/>
    </w:rPr>
  </w:style>
  <w:style w:type="character" w:customStyle="1" w:styleId="FootnoteTextChar">
    <w:name w:val="Footnote Text Char"/>
    <w:basedOn w:val="DefaultParagraphFont"/>
    <w:link w:val="FootnoteText"/>
    <w:uiPriority w:val="99"/>
    <w:semiHidden/>
    <w:rsid w:val="00EB54E9"/>
    <w:rPr>
      <w:rFonts w:asciiTheme="minorHAnsi" w:eastAsia="Times New Roman" w:hAnsiTheme="minorHAnsi"/>
      <w:lang w:eastAsia="en-US"/>
    </w:rPr>
  </w:style>
  <w:style w:type="character" w:styleId="FootnoteReference">
    <w:name w:val="footnote reference"/>
    <w:basedOn w:val="DefaultParagraphFont"/>
    <w:uiPriority w:val="99"/>
    <w:semiHidden/>
    <w:unhideWhenUsed/>
    <w:rsid w:val="00EB54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745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Brenda Hewer Design</Company>
  <LinksUpToDate>false</LinksUpToDate>
  <CharactersWithSpaces>3912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Hewer</dc:creator>
  <cp:lastModifiedBy>Ruth Gessner</cp:lastModifiedBy>
  <cp:revision>5</cp:revision>
  <cp:lastPrinted>2016-06-15T16:32:00Z</cp:lastPrinted>
  <dcterms:created xsi:type="dcterms:W3CDTF">2022-01-09T19:50:00Z</dcterms:created>
  <dcterms:modified xsi:type="dcterms:W3CDTF">2022-01-10T16:00:00Z</dcterms:modified>
</cp:coreProperties>
</file>