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96A0B" w14:textId="3519C6B2" w:rsidR="00EA4718" w:rsidRDefault="00327C6E" w:rsidP="00EA4718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70C91" wp14:editId="353C9167">
                <wp:simplePos x="0" y="0"/>
                <wp:positionH relativeFrom="column">
                  <wp:posOffset>20320</wp:posOffset>
                </wp:positionH>
                <wp:positionV relativeFrom="paragraph">
                  <wp:posOffset>0</wp:posOffset>
                </wp:positionV>
                <wp:extent cx="6512560" cy="861695"/>
                <wp:effectExtent l="0" t="0" r="254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86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17D6" w14:textId="5921A2BE" w:rsidR="009749C2" w:rsidRPr="003358BE" w:rsidRDefault="009749C2" w:rsidP="00327C6E">
                            <w:pPr>
                              <w:spacing w:before="120" w:after="80"/>
                              <w:ind w:right="-164"/>
                              <w:rPr>
                                <w:rFonts w:ascii="Helvetica" w:eastAsia="Times New Roman" w:hAnsi="Helvetica" w:cstheme="majorHAnsi"/>
                              </w:rPr>
                            </w:pP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[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  <w:highlight w:val="lightGray"/>
                              </w:rPr>
                              <w:t>INSERT ORGANIZATION LOGO HERE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70C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6pt;margin-top:0;width:512.8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" fillcolor="white [3201]" stroked="f" strokeweight=".5pt">
                <v:textbox>
                  <w:txbxContent>
                    <w:p w14:paraId="57EE17D6" w14:textId="5921A2BE" w:rsidR="009749C2" w:rsidRPr="003358BE" w:rsidRDefault="009749C2" w:rsidP="00327C6E">
                      <w:pPr>
                        <w:spacing w:before="120" w:after="80"/>
                        <w:ind w:right="-164"/>
                        <w:rPr>
                          <w:rFonts w:ascii="Helvetica" w:eastAsia="Times New Roman" w:hAnsi="Helvetica" w:cstheme="majorHAnsi"/>
                        </w:rPr>
                      </w:pPr>
                      <w:r w:rsidRPr="003358BE">
                        <w:rPr>
                          <w:rFonts w:ascii="Helvetica" w:eastAsia="Times New Roman" w:hAnsi="Helvetica" w:cstheme="majorHAnsi"/>
                        </w:rPr>
                        <w:t>[</w:t>
                      </w:r>
                      <w:r w:rsidRPr="003358BE">
                        <w:rPr>
                          <w:rFonts w:ascii="Helvetica" w:eastAsia="Times New Roman" w:hAnsi="Helvetica" w:cstheme="majorHAnsi"/>
                          <w:highlight w:val="lightGray"/>
                        </w:rPr>
                        <w:t>INSERT ORGANIZATION LOGO HERE</w:t>
                      </w:r>
                      <w:r w:rsidRPr="003358BE">
                        <w:rPr>
                          <w:rFonts w:ascii="Helvetica" w:eastAsia="Times New Roman" w:hAnsi="Helvetica" w:cstheme="majorHAnsi"/>
                        </w:rPr>
                        <w:t>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A6BAA"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  <w:t>First Aid Record</w:t>
      </w:r>
    </w:p>
    <w:p w14:paraId="00DC0809" w14:textId="77777777" w:rsidR="001A6BAA" w:rsidRDefault="001A6BAA" w:rsidP="00EA4718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</w:pPr>
    </w:p>
    <w:tbl>
      <w:tblPr>
        <w:tblStyle w:val="TableGrid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97"/>
        <w:gridCol w:w="5398"/>
      </w:tblGrid>
      <w:tr w:rsidR="001A6BAA" w:rsidRPr="006C1452" w14:paraId="7793EC45" w14:textId="77777777" w:rsidTr="005A126C">
        <w:trPr>
          <w:trHeight w:hRule="exact" w:val="294"/>
        </w:trPr>
        <w:tc>
          <w:tcPr>
            <w:tcW w:w="10795" w:type="dxa"/>
            <w:gridSpan w:val="2"/>
            <w:shd w:val="clear" w:color="auto" w:fill="365F91"/>
          </w:tcPr>
          <w:p w14:paraId="3705E0F5" w14:textId="47A368F3" w:rsidR="001A6BAA" w:rsidRPr="006C1452" w:rsidRDefault="001A6BAA" w:rsidP="005A126C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INCIDENT DETAILS</w:t>
            </w:r>
          </w:p>
        </w:tc>
      </w:tr>
      <w:tr w:rsidR="00CC3825" w:rsidRPr="003358BE" w14:paraId="07A822E4" w14:textId="77777777" w:rsidTr="00CC3825">
        <w:trPr>
          <w:trHeight w:val="539"/>
        </w:trPr>
        <w:tc>
          <w:tcPr>
            <w:tcW w:w="5397" w:type="dxa"/>
            <w:shd w:val="clear" w:color="auto" w:fill="auto"/>
            <w:vAlign w:val="center"/>
          </w:tcPr>
          <w:p w14:paraId="0180D69D" w14:textId="68C60A1E" w:rsidR="00CC3825" w:rsidRPr="003358BE" w:rsidRDefault="00CC3825" w:rsidP="00914144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Employee Name: 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673760373"/>
                <w:placeholder>
                  <w:docPart w:val="3D7384BDBEA24E65A12897AA0F48E4CE"/>
                </w:placeholder>
                <w:showingPlcHdr/>
              </w:sdtPr>
              <w:sdtEndPr/>
              <w:sdtContent>
                <w:r w:rsidRPr="00FB3892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398" w:type="dxa"/>
            <w:shd w:val="clear" w:color="auto" w:fill="auto"/>
            <w:vAlign w:val="center"/>
          </w:tcPr>
          <w:p w14:paraId="191CF9CE" w14:textId="515239EC" w:rsidR="00CC3825" w:rsidRPr="003358BE" w:rsidRDefault="001A6BAA" w:rsidP="00CC3825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Position</w:t>
            </w:r>
            <w:r w:rsidR="00CC3825">
              <w:rPr>
                <w:rFonts w:ascii="Calibri Light" w:hAnsi="Calibri Light" w:cs="Calibri Light"/>
                <w:sz w:val="20"/>
                <w:szCs w:val="20"/>
              </w:rPr>
              <w:t xml:space="preserve">: 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4513420"/>
                <w:placeholder>
                  <w:docPart w:val="5773746FAC6242C5BA3FB17252D852F6"/>
                </w:placeholder>
                <w:showingPlcHdr/>
              </w:sdtPr>
              <w:sdtEndPr/>
              <w:sdtContent>
                <w:r w:rsidR="00CC3825" w:rsidRPr="00FB3892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14144" w:rsidRPr="003358BE" w14:paraId="67C52504" w14:textId="77777777" w:rsidTr="00CC3825">
        <w:trPr>
          <w:trHeight w:val="539"/>
        </w:trPr>
        <w:tc>
          <w:tcPr>
            <w:tcW w:w="5397" w:type="dxa"/>
            <w:shd w:val="clear" w:color="auto" w:fill="auto"/>
            <w:vAlign w:val="center"/>
          </w:tcPr>
          <w:p w14:paraId="02756C97" w14:textId="38E98704" w:rsidR="00914144" w:rsidRDefault="001A6BAA" w:rsidP="00914144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Date of Incident</w:t>
            </w:r>
            <w:r w:rsidR="00914144">
              <w:rPr>
                <w:rFonts w:ascii="Calibri Light" w:hAnsi="Calibri Light" w:cs="Calibri Light"/>
                <w:sz w:val="20"/>
                <w:szCs w:val="20"/>
              </w:rPr>
              <w:t xml:space="preserve">: 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463232105"/>
                <w:placeholder>
                  <w:docPart w:val="8B25E72363D44907B112B77382B2F2AE"/>
                </w:placeholder>
                <w:showingPlcHdr/>
              </w:sdtPr>
              <w:sdtEndPr/>
              <w:sdtContent>
                <w:r w:rsidR="00914144" w:rsidRPr="00FB3892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398" w:type="dxa"/>
            <w:shd w:val="clear" w:color="auto" w:fill="auto"/>
            <w:vAlign w:val="center"/>
          </w:tcPr>
          <w:p w14:paraId="6DD38C95" w14:textId="4D08DEE2" w:rsidR="00914144" w:rsidRDefault="001A6BAA" w:rsidP="00914144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Time of Incident</w:t>
            </w:r>
            <w:r w:rsidR="00914144">
              <w:rPr>
                <w:rFonts w:ascii="Calibri Light" w:hAnsi="Calibri Light" w:cs="Calibri Light"/>
                <w:sz w:val="20"/>
                <w:szCs w:val="20"/>
              </w:rPr>
              <w:t xml:space="preserve">: 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472903298"/>
                <w:placeholder>
                  <w:docPart w:val="40EF018FD79D400CA1CC744C2A17CA3A"/>
                </w:placeholder>
                <w:showingPlcHdr/>
              </w:sdtPr>
              <w:sdtEndPr/>
              <w:sdtContent>
                <w:r w:rsidR="00914144" w:rsidRPr="00FB3892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5F5EED0A" w14:textId="77777777" w:rsidR="00CC3825" w:rsidRDefault="00CC3825" w:rsidP="00F774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70C0"/>
          <w:sz w:val="20"/>
        </w:rPr>
      </w:pPr>
    </w:p>
    <w:p w14:paraId="19C1F376" w14:textId="77777777" w:rsidR="00CC3825" w:rsidRDefault="00CC3825" w:rsidP="00F774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70C0"/>
          <w:sz w:val="20"/>
        </w:rPr>
      </w:pPr>
    </w:p>
    <w:tbl>
      <w:tblPr>
        <w:tblStyle w:val="TableGrid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1A6BAA" w:rsidRPr="00CC3825" w14:paraId="648312AC" w14:textId="77777777" w:rsidTr="00062FE2">
        <w:tc>
          <w:tcPr>
            <w:tcW w:w="10795" w:type="dxa"/>
            <w:shd w:val="clear" w:color="auto" w:fill="D9D9D9" w:themeFill="background1" w:themeFillShade="D9"/>
          </w:tcPr>
          <w:p w14:paraId="71946211" w14:textId="4A40ADE4" w:rsidR="001A6BAA" w:rsidRPr="00010945" w:rsidRDefault="001A6BAA" w:rsidP="00591A4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Description of how the injury or illness occurred (what happened?):</w:t>
            </w:r>
          </w:p>
        </w:tc>
      </w:tr>
      <w:tr w:rsidR="001A6BAA" w:rsidRPr="00CC3825" w14:paraId="359408E2" w14:textId="77777777" w:rsidTr="001A6BAA">
        <w:trPr>
          <w:trHeight w:val="1097"/>
        </w:trPr>
        <w:tc>
          <w:tcPr>
            <w:tcW w:w="10795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20"/>
              </w:rPr>
              <w:id w:val="1310987723"/>
              <w:placeholder>
                <w:docPart w:val="7A093A199B6A48DE9300D550FD985244"/>
              </w:placeholder>
              <w:showingPlcHdr/>
            </w:sdtPr>
            <w:sdtEndPr/>
            <w:sdtContent>
              <w:p w14:paraId="20934A74" w14:textId="77777777" w:rsidR="001A6BAA" w:rsidRDefault="001A6BAA" w:rsidP="00591A46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B97B1FC" w14:textId="5E39D3E7" w:rsidR="001A6BAA" w:rsidRPr="00CC3825" w:rsidRDefault="001A6BAA" w:rsidP="001A6BA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</w:tr>
    </w:tbl>
    <w:p w14:paraId="7DB437ED" w14:textId="77777777" w:rsidR="00010945" w:rsidRDefault="00010945" w:rsidP="00C960C5">
      <w:pPr>
        <w:spacing w:line="264" w:lineRule="auto"/>
        <w:rPr>
          <w:rFonts w:ascii="Calibri Light" w:eastAsia="Calibri" w:hAnsi="Calibri Light" w:cs="Calibri Light"/>
          <w:b/>
          <w:bCs/>
          <w:sz w:val="20"/>
        </w:rPr>
      </w:pPr>
    </w:p>
    <w:tbl>
      <w:tblPr>
        <w:tblStyle w:val="TableGrid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1A6BAA" w:rsidRPr="00010945" w14:paraId="3F3F1A7D" w14:textId="77777777" w:rsidTr="005A126C">
        <w:tc>
          <w:tcPr>
            <w:tcW w:w="10795" w:type="dxa"/>
            <w:shd w:val="clear" w:color="auto" w:fill="D9D9D9" w:themeFill="background1" w:themeFillShade="D9"/>
          </w:tcPr>
          <w:p w14:paraId="400948EA" w14:textId="2BC4EA65" w:rsidR="001A6BAA" w:rsidRPr="00010945" w:rsidRDefault="001A6BAA" w:rsidP="001A6BA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Description of the nature of injury or illness (what are the signs and symptoms?):</w:t>
            </w:r>
          </w:p>
        </w:tc>
      </w:tr>
      <w:tr w:rsidR="001A6BAA" w:rsidRPr="00CC3825" w14:paraId="5E651698" w14:textId="77777777" w:rsidTr="001A6BAA">
        <w:trPr>
          <w:trHeight w:val="1079"/>
        </w:trPr>
        <w:tc>
          <w:tcPr>
            <w:tcW w:w="10795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20"/>
              </w:rPr>
              <w:id w:val="1450519420"/>
              <w:placeholder>
                <w:docPart w:val="66AEE7014BEA4CB58240F5AF8ACC4EB5"/>
              </w:placeholder>
              <w:showingPlcHdr/>
            </w:sdtPr>
            <w:sdtEndPr/>
            <w:sdtContent>
              <w:p w14:paraId="72E8134F" w14:textId="77777777" w:rsidR="001A6BAA" w:rsidRDefault="001A6BAA" w:rsidP="005A126C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C39BF1A" w14:textId="77777777" w:rsidR="001A6BAA" w:rsidRPr="00CC3825" w:rsidRDefault="001A6BAA" w:rsidP="005A126C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</w:tr>
    </w:tbl>
    <w:p w14:paraId="1E85A78A" w14:textId="77777777" w:rsidR="001A6BAA" w:rsidRDefault="001A6BAA" w:rsidP="00C960C5">
      <w:pPr>
        <w:spacing w:line="264" w:lineRule="auto"/>
        <w:rPr>
          <w:rFonts w:ascii="Calibri Light" w:eastAsia="Calibri" w:hAnsi="Calibri Light" w:cs="Calibri Light"/>
          <w:b/>
          <w:bCs/>
          <w:sz w:val="20"/>
        </w:rPr>
      </w:pPr>
    </w:p>
    <w:tbl>
      <w:tblPr>
        <w:tblStyle w:val="TableGrid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1A6BAA" w:rsidRPr="00010945" w14:paraId="568E3CC8" w14:textId="77777777" w:rsidTr="005A126C">
        <w:tc>
          <w:tcPr>
            <w:tcW w:w="10795" w:type="dxa"/>
            <w:shd w:val="clear" w:color="auto" w:fill="D9D9D9" w:themeFill="background1" w:themeFillShade="D9"/>
          </w:tcPr>
          <w:p w14:paraId="01207DFE" w14:textId="6C46A721" w:rsidR="001A6BAA" w:rsidRPr="00010945" w:rsidRDefault="001A6BAA" w:rsidP="001A6BA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Description of the treatment given (what did you do?):</w:t>
            </w:r>
          </w:p>
        </w:tc>
      </w:tr>
      <w:tr w:rsidR="001A6BAA" w:rsidRPr="00CC3825" w14:paraId="3FACF2F5" w14:textId="77777777" w:rsidTr="001A6BAA">
        <w:trPr>
          <w:trHeight w:val="1079"/>
        </w:trPr>
        <w:tc>
          <w:tcPr>
            <w:tcW w:w="10795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20"/>
              </w:rPr>
              <w:id w:val="-635572402"/>
              <w:placeholder>
                <w:docPart w:val="65BE7AD938864E76A67EFFAD563352F0"/>
              </w:placeholder>
              <w:showingPlcHdr/>
            </w:sdtPr>
            <w:sdtEndPr/>
            <w:sdtContent>
              <w:p w14:paraId="29BEB7C0" w14:textId="77777777" w:rsidR="001A6BAA" w:rsidRDefault="001A6BAA" w:rsidP="005A126C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149BFFB1" w14:textId="77777777" w:rsidR="001A6BAA" w:rsidRPr="00CC3825" w:rsidRDefault="001A6BAA" w:rsidP="005A126C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</w:tr>
    </w:tbl>
    <w:p w14:paraId="08792989" w14:textId="77777777" w:rsidR="001A6BAA" w:rsidRDefault="001A6BAA" w:rsidP="00C960C5">
      <w:pPr>
        <w:spacing w:line="264" w:lineRule="auto"/>
        <w:rPr>
          <w:rFonts w:ascii="Calibri Light" w:eastAsia="Calibri" w:hAnsi="Calibri Light" w:cs="Calibri Light"/>
          <w:b/>
          <w:bCs/>
          <w:sz w:val="20"/>
        </w:rPr>
      </w:pPr>
    </w:p>
    <w:tbl>
      <w:tblPr>
        <w:tblStyle w:val="TableGrid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97"/>
        <w:gridCol w:w="5398"/>
      </w:tblGrid>
      <w:tr w:rsidR="001A6BAA" w:rsidRPr="00010945" w14:paraId="710D5BE2" w14:textId="77777777" w:rsidTr="005A126C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790FDFE5" w14:textId="270CDE5C" w:rsidR="001A6BAA" w:rsidRPr="00010945" w:rsidRDefault="001A6BAA" w:rsidP="005A126C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Name of witness(</w:t>
            </w:r>
            <w:proofErr w:type="spellStart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es</w:t>
            </w:r>
            <w:proofErr w:type="spellEnd"/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):</w:t>
            </w:r>
          </w:p>
        </w:tc>
      </w:tr>
      <w:tr w:rsidR="001A6BAA" w14:paraId="6CA06E73" w14:textId="77777777" w:rsidTr="005A126C">
        <w:trPr>
          <w:trHeight w:val="539"/>
        </w:trPr>
        <w:tc>
          <w:tcPr>
            <w:tcW w:w="5397" w:type="dxa"/>
            <w:shd w:val="clear" w:color="auto" w:fill="auto"/>
            <w:vAlign w:val="center"/>
          </w:tcPr>
          <w:p w14:paraId="04F6661F" w14:textId="0D6F3829" w:rsidR="001A6BAA" w:rsidRDefault="001A6BAA" w:rsidP="001A6BAA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1. 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153832993"/>
                <w:placeholder>
                  <w:docPart w:val="536B1791B93C46E2922F79B4F8223415"/>
                </w:placeholder>
                <w:showingPlcHdr/>
              </w:sdtPr>
              <w:sdtEndPr/>
              <w:sdtContent>
                <w:r w:rsidRPr="00FB3892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398" w:type="dxa"/>
            <w:shd w:val="clear" w:color="auto" w:fill="auto"/>
            <w:vAlign w:val="center"/>
          </w:tcPr>
          <w:p w14:paraId="7BB868FB" w14:textId="376DB610" w:rsidR="001A6BAA" w:rsidRDefault="001A6BAA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2.  </w:t>
            </w: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157381231"/>
                <w:placeholder>
                  <w:docPart w:val="B44A2CDA745A4DC7B6B530144E334A6B"/>
                </w:placeholder>
                <w:showingPlcHdr/>
              </w:sdtPr>
              <w:sdtEndPr/>
              <w:sdtContent>
                <w:r w:rsidRPr="00FB3892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3C60EA73" w14:textId="77777777" w:rsidR="001A6BAA" w:rsidRDefault="001A6BAA" w:rsidP="00C960C5">
      <w:pPr>
        <w:spacing w:line="264" w:lineRule="auto"/>
        <w:rPr>
          <w:rFonts w:ascii="Calibri Light" w:eastAsia="Calibri" w:hAnsi="Calibri Light" w:cs="Calibri Light"/>
          <w:b/>
          <w:bCs/>
          <w:sz w:val="20"/>
        </w:rPr>
      </w:pPr>
    </w:p>
    <w:tbl>
      <w:tblPr>
        <w:tblStyle w:val="TableGrid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1A6BAA" w:rsidRPr="00010945" w14:paraId="62325038" w14:textId="77777777" w:rsidTr="005A126C">
        <w:tc>
          <w:tcPr>
            <w:tcW w:w="10795" w:type="dxa"/>
            <w:shd w:val="clear" w:color="auto" w:fill="D9D9D9" w:themeFill="background1" w:themeFillShade="D9"/>
          </w:tcPr>
          <w:p w14:paraId="4BAA6004" w14:textId="1AE0F5C3" w:rsidR="001A6BAA" w:rsidRPr="00010945" w:rsidRDefault="001A6BAA" w:rsidP="005A126C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Arrangement(s) made relating to the worker (return to work/medical aid/ambulance/follow up):</w:t>
            </w:r>
          </w:p>
        </w:tc>
      </w:tr>
      <w:tr w:rsidR="001A6BAA" w:rsidRPr="00CC3825" w14:paraId="35D39BC1" w14:textId="77777777" w:rsidTr="001A6BAA">
        <w:trPr>
          <w:trHeight w:val="1070"/>
        </w:trPr>
        <w:tc>
          <w:tcPr>
            <w:tcW w:w="10795" w:type="dxa"/>
          </w:tcPr>
          <w:sdt>
            <w:sdtPr>
              <w:rPr>
                <w:rFonts w:ascii="Calibri Light" w:hAnsi="Calibri Light" w:cs="Calibri Light"/>
                <w:bCs/>
                <w:color w:val="000000"/>
                <w:sz w:val="20"/>
              </w:rPr>
              <w:id w:val="-284049779"/>
              <w:placeholder>
                <w:docPart w:val="8A617D7E8E78410FBDB32A6C3FA9FAF9"/>
              </w:placeholder>
              <w:showingPlcHdr/>
            </w:sdtPr>
            <w:sdtEndPr/>
            <w:sdtContent>
              <w:p w14:paraId="3F3C5B38" w14:textId="77777777" w:rsidR="001A6BAA" w:rsidRDefault="001A6BAA" w:rsidP="005A126C">
                <w:pPr>
                  <w:widowControl w:val="0"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bCs/>
                    <w:color w:val="000000"/>
                    <w:sz w:val="20"/>
                  </w:rPr>
                </w:pPr>
                <w:r w:rsidRPr="00010945">
                  <w:rPr>
                    <w:rStyle w:val="PlaceholderText"/>
                    <w:rFonts w:ascii="Calibri Light" w:hAnsi="Calibri Light" w:cs="Calibri Light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9845C3F" w14:textId="77777777" w:rsidR="001A6BAA" w:rsidRPr="00CC3825" w:rsidRDefault="001A6BAA" w:rsidP="005A126C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</w:tr>
    </w:tbl>
    <w:p w14:paraId="1641BF75" w14:textId="77777777" w:rsidR="001A6BAA" w:rsidRDefault="001A6BAA" w:rsidP="00C960C5">
      <w:pPr>
        <w:spacing w:line="264" w:lineRule="auto"/>
        <w:rPr>
          <w:rFonts w:ascii="Calibri Light" w:eastAsia="Calibri" w:hAnsi="Calibri Light" w:cs="Calibri Light"/>
          <w:b/>
          <w:bCs/>
          <w:sz w:val="20"/>
        </w:rPr>
      </w:pPr>
    </w:p>
    <w:p w14:paraId="081F5A46" w14:textId="77777777" w:rsidR="00D62076" w:rsidRPr="00D62076" w:rsidRDefault="00D62076" w:rsidP="00F83E41">
      <w:pPr>
        <w:spacing w:line="264" w:lineRule="auto"/>
        <w:rPr>
          <w:rFonts w:ascii="Calibri Light" w:eastAsia="Times New Roman" w:hAnsi="Calibri Light" w:cs="Calibri Light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84"/>
        <w:gridCol w:w="4395"/>
        <w:gridCol w:w="771"/>
        <w:gridCol w:w="3440"/>
      </w:tblGrid>
      <w:tr w:rsidR="00D62076" w:rsidRPr="009B34AD" w14:paraId="2E34A9B7" w14:textId="77777777" w:rsidTr="00370CEA">
        <w:trPr>
          <w:trHeight w:val="470"/>
        </w:trPr>
        <w:tc>
          <w:tcPr>
            <w:tcW w:w="2185" w:type="dxa"/>
            <w:shd w:val="clear" w:color="auto" w:fill="D9D9D9" w:themeFill="background1" w:themeFillShade="D9"/>
            <w:vAlign w:val="center"/>
            <w:hideMark/>
          </w:tcPr>
          <w:p w14:paraId="64641C5B" w14:textId="77777777" w:rsidR="00D62076" w:rsidRPr="00370CEA" w:rsidRDefault="00D62076" w:rsidP="00C543A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370CEA">
              <w:rPr>
                <w:rFonts w:ascii="Calibri Light" w:hAnsi="Calibri Light" w:cs="Calibri Light"/>
                <w:sz w:val="22"/>
                <w:szCs w:val="22"/>
              </w:rPr>
              <w:t>Name and Signature</w:t>
            </w:r>
          </w:p>
          <w:p w14:paraId="6FA0C225" w14:textId="392A4252" w:rsidR="00D62076" w:rsidRPr="00370CEA" w:rsidRDefault="00D62076" w:rsidP="001A6BAA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370CEA">
              <w:rPr>
                <w:rFonts w:ascii="Calibri Light" w:hAnsi="Calibri Light" w:cs="Calibri Light"/>
                <w:sz w:val="16"/>
                <w:szCs w:val="16"/>
              </w:rPr>
              <w:t>(</w:t>
            </w:r>
            <w:r w:rsidR="001A6BAA" w:rsidRPr="00370CEA">
              <w:rPr>
                <w:rFonts w:ascii="Calibri Light" w:hAnsi="Calibri Light" w:cs="Calibri Light"/>
                <w:sz w:val="16"/>
                <w:szCs w:val="16"/>
              </w:rPr>
              <w:t>First Aid Attendant</w:t>
            </w:r>
            <w:r w:rsidRPr="00370CEA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4400" w:type="dxa"/>
            <w:vAlign w:val="center"/>
            <w:hideMark/>
          </w:tcPr>
          <w:p w14:paraId="054505A6" w14:textId="3C7BF5F2" w:rsidR="00D62076" w:rsidRPr="00370CEA" w:rsidRDefault="00D62076" w:rsidP="00C543A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  <w:hideMark/>
          </w:tcPr>
          <w:p w14:paraId="43F65CB0" w14:textId="77777777" w:rsidR="00D62076" w:rsidRPr="00370CEA" w:rsidRDefault="00D62076" w:rsidP="00C543A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370CEA">
              <w:rPr>
                <w:rFonts w:ascii="Calibri Light" w:hAnsi="Calibri Light" w:cs="Calibri Light"/>
                <w:sz w:val="22"/>
                <w:szCs w:val="22"/>
              </w:rPr>
              <w:t>Date</w:t>
            </w:r>
          </w:p>
        </w:tc>
        <w:tc>
          <w:tcPr>
            <w:tcW w:w="3444" w:type="dxa"/>
            <w:vAlign w:val="center"/>
            <w:hideMark/>
          </w:tcPr>
          <w:p w14:paraId="5D4EAC4B" w14:textId="7A971143" w:rsidR="00D62076" w:rsidRPr="00370CEA" w:rsidRDefault="00D62076" w:rsidP="00C543A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D62076" w:rsidRPr="009B34AD" w14:paraId="0B62D3EA" w14:textId="77777777" w:rsidTr="00370CEA">
        <w:trPr>
          <w:trHeight w:val="470"/>
        </w:trPr>
        <w:tc>
          <w:tcPr>
            <w:tcW w:w="2185" w:type="dxa"/>
            <w:shd w:val="clear" w:color="auto" w:fill="D9D9D9" w:themeFill="background1" w:themeFillShade="D9"/>
            <w:vAlign w:val="center"/>
            <w:hideMark/>
          </w:tcPr>
          <w:p w14:paraId="355F9D9C" w14:textId="77777777" w:rsidR="00D62076" w:rsidRPr="00370CEA" w:rsidRDefault="00D62076" w:rsidP="00C543A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370CEA">
              <w:rPr>
                <w:rFonts w:ascii="Calibri Light" w:hAnsi="Calibri Light" w:cs="Calibri Light"/>
                <w:sz w:val="22"/>
                <w:szCs w:val="22"/>
              </w:rPr>
              <w:t>Name and Signature</w:t>
            </w:r>
          </w:p>
          <w:p w14:paraId="302E3221" w14:textId="41F5997D" w:rsidR="00D62076" w:rsidRPr="00370CEA" w:rsidRDefault="00D62076" w:rsidP="001A6BAA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370CEA">
              <w:rPr>
                <w:rFonts w:ascii="Calibri Light" w:hAnsi="Calibri Light" w:cs="Calibri Light"/>
                <w:sz w:val="16"/>
                <w:szCs w:val="16"/>
              </w:rPr>
              <w:t>(</w:t>
            </w:r>
            <w:r w:rsidR="001A6BAA" w:rsidRPr="00370CEA">
              <w:rPr>
                <w:rFonts w:ascii="Calibri Light" w:hAnsi="Calibri Light" w:cs="Calibri Light"/>
                <w:sz w:val="16"/>
                <w:szCs w:val="16"/>
              </w:rPr>
              <w:t>Patient</w:t>
            </w:r>
            <w:r w:rsidRPr="00370CEA">
              <w:rPr>
                <w:rFonts w:ascii="Calibri Light" w:hAnsi="Calibri Light" w:cs="Calibri Light"/>
                <w:sz w:val="16"/>
                <w:szCs w:val="16"/>
              </w:rPr>
              <w:t>)</w:t>
            </w:r>
          </w:p>
        </w:tc>
        <w:tc>
          <w:tcPr>
            <w:tcW w:w="4400" w:type="dxa"/>
            <w:vAlign w:val="center"/>
            <w:hideMark/>
          </w:tcPr>
          <w:p w14:paraId="7745E843" w14:textId="107E3B11" w:rsidR="00D62076" w:rsidRPr="00370CEA" w:rsidRDefault="00D62076" w:rsidP="00C543A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  <w:hideMark/>
          </w:tcPr>
          <w:p w14:paraId="4FEC4F18" w14:textId="77777777" w:rsidR="00D62076" w:rsidRPr="00370CEA" w:rsidRDefault="00D62076" w:rsidP="00C543A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370CEA">
              <w:rPr>
                <w:rFonts w:ascii="Calibri Light" w:hAnsi="Calibri Light" w:cs="Calibri Light"/>
                <w:sz w:val="22"/>
                <w:szCs w:val="22"/>
              </w:rPr>
              <w:t>Date</w:t>
            </w:r>
          </w:p>
        </w:tc>
        <w:tc>
          <w:tcPr>
            <w:tcW w:w="3444" w:type="dxa"/>
            <w:vAlign w:val="center"/>
            <w:hideMark/>
          </w:tcPr>
          <w:p w14:paraId="37A33631" w14:textId="55ACBB3D" w:rsidR="00D62076" w:rsidRPr="00370CEA" w:rsidRDefault="00D62076" w:rsidP="00C543A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07FBB7BB" w14:textId="77777777" w:rsidR="00D62076" w:rsidRPr="00FB3892" w:rsidRDefault="00D62076" w:rsidP="001A6BAA">
      <w:pPr>
        <w:spacing w:line="264" w:lineRule="auto"/>
        <w:rPr>
          <w:rFonts w:ascii="Calibri Light" w:eastAsia="Times New Roman" w:hAnsi="Calibri Light" w:cs="Calibri Light"/>
          <w:sz w:val="22"/>
          <w:szCs w:val="22"/>
        </w:rPr>
      </w:pPr>
      <w:bookmarkStart w:id="0" w:name="_GoBack"/>
      <w:bookmarkEnd w:id="0"/>
    </w:p>
    <w:sectPr w:rsidR="00D62076" w:rsidRPr="00FB3892" w:rsidSect="00D24914">
      <w:footerReference w:type="default" r:id="rId7"/>
      <w:pgSz w:w="12240" w:h="15840" w:code="1"/>
      <w:pgMar w:top="720" w:right="720" w:bottom="720" w:left="720" w:header="93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AAD8D" w14:textId="77777777" w:rsidR="00196DF8" w:rsidRDefault="00196DF8" w:rsidP="006012C6">
      <w:r>
        <w:separator/>
      </w:r>
    </w:p>
  </w:endnote>
  <w:endnote w:type="continuationSeparator" w:id="0">
    <w:p w14:paraId="789A0BC7" w14:textId="77777777" w:rsidR="00196DF8" w:rsidRDefault="00196DF8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983148"/>
      <w:docPartObj>
        <w:docPartGallery w:val="Page Numbers (Bottom of Page)"/>
        <w:docPartUnique/>
      </w:docPartObj>
    </w:sdtPr>
    <w:sdtEndPr>
      <w:rPr>
        <w:rFonts w:ascii="Helvetica" w:hAnsi="Helvetica" w:cs="Helvetica"/>
        <w:noProof/>
        <w:sz w:val="20"/>
      </w:rPr>
    </w:sdtEndPr>
    <w:sdtContent>
      <w:p w14:paraId="75233E2C" w14:textId="11F5372A" w:rsidR="009749C2" w:rsidRPr="001A6BAA" w:rsidRDefault="009749C2" w:rsidP="000669B8">
        <w:pPr>
          <w:pStyle w:val="Footer"/>
        </w:pPr>
      </w:p>
      <w:p w14:paraId="2474CC61" w14:textId="11CE81E8" w:rsidR="009749C2" w:rsidRPr="000669B8" w:rsidRDefault="009749C2">
        <w:pPr>
          <w:pStyle w:val="Footer"/>
          <w:jc w:val="right"/>
          <w:rPr>
            <w:rFonts w:ascii="Helvetica" w:hAnsi="Helvetica" w:cs="Helvetica"/>
            <w:sz w:val="20"/>
          </w:rPr>
        </w:pPr>
        <w:r w:rsidRPr="000669B8">
          <w:rPr>
            <w:rFonts w:ascii="Helvetica" w:hAnsi="Helvetica" w:cs="Helvetica"/>
            <w:sz w:val="20"/>
          </w:rPr>
          <w:fldChar w:fldCharType="begin"/>
        </w:r>
        <w:r w:rsidRPr="000669B8">
          <w:rPr>
            <w:rFonts w:ascii="Helvetica" w:hAnsi="Helvetica" w:cs="Helvetica"/>
            <w:sz w:val="20"/>
          </w:rPr>
          <w:instrText xml:space="preserve"> PAGE   \* MERGEFORMAT </w:instrText>
        </w:r>
        <w:r w:rsidRPr="000669B8">
          <w:rPr>
            <w:rFonts w:ascii="Helvetica" w:hAnsi="Helvetica" w:cs="Helvetica"/>
            <w:sz w:val="20"/>
          </w:rPr>
          <w:fldChar w:fldCharType="separate"/>
        </w:r>
        <w:r w:rsidR="00370CEA">
          <w:rPr>
            <w:rFonts w:ascii="Helvetica" w:hAnsi="Helvetica" w:cs="Helvetica"/>
            <w:noProof/>
            <w:sz w:val="20"/>
          </w:rPr>
          <w:t>1</w:t>
        </w:r>
        <w:r w:rsidRPr="000669B8">
          <w:rPr>
            <w:rFonts w:ascii="Helvetica" w:hAnsi="Helvetica" w:cs="Helvetica"/>
            <w:noProof/>
            <w:sz w:val="20"/>
          </w:rPr>
          <w:fldChar w:fldCharType="end"/>
        </w:r>
      </w:p>
    </w:sdtContent>
  </w:sdt>
  <w:p w14:paraId="10001849" w14:textId="49503101" w:rsidR="009749C2" w:rsidRPr="003358BE" w:rsidRDefault="009749C2" w:rsidP="00F1041E">
    <w:pPr>
      <w:pStyle w:val="Footer"/>
      <w:rPr>
        <w:rFonts w:ascii="Calibri Light" w:hAnsi="Calibri Light" w:cs="Calibri Light"/>
        <w:color w:val="365F91"/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9852F" w14:textId="77777777" w:rsidR="00196DF8" w:rsidRDefault="00196DF8" w:rsidP="006012C6">
      <w:r>
        <w:separator/>
      </w:r>
    </w:p>
  </w:footnote>
  <w:footnote w:type="continuationSeparator" w:id="0">
    <w:p w14:paraId="40CDF42A" w14:textId="77777777" w:rsidR="00196DF8" w:rsidRDefault="00196DF8" w:rsidP="0060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1B6B"/>
    <w:multiLevelType w:val="hybridMultilevel"/>
    <w:tmpl w:val="2AE6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4B96"/>
    <w:multiLevelType w:val="hybridMultilevel"/>
    <w:tmpl w:val="F87AE9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B0E88"/>
    <w:multiLevelType w:val="hybridMultilevel"/>
    <w:tmpl w:val="41ACF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BC2B06"/>
    <w:multiLevelType w:val="hybridMultilevel"/>
    <w:tmpl w:val="81EE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473"/>
    <w:multiLevelType w:val="hybridMultilevel"/>
    <w:tmpl w:val="01FCA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CA7D0D"/>
    <w:multiLevelType w:val="hybridMultilevel"/>
    <w:tmpl w:val="08367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254EF"/>
    <w:multiLevelType w:val="hybridMultilevel"/>
    <w:tmpl w:val="284C6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1A4A42"/>
    <w:multiLevelType w:val="hybridMultilevel"/>
    <w:tmpl w:val="FBD4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57285"/>
    <w:multiLevelType w:val="hybridMultilevel"/>
    <w:tmpl w:val="540CB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D189A"/>
    <w:multiLevelType w:val="hybridMultilevel"/>
    <w:tmpl w:val="DEF8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41D06"/>
    <w:multiLevelType w:val="hybridMultilevel"/>
    <w:tmpl w:val="6756E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C6"/>
    <w:rsid w:val="00010945"/>
    <w:rsid w:val="0002747D"/>
    <w:rsid w:val="00042C20"/>
    <w:rsid w:val="00055EAD"/>
    <w:rsid w:val="000669B8"/>
    <w:rsid w:val="001143E1"/>
    <w:rsid w:val="001611A7"/>
    <w:rsid w:val="00194ECB"/>
    <w:rsid w:val="00195238"/>
    <w:rsid w:val="00196DF8"/>
    <w:rsid w:val="001A4721"/>
    <w:rsid w:val="001A6BAA"/>
    <w:rsid w:val="001C0C5A"/>
    <w:rsid w:val="001C413D"/>
    <w:rsid w:val="001C7B26"/>
    <w:rsid w:val="001E45DE"/>
    <w:rsid w:val="00225D25"/>
    <w:rsid w:val="00246627"/>
    <w:rsid w:val="00266ACE"/>
    <w:rsid w:val="00285A9D"/>
    <w:rsid w:val="002D2D9F"/>
    <w:rsid w:val="002D5356"/>
    <w:rsid w:val="00327C6E"/>
    <w:rsid w:val="003358BE"/>
    <w:rsid w:val="00342777"/>
    <w:rsid w:val="00370CEA"/>
    <w:rsid w:val="00375F04"/>
    <w:rsid w:val="00376E0A"/>
    <w:rsid w:val="003B6DA4"/>
    <w:rsid w:val="003E05A5"/>
    <w:rsid w:val="00401673"/>
    <w:rsid w:val="004132C3"/>
    <w:rsid w:val="00471F04"/>
    <w:rsid w:val="00485EEF"/>
    <w:rsid w:val="00490744"/>
    <w:rsid w:val="00494DFE"/>
    <w:rsid w:val="004C4E0B"/>
    <w:rsid w:val="00554700"/>
    <w:rsid w:val="00572303"/>
    <w:rsid w:val="00591A46"/>
    <w:rsid w:val="005B2379"/>
    <w:rsid w:val="005E29CA"/>
    <w:rsid w:val="005E48AF"/>
    <w:rsid w:val="005F54F5"/>
    <w:rsid w:val="006012C6"/>
    <w:rsid w:val="00622953"/>
    <w:rsid w:val="00645AFA"/>
    <w:rsid w:val="00673EBB"/>
    <w:rsid w:val="00683432"/>
    <w:rsid w:val="00691B4D"/>
    <w:rsid w:val="006946CE"/>
    <w:rsid w:val="006A35FB"/>
    <w:rsid w:val="006A5C91"/>
    <w:rsid w:val="006C1452"/>
    <w:rsid w:val="006C62FE"/>
    <w:rsid w:val="00707D44"/>
    <w:rsid w:val="00741A3F"/>
    <w:rsid w:val="007463CA"/>
    <w:rsid w:val="00750257"/>
    <w:rsid w:val="007E0886"/>
    <w:rsid w:val="007F6B2F"/>
    <w:rsid w:val="00834AA8"/>
    <w:rsid w:val="00856E18"/>
    <w:rsid w:val="008606C5"/>
    <w:rsid w:val="00867D9A"/>
    <w:rsid w:val="00877EAD"/>
    <w:rsid w:val="0088458A"/>
    <w:rsid w:val="008973CF"/>
    <w:rsid w:val="008B0067"/>
    <w:rsid w:val="008C07F6"/>
    <w:rsid w:val="008C21E1"/>
    <w:rsid w:val="008D295A"/>
    <w:rsid w:val="00914144"/>
    <w:rsid w:val="00952B48"/>
    <w:rsid w:val="009718E9"/>
    <w:rsid w:val="009749C2"/>
    <w:rsid w:val="0098602C"/>
    <w:rsid w:val="009B534E"/>
    <w:rsid w:val="009C589C"/>
    <w:rsid w:val="009D636A"/>
    <w:rsid w:val="009E7D47"/>
    <w:rsid w:val="009F7C51"/>
    <w:rsid w:val="00A31DFA"/>
    <w:rsid w:val="00A877D4"/>
    <w:rsid w:val="00A93A2A"/>
    <w:rsid w:val="00A9737D"/>
    <w:rsid w:val="00AD5757"/>
    <w:rsid w:val="00B03228"/>
    <w:rsid w:val="00BD276E"/>
    <w:rsid w:val="00C960C5"/>
    <w:rsid w:val="00CC3825"/>
    <w:rsid w:val="00CC53C6"/>
    <w:rsid w:val="00D04A7F"/>
    <w:rsid w:val="00D076C4"/>
    <w:rsid w:val="00D133AD"/>
    <w:rsid w:val="00D24914"/>
    <w:rsid w:val="00D36196"/>
    <w:rsid w:val="00D62076"/>
    <w:rsid w:val="00D9599A"/>
    <w:rsid w:val="00D9638C"/>
    <w:rsid w:val="00DC098E"/>
    <w:rsid w:val="00E42E76"/>
    <w:rsid w:val="00E774CB"/>
    <w:rsid w:val="00EA4718"/>
    <w:rsid w:val="00EC49EC"/>
    <w:rsid w:val="00EC6D97"/>
    <w:rsid w:val="00F1041E"/>
    <w:rsid w:val="00F2068B"/>
    <w:rsid w:val="00F25CEB"/>
    <w:rsid w:val="00F3535D"/>
    <w:rsid w:val="00F55F08"/>
    <w:rsid w:val="00F774DA"/>
    <w:rsid w:val="00F83200"/>
    <w:rsid w:val="00F83E41"/>
    <w:rsid w:val="00FB3892"/>
    <w:rsid w:val="00FC076D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30A786"/>
  <w14:defaultImageDpi w14:val="300"/>
  <w15:docId w15:val="{C4D6935C-4E2F-46FF-962B-7F9DFE1E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D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38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9638C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character" w:styleId="Hyperlink">
    <w:name w:val="Hyperlink"/>
    <w:basedOn w:val="DefaultParagraphFont"/>
    <w:unhideWhenUsed/>
    <w:rsid w:val="00D963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EA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D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7D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Spacing">
    <w:name w:val="No Spacing"/>
    <w:link w:val="NoSpacingChar"/>
    <w:uiPriority w:val="1"/>
    <w:qFormat/>
    <w:rsid w:val="00707D44"/>
    <w:rPr>
      <w:rFonts w:ascii="Calibri" w:eastAsia="Calibri" w:hAnsi="Calibri"/>
      <w:sz w:val="22"/>
      <w:szCs w:val="22"/>
      <w:lang w:val="en-CA" w:eastAsia="en-US"/>
    </w:rPr>
  </w:style>
  <w:style w:type="table" w:styleId="TableGrid">
    <w:name w:val="Table Grid"/>
    <w:basedOn w:val="TableNormal"/>
    <w:uiPriority w:val="39"/>
    <w:rsid w:val="00707D44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07D44"/>
    <w:rPr>
      <w:rFonts w:ascii="Calibri" w:eastAsia="Calibri" w:hAnsi="Calibri"/>
      <w:sz w:val="22"/>
      <w:szCs w:val="22"/>
      <w:lang w:val="en-CA" w:eastAsia="en-US"/>
    </w:rPr>
  </w:style>
  <w:style w:type="character" w:styleId="PlaceholderText">
    <w:name w:val="Placeholder Text"/>
    <w:basedOn w:val="DefaultParagraphFont"/>
    <w:uiPriority w:val="99"/>
    <w:semiHidden/>
    <w:rsid w:val="00F774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7384BDBEA24E65A12897AA0F48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EF761-005C-463D-AF31-1A895F3D8A6E}"/>
      </w:docPartPr>
      <w:docPartBody>
        <w:p w:rsidR="0022371D" w:rsidRDefault="0022371D" w:rsidP="0022371D">
          <w:pPr>
            <w:pStyle w:val="3D7384BDBEA24E65A12897AA0F48E4CE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5773746FAC6242C5BA3FB17252D85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B4948-28EA-4182-B2A4-8EB6F75B1737}"/>
      </w:docPartPr>
      <w:docPartBody>
        <w:p w:rsidR="0022371D" w:rsidRDefault="0022371D" w:rsidP="0022371D">
          <w:pPr>
            <w:pStyle w:val="5773746FAC6242C5BA3FB17252D852F6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8B25E72363D44907B112B77382B2F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B92B-662E-4916-9A64-0FF426C79575}"/>
      </w:docPartPr>
      <w:docPartBody>
        <w:p w:rsidR="00AD38E6" w:rsidRDefault="00AD38E6" w:rsidP="00AD38E6">
          <w:pPr>
            <w:pStyle w:val="8B25E72363D44907B112B77382B2F2AE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40EF018FD79D400CA1CC744C2A17C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B9F5-C7FF-45A0-8862-541BD98057BF}"/>
      </w:docPartPr>
      <w:docPartBody>
        <w:p w:rsidR="00AD38E6" w:rsidRDefault="00AD38E6" w:rsidP="00AD38E6">
          <w:pPr>
            <w:pStyle w:val="40EF018FD79D400CA1CC744C2A17CA3A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7A093A199B6A48DE9300D550FD985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C33A3-2664-4A56-A493-416C0E1CD134}"/>
      </w:docPartPr>
      <w:docPartBody>
        <w:p w:rsidR="001534E9" w:rsidRDefault="00EB06D4" w:rsidP="00EB06D4">
          <w:pPr>
            <w:pStyle w:val="7A093A199B6A48DE9300D550FD985244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66AEE7014BEA4CB58240F5AF8ACC4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50C23-CDA8-41A1-BF42-D60E689B18B0}"/>
      </w:docPartPr>
      <w:docPartBody>
        <w:p w:rsidR="001534E9" w:rsidRDefault="00EB06D4" w:rsidP="00EB06D4">
          <w:pPr>
            <w:pStyle w:val="66AEE7014BEA4CB58240F5AF8ACC4EB5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65BE7AD938864E76A67EFFAD56335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C68D3-3AB4-4039-A631-1B00408AC902}"/>
      </w:docPartPr>
      <w:docPartBody>
        <w:p w:rsidR="001534E9" w:rsidRDefault="00EB06D4" w:rsidP="00EB06D4">
          <w:pPr>
            <w:pStyle w:val="65BE7AD938864E76A67EFFAD563352F0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536B1791B93C46E2922F79B4F8223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7CEA8-A501-4662-902F-2189D2D3D567}"/>
      </w:docPartPr>
      <w:docPartBody>
        <w:p w:rsidR="001534E9" w:rsidRDefault="00EB06D4" w:rsidP="00EB06D4">
          <w:pPr>
            <w:pStyle w:val="536B1791B93C46E2922F79B4F8223415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B44A2CDA745A4DC7B6B530144E33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9C289-C132-4785-A5B1-246E963F7EF5}"/>
      </w:docPartPr>
      <w:docPartBody>
        <w:p w:rsidR="001534E9" w:rsidRDefault="00EB06D4" w:rsidP="00EB06D4">
          <w:pPr>
            <w:pStyle w:val="B44A2CDA745A4DC7B6B530144E334A6B"/>
          </w:pPr>
          <w:r w:rsidRPr="00C93F75">
            <w:rPr>
              <w:rStyle w:val="PlaceholderText"/>
            </w:rPr>
            <w:t>Click here to enter text.</w:t>
          </w:r>
        </w:p>
      </w:docPartBody>
    </w:docPart>
    <w:docPart>
      <w:docPartPr>
        <w:name w:val="8A617D7E8E78410FBDB32A6C3FA9F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F3A3A-608D-4460-850A-1144BBBA62FA}"/>
      </w:docPartPr>
      <w:docPartBody>
        <w:p w:rsidR="001534E9" w:rsidRDefault="00EB06D4" w:rsidP="00EB06D4">
          <w:pPr>
            <w:pStyle w:val="8A617D7E8E78410FBDB32A6C3FA9FAF9"/>
          </w:pPr>
          <w:r w:rsidRPr="00C93F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1D"/>
    <w:rsid w:val="001534E9"/>
    <w:rsid w:val="0022371D"/>
    <w:rsid w:val="002D791B"/>
    <w:rsid w:val="004A3804"/>
    <w:rsid w:val="00AD38E6"/>
    <w:rsid w:val="00EB06D4"/>
    <w:rsid w:val="00FB2F5E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6D4"/>
    <w:rPr>
      <w:color w:val="808080"/>
    </w:rPr>
  </w:style>
  <w:style w:type="paragraph" w:customStyle="1" w:styleId="0BE204D782D348758A3741C94B1B3D37">
    <w:name w:val="0BE204D782D348758A3741C94B1B3D37"/>
    <w:rsid w:val="0022371D"/>
  </w:style>
  <w:style w:type="paragraph" w:customStyle="1" w:styleId="3D7384BDBEA24E65A12897AA0F48E4CE">
    <w:name w:val="3D7384BDBEA24E65A12897AA0F48E4CE"/>
    <w:rsid w:val="002237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73746FAC6242C5BA3FB17252D852F6">
    <w:name w:val="5773746FAC6242C5BA3FB17252D852F6"/>
    <w:rsid w:val="002237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B63BF77C946F4BA937096D057B5AE">
    <w:name w:val="580B63BF77C946F4BA937096D057B5AE"/>
    <w:rsid w:val="002237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4E3331C8B6F4296A50EFEAB13412CE7">
    <w:name w:val="C4E3331C8B6F4296A50EFEAB13412CE7"/>
    <w:rsid w:val="0022371D"/>
  </w:style>
  <w:style w:type="paragraph" w:customStyle="1" w:styleId="7027CF802C0B48758C668AE4D4F2CD45">
    <w:name w:val="7027CF802C0B48758C668AE4D4F2CD45"/>
    <w:rsid w:val="0022371D"/>
  </w:style>
  <w:style w:type="paragraph" w:customStyle="1" w:styleId="7334D01E8E154F0BBBF5DB78795CE8D2">
    <w:name w:val="7334D01E8E154F0BBBF5DB78795CE8D2"/>
    <w:rsid w:val="0022371D"/>
  </w:style>
  <w:style w:type="paragraph" w:customStyle="1" w:styleId="41CF55A51CCE411C93FB757E0DB87A41">
    <w:name w:val="41CF55A51CCE411C93FB757E0DB87A41"/>
    <w:rsid w:val="0022371D"/>
  </w:style>
  <w:style w:type="paragraph" w:customStyle="1" w:styleId="F1BC204080554D6CAC8CA78FA08A05F0">
    <w:name w:val="F1BC204080554D6CAC8CA78FA08A05F0"/>
    <w:rsid w:val="0022371D"/>
  </w:style>
  <w:style w:type="paragraph" w:customStyle="1" w:styleId="7DC06168959747449B8F3FBA02455655">
    <w:name w:val="7DC06168959747449B8F3FBA02455655"/>
    <w:rsid w:val="0022371D"/>
  </w:style>
  <w:style w:type="paragraph" w:customStyle="1" w:styleId="D6A432D447404A89A3E6358983FB04B7">
    <w:name w:val="D6A432D447404A89A3E6358983FB04B7"/>
    <w:rsid w:val="0022371D"/>
  </w:style>
  <w:style w:type="paragraph" w:customStyle="1" w:styleId="A4ECE442C70D4674B717F3949331AD11">
    <w:name w:val="A4ECE442C70D4674B717F3949331AD11"/>
    <w:rsid w:val="0022371D"/>
  </w:style>
  <w:style w:type="paragraph" w:customStyle="1" w:styleId="C9EFDF00E3E54C66ADA0FF5309191837">
    <w:name w:val="C9EFDF00E3E54C66ADA0FF5309191837"/>
    <w:rsid w:val="0022371D"/>
  </w:style>
  <w:style w:type="paragraph" w:customStyle="1" w:styleId="A4B26825F2DF43A9A5DD0009B0A954F6">
    <w:name w:val="A4B26825F2DF43A9A5DD0009B0A954F6"/>
    <w:rsid w:val="0022371D"/>
  </w:style>
  <w:style w:type="paragraph" w:customStyle="1" w:styleId="47FB48F15A354C289B75ECC82EBB82BD">
    <w:name w:val="47FB48F15A354C289B75ECC82EBB82BD"/>
    <w:rsid w:val="0022371D"/>
  </w:style>
  <w:style w:type="paragraph" w:customStyle="1" w:styleId="0B304922F6EE49F58193A7725FD72F9F">
    <w:name w:val="0B304922F6EE49F58193A7725FD72F9F"/>
    <w:rsid w:val="0022371D"/>
  </w:style>
  <w:style w:type="paragraph" w:customStyle="1" w:styleId="E20F2798631845158F1A270A8B03FD47">
    <w:name w:val="E20F2798631845158F1A270A8B03FD47"/>
    <w:rsid w:val="0022371D"/>
  </w:style>
  <w:style w:type="paragraph" w:customStyle="1" w:styleId="081D751C0A284EE9883AA3DEACCD048F">
    <w:name w:val="081D751C0A284EE9883AA3DEACCD048F"/>
    <w:rsid w:val="0022371D"/>
  </w:style>
  <w:style w:type="paragraph" w:customStyle="1" w:styleId="03DF0E9D30CA48FB84401A5C6240BCFC">
    <w:name w:val="03DF0E9D30CA48FB84401A5C6240BCFC"/>
    <w:rsid w:val="0022371D"/>
  </w:style>
  <w:style w:type="paragraph" w:customStyle="1" w:styleId="7B47EF5A470C4A47BC3FB72133841234">
    <w:name w:val="7B47EF5A470C4A47BC3FB72133841234"/>
    <w:rsid w:val="0022371D"/>
  </w:style>
  <w:style w:type="paragraph" w:customStyle="1" w:styleId="32BD6C7804F242D7BB0C8EEF8D9D5684">
    <w:name w:val="32BD6C7804F242D7BB0C8EEF8D9D5684"/>
    <w:rsid w:val="0022371D"/>
  </w:style>
  <w:style w:type="paragraph" w:customStyle="1" w:styleId="50B81023701D4DAC93566823776A431B">
    <w:name w:val="50B81023701D4DAC93566823776A431B"/>
    <w:rsid w:val="0022371D"/>
  </w:style>
  <w:style w:type="paragraph" w:customStyle="1" w:styleId="0E15683478E243FA81C188FBFB3C1795">
    <w:name w:val="0E15683478E243FA81C188FBFB3C1795"/>
    <w:rsid w:val="0022371D"/>
  </w:style>
  <w:style w:type="paragraph" w:customStyle="1" w:styleId="8918B6FC7D784A19AF89F9BD480C805B">
    <w:name w:val="8918B6FC7D784A19AF89F9BD480C805B"/>
    <w:rsid w:val="0022371D"/>
  </w:style>
  <w:style w:type="paragraph" w:customStyle="1" w:styleId="54513FF763D04A78A07394C26B28F3E0">
    <w:name w:val="54513FF763D04A78A07394C26B28F3E0"/>
    <w:rsid w:val="0022371D"/>
  </w:style>
  <w:style w:type="paragraph" w:customStyle="1" w:styleId="BAF3265FBC1C42669B751DC06DFA3CBC">
    <w:name w:val="BAF3265FBC1C42669B751DC06DFA3CBC"/>
    <w:rsid w:val="0022371D"/>
  </w:style>
  <w:style w:type="paragraph" w:customStyle="1" w:styleId="C8F40D55DB1B4A8FB6E7A1068F011F41">
    <w:name w:val="C8F40D55DB1B4A8FB6E7A1068F011F41"/>
    <w:rsid w:val="0022371D"/>
  </w:style>
  <w:style w:type="paragraph" w:customStyle="1" w:styleId="75D01E10F7CA4C8388C5ABB3BBF71CE4">
    <w:name w:val="75D01E10F7CA4C8388C5ABB3BBF71CE4"/>
    <w:rsid w:val="0022371D"/>
  </w:style>
  <w:style w:type="paragraph" w:customStyle="1" w:styleId="298FBEE005BA41B48D82347638FC2EEC">
    <w:name w:val="298FBEE005BA41B48D82347638FC2EEC"/>
    <w:rsid w:val="0022371D"/>
  </w:style>
  <w:style w:type="paragraph" w:customStyle="1" w:styleId="E6E83F0E5F4C46CC85ACB031ECDB4EDD">
    <w:name w:val="E6E83F0E5F4C46CC85ACB031ECDB4EDD"/>
    <w:rsid w:val="0022371D"/>
  </w:style>
  <w:style w:type="paragraph" w:customStyle="1" w:styleId="0024D893505F4B28AA4BBE6EDD052F4E">
    <w:name w:val="0024D893505F4B28AA4BBE6EDD052F4E"/>
    <w:rsid w:val="0022371D"/>
  </w:style>
  <w:style w:type="paragraph" w:customStyle="1" w:styleId="538A4F52A51641FCAF9BE98F71234096">
    <w:name w:val="538A4F52A51641FCAF9BE98F71234096"/>
    <w:rsid w:val="0022371D"/>
  </w:style>
  <w:style w:type="paragraph" w:customStyle="1" w:styleId="A82B39AB13C64868BDA7B162A5752CC3">
    <w:name w:val="A82B39AB13C64868BDA7B162A5752CC3"/>
    <w:rsid w:val="0022371D"/>
  </w:style>
  <w:style w:type="paragraph" w:customStyle="1" w:styleId="3C1551737C934FDF9CE09DE202BD9E95">
    <w:name w:val="3C1551737C934FDF9CE09DE202BD9E95"/>
    <w:rsid w:val="0022371D"/>
  </w:style>
  <w:style w:type="paragraph" w:customStyle="1" w:styleId="33488A550C3E418DA58C70CAE3123CDF">
    <w:name w:val="33488A550C3E418DA58C70CAE3123CDF"/>
    <w:rsid w:val="0022371D"/>
  </w:style>
  <w:style w:type="paragraph" w:customStyle="1" w:styleId="4379A18FA16E4F5DBD4BBCB3635D5CBC">
    <w:name w:val="4379A18FA16E4F5DBD4BBCB3635D5CBC"/>
    <w:rsid w:val="0022371D"/>
  </w:style>
  <w:style w:type="paragraph" w:customStyle="1" w:styleId="0BC1865D6D2C49A08DAD601E9D8F1B6D">
    <w:name w:val="0BC1865D6D2C49A08DAD601E9D8F1B6D"/>
    <w:rsid w:val="0022371D"/>
  </w:style>
  <w:style w:type="paragraph" w:customStyle="1" w:styleId="EF0F6FE4D9D740C3A97D2B8C19FA62B4">
    <w:name w:val="EF0F6FE4D9D740C3A97D2B8C19FA62B4"/>
    <w:rsid w:val="0022371D"/>
  </w:style>
  <w:style w:type="paragraph" w:customStyle="1" w:styleId="6F6F0AFAAB684F4AAAFB1D5D2C196062">
    <w:name w:val="6F6F0AFAAB684F4AAAFB1D5D2C196062"/>
    <w:rsid w:val="0022371D"/>
  </w:style>
  <w:style w:type="paragraph" w:customStyle="1" w:styleId="8D03174EFC114F5A8DF46428950DBDCB">
    <w:name w:val="8D03174EFC114F5A8DF46428950DBDCB"/>
    <w:rsid w:val="0022371D"/>
  </w:style>
  <w:style w:type="paragraph" w:customStyle="1" w:styleId="064E2C07C20B4771A5C8DC73B7EACF9E">
    <w:name w:val="064E2C07C20B4771A5C8DC73B7EACF9E"/>
    <w:rsid w:val="0022371D"/>
  </w:style>
  <w:style w:type="paragraph" w:customStyle="1" w:styleId="8D98795069B14BBBA8ACA4C219261291">
    <w:name w:val="8D98795069B14BBBA8ACA4C219261291"/>
    <w:rsid w:val="0022371D"/>
  </w:style>
  <w:style w:type="paragraph" w:customStyle="1" w:styleId="BD86154145D14129913E6FEEE0B526A9">
    <w:name w:val="BD86154145D14129913E6FEEE0B526A9"/>
    <w:rsid w:val="0022371D"/>
  </w:style>
  <w:style w:type="paragraph" w:customStyle="1" w:styleId="E9CC5B7F44DD4FEDA7B8B1247556C3EA">
    <w:name w:val="E9CC5B7F44DD4FEDA7B8B1247556C3EA"/>
    <w:rsid w:val="0022371D"/>
  </w:style>
  <w:style w:type="paragraph" w:customStyle="1" w:styleId="C1B213CA34784BCEA3BA899344A90B2D">
    <w:name w:val="C1B213CA34784BCEA3BA899344A90B2D"/>
    <w:rsid w:val="0022371D"/>
  </w:style>
  <w:style w:type="paragraph" w:customStyle="1" w:styleId="906A19BDDC434E39AC5CBBDB73DB7BEB">
    <w:name w:val="906A19BDDC434E39AC5CBBDB73DB7BEB"/>
    <w:rsid w:val="0022371D"/>
  </w:style>
  <w:style w:type="paragraph" w:customStyle="1" w:styleId="A975822704664F9A85FC06FEF990798B">
    <w:name w:val="A975822704664F9A85FC06FEF990798B"/>
    <w:rsid w:val="0022371D"/>
  </w:style>
  <w:style w:type="paragraph" w:customStyle="1" w:styleId="69D878B8A7FC4FEC9B8884A954403935">
    <w:name w:val="69D878B8A7FC4FEC9B8884A954403935"/>
    <w:rsid w:val="0022371D"/>
  </w:style>
  <w:style w:type="paragraph" w:customStyle="1" w:styleId="17D733A902354986BE75EA4C09FA8524">
    <w:name w:val="17D733A902354986BE75EA4C09FA8524"/>
    <w:rsid w:val="0022371D"/>
  </w:style>
  <w:style w:type="paragraph" w:customStyle="1" w:styleId="635C9DC97D9D4E3DAF2BBA4E20B18BC6">
    <w:name w:val="635C9DC97D9D4E3DAF2BBA4E20B18BC6"/>
    <w:rsid w:val="0022371D"/>
  </w:style>
  <w:style w:type="paragraph" w:customStyle="1" w:styleId="DBD456BB06644912A5B58B6402EBA619">
    <w:name w:val="DBD456BB06644912A5B58B6402EBA619"/>
    <w:rsid w:val="0022371D"/>
  </w:style>
  <w:style w:type="paragraph" w:customStyle="1" w:styleId="FE19212CD4DA498684F3F4DD76AAB825">
    <w:name w:val="FE19212CD4DA498684F3F4DD76AAB825"/>
    <w:rsid w:val="0022371D"/>
  </w:style>
  <w:style w:type="paragraph" w:customStyle="1" w:styleId="74909FDDE2AD45AA95BA99B2558067A4">
    <w:name w:val="74909FDDE2AD45AA95BA99B2558067A4"/>
    <w:rsid w:val="0022371D"/>
  </w:style>
  <w:style w:type="paragraph" w:customStyle="1" w:styleId="BA849FDBA6A94E0FBAA70CA5FB943D7F">
    <w:name w:val="BA849FDBA6A94E0FBAA70CA5FB943D7F"/>
    <w:rsid w:val="0022371D"/>
  </w:style>
  <w:style w:type="paragraph" w:customStyle="1" w:styleId="113F948C0B614F77B0BCB6A2236E4AC6">
    <w:name w:val="113F948C0B614F77B0BCB6A2236E4AC6"/>
    <w:rsid w:val="0022371D"/>
  </w:style>
  <w:style w:type="paragraph" w:customStyle="1" w:styleId="2AFFA17F2F9F41A296C9251F50D768A5">
    <w:name w:val="2AFFA17F2F9F41A296C9251F50D768A5"/>
    <w:rsid w:val="0022371D"/>
  </w:style>
  <w:style w:type="paragraph" w:customStyle="1" w:styleId="7C048761DA704FB6A570A46242B057E6">
    <w:name w:val="7C048761DA704FB6A570A46242B057E6"/>
    <w:rsid w:val="0022371D"/>
  </w:style>
  <w:style w:type="paragraph" w:customStyle="1" w:styleId="68CBAB5349BB4754B18423B8B0EC7674">
    <w:name w:val="68CBAB5349BB4754B18423B8B0EC7674"/>
    <w:rsid w:val="0022371D"/>
  </w:style>
  <w:style w:type="paragraph" w:customStyle="1" w:styleId="011191CA0C0F4DDF873C17D15F384A94">
    <w:name w:val="011191CA0C0F4DDF873C17D15F384A94"/>
    <w:rsid w:val="0022371D"/>
  </w:style>
  <w:style w:type="paragraph" w:customStyle="1" w:styleId="769A746EE1924BEEB5B589ADF53069F4">
    <w:name w:val="769A746EE1924BEEB5B589ADF53069F4"/>
    <w:rsid w:val="0022371D"/>
  </w:style>
  <w:style w:type="paragraph" w:customStyle="1" w:styleId="B26980E57E344568AF511896EE9EAE1F">
    <w:name w:val="B26980E57E344568AF511896EE9EAE1F"/>
    <w:rsid w:val="0022371D"/>
  </w:style>
  <w:style w:type="paragraph" w:customStyle="1" w:styleId="6A5B1131F9DB4E3587747A8CBC7DCF9E">
    <w:name w:val="6A5B1131F9DB4E3587747A8CBC7DCF9E"/>
    <w:rsid w:val="0022371D"/>
  </w:style>
  <w:style w:type="paragraph" w:customStyle="1" w:styleId="30A567CA83134F9FABAE763E4FA0D485">
    <w:name w:val="30A567CA83134F9FABAE763E4FA0D485"/>
    <w:rsid w:val="0022371D"/>
  </w:style>
  <w:style w:type="paragraph" w:customStyle="1" w:styleId="3B6AD4B69D25471AB437471B9A7BB59A">
    <w:name w:val="3B6AD4B69D25471AB437471B9A7BB59A"/>
    <w:rsid w:val="0022371D"/>
  </w:style>
  <w:style w:type="paragraph" w:customStyle="1" w:styleId="4F1718165D764BCD92438A881E454962">
    <w:name w:val="4F1718165D764BCD92438A881E454962"/>
    <w:rsid w:val="0022371D"/>
  </w:style>
  <w:style w:type="paragraph" w:customStyle="1" w:styleId="C08644F70A0D4297983FA03268BAF7B5">
    <w:name w:val="C08644F70A0D4297983FA03268BAF7B5"/>
    <w:rsid w:val="0022371D"/>
  </w:style>
  <w:style w:type="paragraph" w:customStyle="1" w:styleId="DC4538DD5EE94741B8745D96FC2623A0">
    <w:name w:val="DC4538DD5EE94741B8745D96FC2623A0"/>
    <w:rsid w:val="0022371D"/>
  </w:style>
  <w:style w:type="paragraph" w:customStyle="1" w:styleId="9E565CDE42CC43B189191E9944980935">
    <w:name w:val="9E565CDE42CC43B189191E9944980935"/>
    <w:rsid w:val="0022371D"/>
  </w:style>
  <w:style w:type="paragraph" w:customStyle="1" w:styleId="A3F8C089158541F7B652AF497D6321F6">
    <w:name w:val="A3F8C089158541F7B652AF497D6321F6"/>
    <w:rsid w:val="0022371D"/>
  </w:style>
  <w:style w:type="paragraph" w:customStyle="1" w:styleId="79B50DD0672243A098B4BBDE721105E4">
    <w:name w:val="79B50DD0672243A098B4BBDE721105E4"/>
    <w:rsid w:val="0022371D"/>
  </w:style>
  <w:style w:type="paragraph" w:customStyle="1" w:styleId="54EF55E54DCC49A0B78BBF5EFBCD66AE">
    <w:name w:val="54EF55E54DCC49A0B78BBF5EFBCD66AE"/>
    <w:rsid w:val="0022371D"/>
  </w:style>
  <w:style w:type="paragraph" w:customStyle="1" w:styleId="34E596D9AB294F0C92CD6C9B88079E30">
    <w:name w:val="34E596D9AB294F0C92CD6C9B88079E30"/>
    <w:rsid w:val="0022371D"/>
  </w:style>
  <w:style w:type="paragraph" w:customStyle="1" w:styleId="1D5DCDE826A14F2E9FD6FEB6609151DF">
    <w:name w:val="1D5DCDE826A14F2E9FD6FEB6609151DF"/>
    <w:rsid w:val="0022371D"/>
  </w:style>
  <w:style w:type="paragraph" w:customStyle="1" w:styleId="7476A7AC48CB4A0097EADB8A0B0546C7">
    <w:name w:val="7476A7AC48CB4A0097EADB8A0B0546C7"/>
    <w:rsid w:val="0022371D"/>
  </w:style>
  <w:style w:type="paragraph" w:customStyle="1" w:styleId="94A0360C4ECE4BD4A676BF113A3D486D">
    <w:name w:val="94A0360C4ECE4BD4A676BF113A3D486D"/>
    <w:rsid w:val="0022371D"/>
  </w:style>
  <w:style w:type="paragraph" w:customStyle="1" w:styleId="F1349D85FF1B49E0AD8E4B56B7A94DC4">
    <w:name w:val="F1349D85FF1B49E0AD8E4B56B7A94DC4"/>
    <w:rsid w:val="0022371D"/>
  </w:style>
  <w:style w:type="paragraph" w:customStyle="1" w:styleId="60121C278EAD4C1E8E49BA3948C526C7">
    <w:name w:val="60121C278EAD4C1E8E49BA3948C526C7"/>
    <w:rsid w:val="0022371D"/>
  </w:style>
  <w:style w:type="paragraph" w:customStyle="1" w:styleId="CAE45381B1354B2B8881441EF91D61E7">
    <w:name w:val="CAE45381B1354B2B8881441EF91D61E7"/>
    <w:rsid w:val="0022371D"/>
  </w:style>
  <w:style w:type="paragraph" w:customStyle="1" w:styleId="AA2D20D7F57E41DB8CF1532736D4A955">
    <w:name w:val="AA2D20D7F57E41DB8CF1532736D4A955"/>
    <w:rsid w:val="0022371D"/>
  </w:style>
  <w:style w:type="paragraph" w:customStyle="1" w:styleId="CCA11E1FE8E045B99843EDF22E89C913">
    <w:name w:val="CCA11E1FE8E045B99843EDF22E89C913"/>
    <w:rsid w:val="0022371D"/>
  </w:style>
  <w:style w:type="paragraph" w:customStyle="1" w:styleId="2A8CCD5665A141D5BE36593ACD16045C">
    <w:name w:val="2A8CCD5665A141D5BE36593ACD16045C"/>
    <w:rsid w:val="0022371D"/>
  </w:style>
  <w:style w:type="paragraph" w:customStyle="1" w:styleId="2770E71D803349FFAA7174543A6878A8">
    <w:name w:val="2770E71D803349FFAA7174543A6878A8"/>
    <w:rsid w:val="0022371D"/>
  </w:style>
  <w:style w:type="paragraph" w:customStyle="1" w:styleId="A70A6353F3904B7EB7CC43EB485398D7">
    <w:name w:val="A70A6353F3904B7EB7CC43EB485398D7"/>
    <w:rsid w:val="0022371D"/>
  </w:style>
  <w:style w:type="paragraph" w:customStyle="1" w:styleId="469C386F6767446CAA7FD032603B35D4">
    <w:name w:val="469C386F6767446CAA7FD032603B35D4"/>
    <w:rsid w:val="0022371D"/>
  </w:style>
  <w:style w:type="paragraph" w:customStyle="1" w:styleId="3A1EE9D83EBB4F7A89CE3C2FEEB6EF58">
    <w:name w:val="3A1EE9D83EBB4F7A89CE3C2FEEB6EF58"/>
    <w:rsid w:val="0022371D"/>
  </w:style>
  <w:style w:type="paragraph" w:customStyle="1" w:styleId="A2BE4AFEBB374019A68FE3A52788936B">
    <w:name w:val="A2BE4AFEBB374019A68FE3A52788936B"/>
    <w:rsid w:val="0022371D"/>
  </w:style>
  <w:style w:type="paragraph" w:customStyle="1" w:styleId="5201416D75CA4134BB9301D0EE8B987F">
    <w:name w:val="5201416D75CA4134BB9301D0EE8B987F"/>
    <w:rsid w:val="0022371D"/>
  </w:style>
  <w:style w:type="paragraph" w:customStyle="1" w:styleId="7F6A35E6B51C4D629EEA2F1EF76EB8C4">
    <w:name w:val="7F6A35E6B51C4D629EEA2F1EF76EB8C4"/>
    <w:rsid w:val="0022371D"/>
  </w:style>
  <w:style w:type="paragraph" w:customStyle="1" w:styleId="313C13D7C17F4F5882E41F586EB87596">
    <w:name w:val="313C13D7C17F4F5882E41F586EB87596"/>
    <w:rsid w:val="0022371D"/>
  </w:style>
  <w:style w:type="paragraph" w:customStyle="1" w:styleId="C94DE13C01FA41868CC231534356BFB4">
    <w:name w:val="C94DE13C01FA41868CC231534356BFB4"/>
    <w:rsid w:val="0022371D"/>
  </w:style>
  <w:style w:type="paragraph" w:customStyle="1" w:styleId="8CA2A3CF797545EE8C06391F6E6CF5B6">
    <w:name w:val="8CA2A3CF797545EE8C06391F6E6CF5B6"/>
    <w:rsid w:val="0022371D"/>
  </w:style>
  <w:style w:type="paragraph" w:customStyle="1" w:styleId="1F9A723F86814D3F96D1CBCF5126C3A4">
    <w:name w:val="1F9A723F86814D3F96D1CBCF5126C3A4"/>
    <w:rsid w:val="0022371D"/>
  </w:style>
  <w:style w:type="paragraph" w:customStyle="1" w:styleId="A826F11F08934E69BCB4BE3BF6D424F5">
    <w:name w:val="A826F11F08934E69BCB4BE3BF6D424F5"/>
    <w:rsid w:val="0022371D"/>
  </w:style>
  <w:style w:type="paragraph" w:customStyle="1" w:styleId="FE81CE7E02BE402B9D6413B6F95D5B94">
    <w:name w:val="FE81CE7E02BE402B9D6413B6F95D5B94"/>
    <w:rsid w:val="0022371D"/>
  </w:style>
  <w:style w:type="paragraph" w:customStyle="1" w:styleId="43B2C049B2CA488A9EBCF38E29579AC4">
    <w:name w:val="43B2C049B2CA488A9EBCF38E29579AC4"/>
    <w:rsid w:val="0022371D"/>
  </w:style>
  <w:style w:type="paragraph" w:customStyle="1" w:styleId="27D2047CF9A84A729FAB62AC58705D62">
    <w:name w:val="27D2047CF9A84A729FAB62AC58705D62"/>
    <w:rsid w:val="0022371D"/>
  </w:style>
  <w:style w:type="paragraph" w:customStyle="1" w:styleId="067057F657CC4A128C632DBF4EDA7A2A">
    <w:name w:val="067057F657CC4A128C632DBF4EDA7A2A"/>
    <w:rsid w:val="0022371D"/>
  </w:style>
  <w:style w:type="paragraph" w:customStyle="1" w:styleId="992503A574E842AC9A0C7F2A5A0275E1">
    <w:name w:val="992503A574E842AC9A0C7F2A5A0275E1"/>
    <w:rsid w:val="0022371D"/>
  </w:style>
  <w:style w:type="paragraph" w:customStyle="1" w:styleId="8793606998BC45C7B25D5B7E7E11C54A">
    <w:name w:val="8793606998BC45C7B25D5B7E7E11C54A"/>
    <w:rsid w:val="0022371D"/>
  </w:style>
  <w:style w:type="paragraph" w:customStyle="1" w:styleId="260CB052CF0243249E4F16782624DF98">
    <w:name w:val="260CB052CF0243249E4F16782624DF98"/>
    <w:rsid w:val="0022371D"/>
  </w:style>
  <w:style w:type="paragraph" w:customStyle="1" w:styleId="6CFAAFF9A4B44435BADBB39019C6C9D8">
    <w:name w:val="6CFAAFF9A4B44435BADBB39019C6C9D8"/>
    <w:rsid w:val="0022371D"/>
  </w:style>
  <w:style w:type="paragraph" w:customStyle="1" w:styleId="0430F25B955F49C78A0E85D480C8BCCB">
    <w:name w:val="0430F25B955F49C78A0E85D480C8BCCB"/>
    <w:rsid w:val="0022371D"/>
  </w:style>
  <w:style w:type="paragraph" w:customStyle="1" w:styleId="C6EE49845D5441299DCD77816D7F494F">
    <w:name w:val="C6EE49845D5441299DCD77816D7F494F"/>
    <w:rsid w:val="0022371D"/>
  </w:style>
  <w:style w:type="paragraph" w:customStyle="1" w:styleId="0AA25C857C2A4DFA87E71674ED95E8A3">
    <w:name w:val="0AA25C857C2A4DFA87E71674ED95E8A3"/>
    <w:rsid w:val="0022371D"/>
  </w:style>
  <w:style w:type="paragraph" w:customStyle="1" w:styleId="21E17D166F68490D85AB2594A124DD91">
    <w:name w:val="21E17D166F68490D85AB2594A124DD91"/>
    <w:rsid w:val="0022371D"/>
  </w:style>
  <w:style w:type="paragraph" w:customStyle="1" w:styleId="FF6AEDBC65DE4BB3873307CB1E1A3809">
    <w:name w:val="FF6AEDBC65DE4BB3873307CB1E1A3809"/>
    <w:rsid w:val="0022371D"/>
  </w:style>
  <w:style w:type="paragraph" w:customStyle="1" w:styleId="F99F860DEF2A4B8697D49A7A9E99EDA1">
    <w:name w:val="F99F860DEF2A4B8697D49A7A9E99EDA1"/>
    <w:rsid w:val="0022371D"/>
  </w:style>
  <w:style w:type="paragraph" w:customStyle="1" w:styleId="64C17B99C0FC48CEB4523F623E1960CC">
    <w:name w:val="64C17B99C0FC48CEB4523F623E1960CC"/>
    <w:rsid w:val="0022371D"/>
  </w:style>
  <w:style w:type="paragraph" w:customStyle="1" w:styleId="731A2AF1B4BA4709AE63F5258A77FF7F">
    <w:name w:val="731A2AF1B4BA4709AE63F5258A77FF7F"/>
    <w:rsid w:val="0022371D"/>
  </w:style>
  <w:style w:type="paragraph" w:customStyle="1" w:styleId="6319B93A191049949953E50391AFD5AE">
    <w:name w:val="6319B93A191049949953E50391AFD5AE"/>
    <w:rsid w:val="0022371D"/>
  </w:style>
  <w:style w:type="paragraph" w:customStyle="1" w:styleId="D7CE6581994446AFAD3D28FDCE580A73">
    <w:name w:val="D7CE6581994446AFAD3D28FDCE580A73"/>
    <w:rsid w:val="0022371D"/>
  </w:style>
  <w:style w:type="paragraph" w:customStyle="1" w:styleId="87C03B22278A422D943838DC7A151E97">
    <w:name w:val="87C03B22278A422D943838DC7A151E97"/>
    <w:rsid w:val="0022371D"/>
  </w:style>
  <w:style w:type="paragraph" w:customStyle="1" w:styleId="67EC1077B280435E83AE7AB309D9F327">
    <w:name w:val="67EC1077B280435E83AE7AB309D9F327"/>
    <w:rsid w:val="0022371D"/>
  </w:style>
  <w:style w:type="paragraph" w:customStyle="1" w:styleId="C67A36BB00E84BF8A5CA57E1B8A31A2B">
    <w:name w:val="C67A36BB00E84BF8A5CA57E1B8A31A2B"/>
    <w:rsid w:val="0022371D"/>
  </w:style>
  <w:style w:type="paragraph" w:customStyle="1" w:styleId="8B25E72363D44907B112B77382B2F2AE">
    <w:name w:val="8B25E72363D44907B112B77382B2F2AE"/>
    <w:rsid w:val="00AD38E6"/>
  </w:style>
  <w:style w:type="paragraph" w:customStyle="1" w:styleId="40EF018FD79D400CA1CC744C2A17CA3A">
    <w:name w:val="40EF018FD79D400CA1CC744C2A17CA3A"/>
    <w:rsid w:val="00AD38E6"/>
  </w:style>
  <w:style w:type="paragraph" w:customStyle="1" w:styleId="CE470AD33E8C4647B1C5081319AC7552">
    <w:name w:val="CE470AD33E8C4647B1C5081319AC7552"/>
    <w:rsid w:val="00AD38E6"/>
  </w:style>
  <w:style w:type="paragraph" w:customStyle="1" w:styleId="BA0819D923AD4043A5352E9E16FCDD4A">
    <w:name w:val="BA0819D923AD4043A5352E9E16FCDD4A"/>
    <w:rsid w:val="00AD38E6"/>
  </w:style>
  <w:style w:type="paragraph" w:customStyle="1" w:styleId="3B3DFE0B386C4B7297863B46BB177FC5">
    <w:name w:val="3B3DFE0B386C4B7297863B46BB177FC5"/>
    <w:rsid w:val="00AD38E6"/>
  </w:style>
  <w:style w:type="paragraph" w:customStyle="1" w:styleId="9448B9A3E3614449BD3CD45A2E7EDCB1">
    <w:name w:val="9448B9A3E3614449BD3CD45A2E7EDCB1"/>
    <w:rsid w:val="00AD38E6"/>
  </w:style>
  <w:style w:type="paragraph" w:customStyle="1" w:styleId="47A545413D484FBE9F30F33D01425FE6">
    <w:name w:val="47A545413D484FBE9F30F33D01425FE6"/>
    <w:rsid w:val="00AD38E6"/>
  </w:style>
  <w:style w:type="paragraph" w:customStyle="1" w:styleId="FFCD70365DC149818A9AB7FFEBE4793D">
    <w:name w:val="FFCD70365DC149818A9AB7FFEBE4793D"/>
    <w:rsid w:val="00AD38E6"/>
  </w:style>
  <w:style w:type="paragraph" w:customStyle="1" w:styleId="B9E6B4DD86064BBD865EFD34E8114B2F">
    <w:name w:val="B9E6B4DD86064BBD865EFD34E8114B2F"/>
    <w:rsid w:val="00AD38E6"/>
  </w:style>
  <w:style w:type="paragraph" w:customStyle="1" w:styleId="999ADE09DB8D498DA2C0FA372AA00851">
    <w:name w:val="999ADE09DB8D498DA2C0FA372AA00851"/>
    <w:rsid w:val="00AD38E6"/>
  </w:style>
  <w:style w:type="paragraph" w:customStyle="1" w:styleId="D326D2A230D5458783B37A50B1307988">
    <w:name w:val="D326D2A230D5458783B37A50B1307988"/>
    <w:rsid w:val="00AD38E6"/>
  </w:style>
  <w:style w:type="paragraph" w:customStyle="1" w:styleId="64FD563D04794632BBC5A3CDCCE3D62F">
    <w:name w:val="64FD563D04794632BBC5A3CDCCE3D62F"/>
    <w:rsid w:val="00AD38E6"/>
  </w:style>
  <w:style w:type="paragraph" w:customStyle="1" w:styleId="3BD0DAC525514FF3AA481FF1CBC70FDD">
    <w:name w:val="3BD0DAC525514FF3AA481FF1CBC70FDD"/>
    <w:rsid w:val="00AD38E6"/>
  </w:style>
  <w:style w:type="paragraph" w:customStyle="1" w:styleId="F23CCA53A5C64B0FACED2BE3185C10F2">
    <w:name w:val="F23CCA53A5C64B0FACED2BE3185C10F2"/>
    <w:rsid w:val="00AD38E6"/>
  </w:style>
  <w:style w:type="paragraph" w:customStyle="1" w:styleId="AB2803F439D8461AB3507310BBDD6C90">
    <w:name w:val="AB2803F439D8461AB3507310BBDD6C90"/>
    <w:rsid w:val="00AD38E6"/>
  </w:style>
  <w:style w:type="paragraph" w:customStyle="1" w:styleId="21F4776FF03B47798E2EA8B77BC34675">
    <w:name w:val="21F4776FF03B47798E2EA8B77BC34675"/>
    <w:rsid w:val="00AD38E6"/>
  </w:style>
  <w:style w:type="paragraph" w:customStyle="1" w:styleId="B24AB854BE834560A8E75F89BF1E6A31">
    <w:name w:val="B24AB854BE834560A8E75F89BF1E6A31"/>
    <w:rsid w:val="00AD38E6"/>
  </w:style>
  <w:style w:type="paragraph" w:customStyle="1" w:styleId="A9C41D91A99F4F1F976273523F464F83">
    <w:name w:val="A9C41D91A99F4F1F976273523F464F83"/>
    <w:rsid w:val="00AD38E6"/>
  </w:style>
  <w:style w:type="paragraph" w:customStyle="1" w:styleId="DB70C059B00A41F1BD24034F0965148E">
    <w:name w:val="DB70C059B00A41F1BD24034F0965148E"/>
    <w:rsid w:val="00AD38E6"/>
  </w:style>
  <w:style w:type="paragraph" w:customStyle="1" w:styleId="0D04782139C24D88B12CE72A7A9E618F">
    <w:name w:val="0D04782139C24D88B12CE72A7A9E618F"/>
    <w:rsid w:val="00AD38E6"/>
  </w:style>
  <w:style w:type="paragraph" w:customStyle="1" w:styleId="1C58CA1D2DB04A678BB134A4A036CF86">
    <w:name w:val="1C58CA1D2DB04A678BB134A4A036CF86"/>
    <w:rsid w:val="00AD38E6"/>
  </w:style>
  <w:style w:type="paragraph" w:customStyle="1" w:styleId="396CFB597A5C4AA990877D3D85276C7E">
    <w:name w:val="396CFB597A5C4AA990877D3D85276C7E"/>
    <w:rsid w:val="00AD38E6"/>
  </w:style>
  <w:style w:type="paragraph" w:customStyle="1" w:styleId="4DE81976DD8D468A8146B06F891CFE6E">
    <w:name w:val="4DE81976DD8D468A8146B06F891CFE6E"/>
    <w:rsid w:val="00AD38E6"/>
  </w:style>
  <w:style w:type="paragraph" w:customStyle="1" w:styleId="27A130DF2D4F4B3681FDFE02BC192DFB">
    <w:name w:val="27A130DF2D4F4B3681FDFE02BC192DFB"/>
    <w:rsid w:val="00AD38E6"/>
  </w:style>
  <w:style w:type="paragraph" w:customStyle="1" w:styleId="70A0ACA6D0BA4B078C05840CE20C929D">
    <w:name w:val="70A0ACA6D0BA4B078C05840CE20C929D"/>
    <w:rsid w:val="00AD38E6"/>
  </w:style>
  <w:style w:type="paragraph" w:customStyle="1" w:styleId="1EDB630DBC39433D86E0EE7423FC61E1">
    <w:name w:val="1EDB630DBC39433D86E0EE7423FC61E1"/>
    <w:rsid w:val="00AD38E6"/>
  </w:style>
  <w:style w:type="paragraph" w:customStyle="1" w:styleId="E9D5666BA36D46558EDD3C2BA7FE440A">
    <w:name w:val="E9D5666BA36D46558EDD3C2BA7FE440A"/>
    <w:rsid w:val="00AD38E6"/>
  </w:style>
  <w:style w:type="paragraph" w:customStyle="1" w:styleId="48CDDA9207A549158287E8F5A96AAD28">
    <w:name w:val="48CDDA9207A549158287E8F5A96AAD28"/>
    <w:rsid w:val="00AD38E6"/>
  </w:style>
  <w:style w:type="paragraph" w:customStyle="1" w:styleId="4BBA0D8DAA75489B8E01C631565EE136">
    <w:name w:val="4BBA0D8DAA75489B8E01C631565EE136"/>
    <w:rsid w:val="00AD38E6"/>
  </w:style>
  <w:style w:type="paragraph" w:customStyle="1" w:styleId="3EC1FFF8508E434CB4B734D3DA872476">
    <w:name w:val="3EC1FFF8508E434CB4B734D3DA872476"/>
    <w:rsid w:val="00AD38E6"/>
  </w:style>
  <w:style w:type="paragraph" w:customStyle="1" w:styleId="A11734C413994641AA19378CCB770484">
    <w:name w:val="A11734C413994641AA19378CCB770484"/>
    <w:rsid w:val="00AD38E6"/>
  </w:style>
  <w:style w:type="paragraph" w:customStyle="1" w:styleId="726C1DB927D845DAA53490795D1BD3CD">
    <w:name w:val="726C1DB927D845DAA53490795D1BD3CD"/>
    <w:rsid w:val="00AD38E6"/>
  </w:style>
  <w:style w:type="paragraph" w:customStyle="1" w:styleId="A06E439B5E7F4D7F92F9158F087C01B8">
    <w:name w:val="A06E439B5E7F4D7F92F9158F087C01B8"/>
    <w:rsid w:val="00AD38E6"/>
  </w:style>
  <w:style w:type="paragraph" w:customStyle="1" w:styleId="799AF0263FBD4F21A003D530BB04D9D2">
    <w:name w:val="799AF0263FBD4F21A003D530BB04D9D2"/>
    <w:rsid w:val="00AD38E6"/>
  </w:style>
  <w:style w:type="paragraph" w:customStyle="1" w:styleId="EEF0921728614A2AAF61A749D379E570">
    <w:name w:val="EEF0921728614A2AAF61A749D379E570"/>
    <w:rsid w:val="00AD38E6"/>
  </w:style>
  <w:style w:type="paragraph" w:customStyle="1" w:styleId="BD27281538F94C0EBA733DD26E971593">
    <w:name w:val="BD27281538F94C0EBA733DD26E971593"/>
    <w:rsid w:val="00AD38E6"/>
  </w:style>
  <w:style w:type="paragraph" w:customStyle="1" w:styleId="61547AD389AB486FAB9C22C1CCC3AB23">
    <w:name w:val="61547AD389AB486FAB9C22C1CCC3AB23"/>
    <w:rsid w:val="00AD38E6"/>
  </w:style>
  <w:style w:type="paragraph" w:customStyle="1" w:styleId="F561FF760F654C2680034A2C91C6D227">
    <w:name w:val="F561FF760F654C2680034A2C91C6D227"/>
    <w:rsid w:val="00AD38E6"/>
  </w:style>
  <w:style w:type="paragraph" w:customStyle="1" w:styleId="11D6103813634E1A9742CF616A60020D">
    <w:name w:val="11D6103813634E1A9742CF616A60020D"/>
    <w:rsid w:val="00AD38E6"/>
  </w:style>
  <w:style w:type="paragraph" w:customStyle="1" w:styleId="CE1D0E07C2F842878497EBEAF6935757">
    <w:name w:val="CE1D0E07C2F842878497EBEAF6935757"/>
    <w:rsid w:val="00AD38E6"/>
  </w:style>
  <w:style w:type="paragraph" w:customStyle="1" w:styleId="53BF9C7CB8F340EB9B7852A33DAD6C50">
    <w:name w:val="53BF9C7CB8F340EB9B7852A33DAD6C50"/>
    <w:rsid w:val="00AD38E6"/>
  </w:style>
  <w:style w:type="paragraph" w:customStyle="1" w:styleId="98B34A6596E44F1CBC120FB28C820AD6">
    <w:name w:val="98B34A6596E44F1CBC120FB28C820AD6"/>
    <w:rsid w:val="00AD38E6"/>
  </w:style>
  <w:style w:type="paragraph" w:customStyle="1" w:styleId="404F5F1D671E4DEE8B18A6F1B182F816">
    <w:name w:val="404F5F1D671E4DEE8B18A6F1B182F816"/>
    <w:rsid w:val="00AD38E6"/>
  </w:style>
  <w:style w:type="paragraph" w:customStyle="1" w:styleId="341BC609220F4CEF953082DC4E9C7511">
    <w:name w:val="341BC609220F4CEF953082DC4E9C7511"/>
    <w:rsid w:val="00AD38E6"/>
  </w:style>
  <w:style w:type="paragraph" w:customStyle="1" w:styleId="9C968610557147BE8700F16E9C5AFFF7">
    <w:name w:val="9C968610557147BE8700F16E9C5AFFF7"/>
    <w:rsid w:val="00AD38E6"/>
  </w:style>
  <w:style w:type="paragraph" w:customStyle="1" w:styleId="88784A4561A9438EBFB73ED8FC5731F4">
    <w:name w:val="88784A4561A9438EBFB73ED8FC5731F4"/>
    <w:rsid w:val="00AD38E6"/>
  </w:style>
  <w:style w:type="paragraph" w:customStyle="1" w:styleId="A14B53B5445649C38C43D7CD5DE9861C">
    <w:name w:val="A14B53B5445649C38C43D7CD5DE9861C"/>
    <w:rsid w:val="00AD38E6"/>
  </w:style>
  <w:style w:type="paragraph" w:customStyle="1" w:styleId="1DC03D20FA3545A0A38499D837F20E46">
    <w:name w:val="1DC03D20FA3545A0A38499D837F20E46"/>
    <w:rsid w:val="00AD38E6"/>
  </w:style>
  <w:style w:type="paragraph" w:customStyle="1" w:styleId="BA96776B600946B6B0B6045A11955084">
    <w:name w:val="BA96776B600946B6B0B6045A11955084"/>
    <w:rsid w:val="00AD38E6"/>
  </w:style>
  <w:style w:type="paragraph" w:customStyle="1" w:styleId="3B50FDA588924CADA5CE08E8BB022AF3">
    <w:name w:val="3B50FDA588924CADA5CE08E8BB022AF3"/>
    <w:rsid w:val="00AD38E6"/>
  </w:style>
  <w:style w:type="paragraph" w:customStyle="1" w:styleId="7CBB21D9CCCD40B4B50EC666154A4CD5">
    <w:name w:val="7CBB21D9CCCD40B4B50EC666154A4CD5"/>
    <w:rsid w:val="00AD38E6"/>
  </w:style>
  <w:style w:type="paragraph" w:customStyle="1" w:styleId="55DBA182A1B64BB6865B8A58E844A291">
    <w:name w:val="55DBA182A1B64BB6865B8A58E844A291"/>
    <w:rsid w:val="00AD38E6"/>
  </w:style>
  <w:style w:type="paragraph" w:customStyle="1" w:styleId="0D833528731245558FD442456F80A673">
    <w:name w:val="0D833528731245558FD442456F80A673"/>
    <w:rsid w:val="00AD38E6"/>
  </w:style>
  <w:style w:type="paragraph" w:customStyle="1" w:styleId="62F9B0896986409B8C83CF54D7D1B672">
    <w:name w:val="62F9B0896986409B8C83CF54D7D1B672"/>
    <w:rsid w:val="00AD38E6"/>
  </w:style>
  <w:style w:type="paragraph" w:customStyle="1" w:styleId="3A8487D12F7C445CB5B02CDB412FC30A">
    <w:name w:val="3A8487D12F7C445CB5B02CDB412FC30A"/>
    <w:rsid w:val="00AD38E6"/>
  </w:style>
  <w:style w:type="paragraph" w:customStyle="1" w:styleId="241B890E3D424ACEA51DA90798F218F9">
    <w:name w:val="241B890E3D424ACEA51DA90798F218F9"/>
    <w:rsid w:val="00AD38E6"/>
  </w:style>
  <w:style w:type="paragraph" w:customStyle="1" w:styleId="FC35B5B4809941AE9DEF2E7DC0CDE660">
    <w:name w:val="FC35B5B4809941AE9DEF2E7DC0CDE660"/>
    <w:rsid w:val="00AD38E6"/>
  </w:style>
  <w:style w:type="paragraph" w:customStyle="1" w:styleId="83B6A810823C4D45BC1FAE1DC9363BC4">
    <w:name w:val="83B6A810823C4D45BC1FAE1DC9363BC4"/>
    <w:rsid w:val="00AD38E6"/>
  </w:style>
  <w:style w:type="paragraph" w:customStyle="1" w:styleId="A05BD8B169D540CBA0F8F331CDAB8AB1">
    <w:name w:val="A05BD8B169D540CBA0F8F331CDAB8AB1"/>
    <w:rsid w:val="00AD38E6"/>
  </w:style>
  <w:style w:type="paragraph" w:customStyle="1" w:styleId="CBD762C5F1724382A2E7190C5AFB2D7F">
    <w:name w:val="CBD762C5F1724382A2E7190C5AFB2D7F"/>
    <w:rsid w:val="00AD38E6"/>
  </w:style>
  <w:style w:type="paragraph" w:customStyle="1" w:styleId="980D3CE62FDE4AD08636E127EC6F1E45">
    <w:name w:val="980D3CE62FDE4AD08636E127EC6F1E45"/>
    <w:rsid w:val="00AD38E6"/>
  </w:style>
  <w:style w:type="paragraph" w:customStyle="1" w:styleId="7A093A199B6A48DE9300D550FD985244">
    <w:name w:val="7A093A199B6A48DE9300D550FD985244"/>
    <w:rsid w:val="00EB06D4"/>
  </w:style>
  <w:style w:type="paragraph" w:customStyle="1" w:styleId="66AEE7014BEA4CB58240F5AF8ACC4EB5">
    <w:name w:val="66AEE7014BEA4CB58240F5AF8ACC4EB5"/>
    <w:rsid w:val="00EB06D4"/>
  </w:style>
  <w:style w:type="paragraph" w:customStyle="1" w:styleId="65BE7AD938864E76A67EFFAD563352F0">
    <w:name w:val="65BE7AD938864E76A67EFFAD563352F0"/>
    <w:rsid w:val="00EB06D4"/>
  </w:style>
  <w:style w:type="paragraph" w:customStyle="1" w:styleId="D04303ED89264823A2486B82C5F2DF23">
    <w:name w:val="D04303ED89264823A2486B82C5F2DF23"/>
    <w:rsid w:val="00EB06D4"/>
  </w:style>
  <w:style w:type="paragraph" w:customStyle="1" w:styleId="18685C49389C4E2EAF031301A1B22671">
    <w:name w:val="18685C49389C4E2EAF031301A1B22671"/>
    <w:rsid w:val="00EB06D4"/>
  </w:style>
  <w:style w:type="paragraph" w:customStyle="1" w:styleId="536B1791B93C46E2922F79B4F8223415">
    <w:name w:val="536B1791B93C46E2922F79B4F8223415"/>
    <w:rsid w:val="00EB06D4"/>
  </w:style>
  <w:style w:type="paragraph" w:customStyle="1" w:styleId="B44A2CDA745A4DC7B6B530144E334A6B">
    <w:name w:val="B44A2CDA745A4DC7B6B530144E334A6B"/>
    <w:rsid w:val="00EB06D4"/>
  </w:style>
  <w:style w:type="paragraph" w:customStyle="1" w:styleId="8A617D7E8E78410FBDB32A6C3FA9FAF9">
    <w:name w:val="8A617D7E8E78410FBDB32A6C3FA9FAF9"/>
    <w:rsid w:val="00EB06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Ruth Gessner</cp:lastModifiedBy>
  <cp:revision>3</cp:revision>
  <cp:lastPrinted>2016-06-15T16:32:00Z</cp:lastPrinted>
  <dcterms:created xsi:type="dcterms:W3CDTF">2022-01-03T03:28:00Z</dcterms:created>
  <dcterms:modified xsi:type="dcterms:W3CDTF">2022-01-10T15:43:00Z</dcterms:modified>
</cp:coreProperties>
</file>