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A0B" w14:textId="6833F1FF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9749C2" w:rsidRPr="003358BE" w:rsidRDefault="009749C2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9749C2" w:rsidRPr="003358BE" w:rsidRDefault="009749C2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2F8A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Haz</w:t>
      </w:r>
      <w:r w:rsidR="00BF2F8A" w:rsidRPr="008F699C">
        <w:rPr>
          <w:rFonts w:ascii="Helvetica" w:hAnsi="Helvetica" w:cs="Helvetica"/>
          <w:b/>
          <w:caps/>
          <w:color w:val="365F91"/>
          <w:sz w:val="32"/>
          <w:szCs w:val="32"/>
        </w:rPr>
        <w:t xml:space="preserve">ard </w:t>
      </w:r>
      <w:r w:rsidR="00BF2F8A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report</w:t>
      </w:r>
    </w:p>
    <w:p w14:paraId="00DC0809" w14:textId="77777777" w:rsidR="001A6BAA" w:rsidRDefault="001A6BAA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</w:p>
    <w:tbl>
      <w:tblPr>
        <w:tblStyle w:val="TableGrid"/>
        <w:tblW w:w="14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98"/>
        <w:gridCol w:w="6357"/>
        <w:gridCol w:w="3240"/>
      </w:tblGrid>
      <w:tr w:rsidR="00BF2F8A" w:rsidRPr="006C1452" w14:paraId="4D42A770" w14:textId="77777777" w:rsidTr="008F699C">
        <w:trPr>
          <w:trHeight w:hRule="exact" w:val="288"/>
        </w:trPr>
        <w:tc>
          <w:tcPr>
            <w:tcW w:w="14395" w:type="dxa"/>
            <w:gridSpan w:val="3"/>
            <w:shd w:val="clear" w:color="auto" w:fill="365F91"/>
          </w:tcPr>
          <w:p w14:paraId="787C2274" w14:textId="1D67B6C3" w:rsidR="00BF2F8A" w:rsidRPr="006C1452" w:rsidRDefault="00BF2F8A" w:rsidP="005A126C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INVESTIGATIVE TEAM</w:t>
            </w:r>
          </w:p>
        </w:tc>
      </w:tr>
      <w:tr w:rsidR="00BF2F8A" w:rsidRPr="00BF2F8A" w14:paraId="5AD20793" w14:textId="77777777" w:rsidTr="00BF2F8A">
        <w:trPr>
          <w:trHeight w:hRule="exact" w:val="288"/>
        </w:trPr>
        <w:tc>
          <w:tcPr>
            <w:tcW w:w="4798" w:type="dxa"/>
            <w:shd w:val="clear" w:color="auto" w:fill="D9D9D9" w:themeFill="background1" w:themeFillShade="D9"/>
            <w:vAlign w:val="center"/>
          </w:tcPr>
          <w:p w14:paraId="111E51BA" w14:textId="2EDB05F9" w:rsidR="00BF2F8A" w:rsidRPr="00BF2F8A" w:rsidRDefault="00BF2F8A" w:rsidP="005A126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2F8A">
              <w:rPr>
                <w:rFonts w:ascii="Calibri Light" w:hAnsi="Calibri Light" w:cs="Calibri Light"/>
                <w:b/>
                <w:sz w:val="20"/>
                <w:szCs w:val="20"/>
              </w:rPr>
              <w:t>Name</w:t>
            </w:r>
          </w:p>
        </w:tc>
        <w:tc>
          <w:tcPr>
            <w:tcW w:w="6357" w:type="dxa"/>
            <w:shd w:val="clear" w:color="auto" w:fill="D9D9D9" w:themeFill="background1" w:themeFillShade="D9"/>
            <w:vAlign w:val="center"/>
          </w:tcPr>
          <w:p w14:paraId="5331FE79" w14:textId="6DFC8B6B" w:rsidR="00BF2F8A" w:rsidRPr="00BF2F8A" w:rsidRDefault="00BF2F8A" w:rsidP="005A126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2F8A">
              <w:rPr>
                <w:rFonts w:ascii="Calibri Light" w:hAnsi="Calibri Light" w:cs="Calibri Light"/>
                <w:b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B4CC297" w14:textId="3CFD3112" w:rsidR="00BF2F8A" w:rsidRPr="00BF2F8A" w:rsidRDefault="00BF2F8A" w:rsidP="005A126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2F8A">
              <w:rPr>
                <w:rFonts w:ascii="Calibri Light" w:hAnsi="Calibri Light" w:cs="Calibri Light"/>
                <w:b/>
                <w:sz w:val="20"/>
                <w:szCs w:val="20"/>
              </w:rPr>
              <w:t>Role</w:t>
            </w:r>
          </w:p>
        </w:tc>
      </w:tr>
      <w:tr w:rsidR="00BF2F8A" w:rsidRPr="003358BE" w14:paraId="64C4B301" w14:textId="77777777" w:rsidTr="00BF2F8A">
        <w:trPr>
          <w:trHeight w:hRule="exact" w:val="288"/>
        </w:trPr>
        <w:tc>
          <w:tcPr>
            <w:tcW w:w="4798" w:type="dxa"/>
            <w:vAlign w:val="center"/>
          </w:tcPr>
          <w:p w14:paraId="467981BF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14:paraId="3E735314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947062C" w14:textId="5444FE04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Employer Representative</w:t>
            </w:r>
          </w:p>
        </w:tc>
      </w:tr>
      <w:tr w:rsidR="00BF2F8A" w:rsidRPr="003358BE" w14:paraId="250CEB9F" w14:textId="77777777" w:rsidTr="00BF2F8A">
        <w:trPr>
          <w:trHeight w:hRule="exact" w:val="288"/>
        </w:trPr>
        <w:tc>
          <w:tcPr>
            <w:tcW w:w="4798" w:type="dxa"/>
            <w:vAlign w:val="center"/>
          </w:tcPr>
          <w:p w14:paraId="49AF03FF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14:paraId="5A392A3F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E16A035" w14:textId="6CFC41BB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Worker Representative </w:t>
            </w:r>
          </w:p>
        </w:tc>
      </w:tr>
      <w:tr w:rsidR="00BF2F8A" w:rsidRPr="003358BE" w14:paraId="3A370CF2" w14:textId="77777777" w:rsidTr="00BF2F8A">
        <w:trPr>
          <w:trHeight w:hRule="exact" w:val="288"/>
        </w:trPr>
        <w:tc>
          <w:tcPr>
            <w:tcW w:w="4798" w:type="dxa"/>
            <w:vAlign w:val="center"/>
          </w:tcPr>
          <w:p w14:paraId="0EEE716D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14:paraId="6C8214A6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55F0B08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2F8A" w:rsidRPr="003358BE" w14:paraId="4B329B15" w14:textId="77777777" w:rsidTr="00BF2F8A">
        <w:trPr>
          <w:trHeight w:hRule="exact" w:val="288"/>
        </w:trPr>
        <w:tc>
          <w:tcPr>
            <w:tcW w:w="4798" w:type="dxa"/>
            <w:vAlign w:val="center"/>
          </w:tcPr>
          <w:p w14:paraId="766F1467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57" w:type="dxa"/>
            <w:vAlign w:val="center"/>
          </w:tcPr>
          <w:p w14:paraId="1E6EB13A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91B0A6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81F5A46" w14:textId="77777777" w:rsidR="00D62076" w:rsidRDefault="00D62076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14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8"/>
        <w:gridCol w:w="3057"/>
        <w:gridCol w:w="6210"/>
        <w:gridCol w:w="1530"/>
      </w:tblGrid>
      <w:tr w:rsidR="00BF2F8A" w:rsidRPr="00BF2F8A" w14:paraId="6404027E" w14:textId="77777777" w:rsidTr="00BF2F8A">
        <w:trPr>
          <w:trHeight w:hRule="exact" w:val="288"/>
        </w:trPr>
        <w:tc>
          <w:tcPr>
            <w:tcW w:w="3598" w:type="dxa"/>
            <w:shd w:val="clear" w:color="auto" w:fill="D9D9D9" w:themeFill="background1" w:themeFillShade="D9"/>
            <w:vAlign w:val="center"/>
          </w:tcPr>
          <w:p w14:paraId="4DCE6EF3" w14:textId="25C6E96A" w:rsidR="00BF2F8A" w:rsidRPr="00BF2F8A" w:rsidRDefault="00BF2F8A" w:rsidP="005A126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Hazard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5BC2F4F4" w14:textId="7F1A49CC" w:rsidR="00BF2F8A" w:rsidRPr="00BF2F8A" w:rsidRDefault="00BF2F8A" w:rsidP="005A126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Degree of Risk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613C2C99" w14:textId="6889E2F9" w:rsidR="00BF2F8A" w:rsidRPr="00BF2F8A" w:rsidRDefault="00BF2F8A" w:rsidP="005A126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Recommendation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C87E25D" w14:textId="1109FDED" w:rsidR="00BF2F8A" w:rsidRPr="00BF2F8A" w:rsidRDefault="00BF2F8A" w:rsidP="005A126C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2F8A">
              <w:rPr>
                <w:rFonts w:ascii="Calibri Light" w:hAnsi="Calibri Light" w:cs="Calibri Light"/>
                <w:b/>
                <w:sz w:val="20"/>
                <w:szCs w:val="20"/>
              </w:rPr>
              <w:t>Date Completed</w:t>
            </w:r>
          </w:p>
        </w:tc>
      </w:tr>
      <w:tr w:rsidR="00BF2F8A" w:rsidRPr="003358BE" w14:paraId="46F12059" w14:textId="77777777" w:rsidTr="00BF2F8A">
        <w:trPr>
          <w:trHeight w:hRule="exact" w:val="676"/>
        </w:trPr>
        <w:tc>
          <w:tcPr>
            <w:tcW w:w="3598" w:type="dxa"/>
            <w:vAlign w:val="center"/>
          </w:tcPr>
          <w:p w14:paraId="6A0C5CBC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711EC5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7" w:type="dxa"/>
            <w:vAlign w:val="center"/>
          </w:tcPr>
          <w:p w14:paraId="08E08D85" w14:textId="284DB2A6" w:rsidR="00BF2F8A" w:rsidRPr="003358BE" w:rsidRDefault="002705A5" w:rsidP="00BF2F8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5808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High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5116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Moderate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37273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Low</w:t>
            </w:r>
          </w:p>
        </w:tc>
        <w:tc>
          <w:tcPr>
            <w:tcW w:w="6210" w:type="dxa"/>
            <w:vAlign w:val="center"/>
          </w:tcPr>
          <w:p w14:paraId="29A1D074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C6C144" w14:textId="3DC8BEB0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2F8A" w:rsidRPr="003358BE" w14:paraId="7B1D60E5" w14:textId="77777777" w:rsidTr="00BF2F8A">
        <w:trPr>
          <w:trHeight w:hRule="exact" w:val="676"/>
        </w:trPr>
        <w:tc>
          <w:tcPr>
            <w:tcW w:w="3598" w:type="dxa"/>
          </w:tcPr>
          <w:p w14:paraId="2F045C5D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58206B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0E09166" w14:textId="77777777" w:rsidR="00BF2F8A" w:rsidRPr="003358BE" w:rsidRDefault="002705A5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0778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High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6838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Moderate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91954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Low</w:t>
            </w:r>
          </w:p>
        </w:tc>
        <w:tc>
          <w:tcPr>
            <w:tcW w:w="6210" w:type="dxa"/>
          </w:tcPr>
          <w:p w14:paraId="3236B871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4E9E57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2F8A" w:rsidRPr="003358BE" w14:paraId="7A365FE5" w14:textId="77777777" w:rsidTr="00BF2F8A">
        <w:trPr>
          <w:trHeight w:hRule="exact" w:val="676"/>
        </w:trPr>
        <w:tc>
          <w:tcPr>
            <w:tcW w:w="3598" w:type="dxa"/>
          </w:tcPr>
          <w:p w14:paraId="7B5B6ABC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D1AA2E2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7" w:type="dxa"/>
          </w:tcPr>
          <w:p w14:paraId="01E7AA39" w14:textId="77777777" w:rsidR="00BF2F8A" w:rsidRPr="003358BE" w:rsidRDefault="002705A5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4418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High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679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Moderate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9153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Low</w:t>
            </w:r>
          </w:p>
        </w:tc>
        <w:tc>
          <w:tcPr>
            <w:tcW w:w="6210" w:type="dxa"/>
          </w:tcPr>
          <w:p w14:paraId="2F79F266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4F48B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2F8A" w:rsidRPr="003358BE" w14:paraId="179C88EB" w14:textId="77777777" w:rsidTr="00BF2F8A">
        <w:trPr>
          <w:trHeight w:hRule="exact" w:val="676"/>
        </w:trPr>
        <w:tc>
          <w:tcPr>
            <w:tcW w:w="3598" w:type="dxa"/>
          </w:tcPr>
          <w:p w14:paraId="661037B9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7369B89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4F99CC1" w14:textId="77777777" w:rsidR="00BF2F8A" w:rsidRPr="003358BE" w:rsidRDefault="002705A5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339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High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20807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Moderate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1077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Low</w:t>
            </w:r>
          </w:p>
        </w:tc>
        <w:tc>
          <w:tcPr>
            <w:tcW w:w="6210" w:type="dxa"/>
          </w:tcPr>
          <w:p w14:paraId="16FF649E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C3C655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2F8A" w:rsidRPr="003358BE" w14:paraId="1E883687" w14:textId="77777777" w:rsidTr="00BF2F8A">
        <w:trPr>
          <w:trHeight w:hRule="exact" w:val="676"/>
        </w:trPr>
        <w:tc>
          <w:tcPr>
            <w:tcW w:w="3598" w:type="dxa"/>
          </w:tcPr>
          <w:p w14:paraId="11B53DF6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116D018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7" w:type="dxa"/>
          </w:tcPr>
          <w:p w14:paraId="133A1EBC" w14:textId="77777777" w:rsidR="00BF2F8A" w:rsidRPr="003358BE" w:rsidRDefault="002705A5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4677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High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9120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Moderate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63225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Low</w:t>
            </w:r>
          </w:p>
        </w:tc>
        <w:tc>
          <w:tcPr>
            <w:tcW w:w="6210" w:type="dxa"/>
          </w:tcPr>
          <w:p w14:paraId="37B9C912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6388E9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2F8A" w:rsidRPr="003358BE" w14:paraId="67B5EBC5" w14:textId="77777777" w:rsidTr="00BF2F8A">
        <w:trPr>
          <w:trHeight w:hRule="exact" w:val="676"/>
        </w:trPr>
        <w:tc>
          <w:tcPr>
            <w:tcW w:w="3598" w:type="dxa"/>
          </w:tcPr>
          <w:p w14:paraId="60B50078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ADFF534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7" w:type="dxa"/>
          </w:tcPr>
          <w:p w14:paraId="1CCE9E2A" w14:textId="77777777" w:rsidR="00BF2F8A" w:rsidRPr="003358BE" w:rsidRDefault="002705A5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3530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High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980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Moderate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9814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Low</w:t>
            </w:r>
          </w:p>
        </w:tc>
        <w:tc>
          <w:tcPr>
            <w:tcW w:w="6210" w:type="dxa"/>
          </w:tcPr>
          <w:p w14:paraId="3D9675AB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2CF4BE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2F8A" w:rsidRPr="003358BE" w14:paraId="6E870A61" w14:textId="77777777" w:rsidTr="00BF2F8A">
        <w:trPr>
          <w:trHeight w:hRule="exact" w:val="676"/>
        </w:trPr>
        <w:tc>
          <w:tcPr>
            <w:tcW w:w="3598" w:type="dxa"/>
          </w:tcPr>
          <w:p w14:paraId="7E652508" w14:textId="77777777" w:rsidR="00BF2F8A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4AA29D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7" w:type="dxa"/>
          </w:tcPr>
          <w:p w14:paraId="0F4D1A82" w14:textId="77777777" w:rsidR="00BF2F8A" w:rsidRPr="003358BE" w:rsidRDefault="002705A5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7784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High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9688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Moderate   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35152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8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BF2F8A">
              <w:rPr>
                <w:rFonts w:ascii="Calibri Light" w:hAnsi="Calibri Light" w:cs="Calibri Light"/>
                <w:sz w:val="20"/>
                <w:szCs w:val="20"/>
              </w:rPr>
              <w:t xml:space="preserve">  Low</w:t>
            </w:r>
          </w:p>
        </w:tc>
        <w:tc>
          <w:tcPr>
            <w:tcW w:w="6210" w:type="dxa"/>
          </w:tcPr>
          <w:p w14:paraId="1BFEACEB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3C75FC" w14:textId="77777777" w:rsidR="00BF2F8A" w:rsidRPr="003358BE" w:rsidRDefault="00BF2F8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06D961A" w14:textId="77777777" w:rsidR="00BF2F8A" w:rsidRPr="00BF2F8A" w:rsidRDefault="00BF2F8A" w:rsidP="00F83E41">
      <w:pPr>
        <w:spacing w:line="264" w:lineRule="auto"/>
        <w:rPr>
          <w:rFonts w:ascii="Calibri Light" w:eastAsia="Times New Roman" w:hAnsi="Calibri Light" w:cs="Calibri Light"/>
          <w:b/>
          <w:sz w:val="22"/>
          <w:szCs w:val="22"/>
        </w:rPr>
      </w:pPr>
    </w:p>
    <w:sectPr w:rsidR="00BF2F8A" w:rsidRPr="00BF2F8A" w:rsidSect="00BF2F8A">
      <w:footerReference w:type="default" r:id="rId7"/>
      <w:pgSz w:w="15840" w:h="12240" w:orient="landscape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9C1DD" w14:textId="77777777" w:rsidR="002705A5" w:rsidRDefault="002705A5" w:rsidP="006012C6">
      <w:r>
        <w:separator/>
      </w:r>
    </w:p>
  </w:endnote>
  <w:endnote w:type="continuationSeparator" w:id="0">
    <w:p w14:paraId="1D03331B" w14:textId="77777777" w:rsidR="002705A5" w:rsidRDefault="002705A5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75233E2C" w14:textId="11F5372A" w:rsidR="009749C2" w:rsidRPr="001A6BAA" w:rsidRDefault="009749C2" w:rsidP="000669B8">
        <w:pPr>
          <w:pStyle w:val="Footer"/>
        </w:pPr>
      </w:p>
      <w:p w14:paraId="2474CC61" w14:textId="11CE81E8" w:rsidR="009749C2" w:rsidRPr="000669B8" w:rsidRDefault="009749C2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8F699C">
          <w:rPr>
            <w:rFonts w:ascii="Helvetica" w:hAnsi="Helvetica" w:cs="Helvetica"/>
            <w:noProof/>
            <w:sz w:val="20"/>
          </w:rPr>
          <w:t>1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9749C2" w:rsidRPr="003358BE" w:rsidRDefault="009749C2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CD2B" w14:textId="77777777" w:rsidR="002705A5" w:rsidRDefault="002705A5" w:rsidP="006012C6">
      <w:r>
        <w:separator/>
      </w:r>
    </w:p>
  </w:footnote>
  <w:footnote w:type="continuationSeparator" w:id="0">
    <w:p w14:paraId="560B88F9" w14:textId="77777777" w:rsidR="002705A5" w:rsidRDefault="002705A5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B06"/>
    <w:multiLevelType w:val="hybridMultilevel"/>
    <w:tmpl w:val="81E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CA7D0D"/>
    <w:multiLevelType w:val="hybridMultilevel"/>
    <w:tmpl w:val="08367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A4A42"/>
    <w:multiLevelType w:val="hybridMultilevel"/>
    <w:tmpl w:val="FBD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189A"/>
    <w:multiLevelType w:val="hybridMultilevel"/>
    <w:tmpl w:val="DEF8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10945"/>
    <w:rsid w:val="0002747D"/>
    <w:rsid w:val="00042C20"/>
    <w:rsid w:val="00055EAD"/>
    <w:rsid w:val="000669B8"/>
    <w:rsid w:val="001611A7"/>
    <w:rsid w:val="00194ECB"/>
    <w:rsid w:val="00195238"/>
    <w:rsid w:val="001A4721"/>
    <w:rsid w:val="001A6BAA"/>
    <w:rsid w:val="001C0C5A"/>
    <w:rsid w:val="001C413D"/>
    <w:rsid w:val="001C7B26"/>
    <w:rsid w:val="001E45DE"/>
    <w:rsid w:val="00225D25"/>
    <w:rsid w:val="00246627"/>
    <w:rsid w:val="00266ACE"/>
    <w:rsid w:val="002705A5"/>
    <w:rsid w:val="00285A9D"/>
    <w:rsid w:val="002D2D9F"/>
    <w:rsid w:val="002D5356"/>
    <w:rsid w:val="00327C6E"/>
    <w:rsid w:val="003358BE"/>
    <w:rsid w:val="00342777"/>
    <w:rsid w:val="00375F04"/>
    <w:rsid w:val="00376E0A"/>
    <w:rsid w:val="003B6DA4"/>
    <w:rsid w:val="003E05A5"/>
    <w:rsid w:val="00401673"/>
    <w:rsid w:val="004132C3"/>
    <w:rsid w:val="00471F04"/>
    <w:rsid w:val="00485EEF"/>
    <w:rsid w:val="00490744"/>
    <w:rsid w:val="00494DFE"/>
    <w:rsid w:val="004C4E0B"/>
    <w:rsid w:val="00554700"/>
    <w:rsid w:val="00572303"/>
    <w:rsid w:val="00591A46"/>
    <w:rsid w:val="005B2379"/>
    <w:rsid w:val="005E29CA"/>
    <w:rsid w:val="005E48AF"/>
    <w:rsid w:val="005F54F5"/>
    <w:rsid w:val="00600EC8"/>
    <w:rsid w:val="006012C6"/>
    <w:rsid w:val="00622953"/>
    <w:rsid w:val="00645AFA"/>
    <w:rsid w:val="00673EBB"/>
    <w:rsid w:val="00683432"/>
    <w:rsid w:val="00691B4D"/>
    <w:rsid w:val="006946CE"/>
    <w:rsid w:val="006A35FB"/>
    <w:rsid w:val="006A5C91"/>
    <w:rsid w:val="006C1452"/>
    <w:rsid w:val="006C62FE"/>
    <w:rsid w:val="00707D44"/>
    <w:rsid w:val="00741A3F"/>
    <w:rsid w:val="007463CA"/>
    <w:rsid w:val="00750257"/>
    <w:rsid w:val="007E0886"/>
    <w:rsid w:val="007F6B2F"/>
    <w:rsid w:val="00834AA8"/>
    <w:rsid w:val="00856E18"/>
    <w:rsid w:val="008606C5"/>
    <w:rsid w:val="00867D9A"/>
    <w:rsid w:val="00877EAD"/>
    <w:rsid w:val="0088458A"/>
    <w:rsid w:val="008973CF"/>
    <w:rsid w:val="008B0067"/>
    <w:rsid w:val="008C07F6"/>
    <w:rsid w:val="008C21E1"/>
    <w:rsid w:val="008D295A"/>
    <w:rsid w:val="008F699C"/>
    <w:rsid w:val="00914144"/>
    <w:rsid w:val="00952B48"/>
    <w:rsid w:val="009718E9"/>
    <w:rsid w:val="009749C2"/>
    <w:rsid w:val="0098602C"/>
    <w:rsid w:val="009B534E"/>
    <w:rsid w:val="009C589C"/>
    <w:rsid w:val="009D636A"/>
    <w:rsid w:val="009E7D47"/>
    <w:rsid w:val="009F7C51"/>
    <w:rsid w:val="00A31DFA"/>
    <w:rsid w:val="00A877D4"/>
    <w:rsid w:val="00A93A2A"/>
    <w:rsid w:val="00A9737D"/>
    <w:rsid w:val="00AD5757"/>
    <w:rsid w:val="00B03228"/>
    <w:rsid w:val="00BD276E"/>
    <w:rsid w:val="00BF2F8A"/>
    <w:rsid w:val="00C960C5"/>
    <w:rsid w:val="00CC3825"/>
    <w:rsid w:val="00CC53C6"/>
    <w:rsid w:val="00D04A7F"/>
    <w:rsid w:val="00D076C4"/>
    <w:rsid w:val="00D133AD"/>
    <w:rsid w:val="00D24914"/>
    <w:rsid w:val="00D36196"/>
    <w:rsid w:val="00D62076"/>
    <w:rsid w:val="00D9599A"/>
    <w:rsid w:val="00D9638C"/>
    <w:rsid w:val="00DC098E"/>
    <w:rsid w:val="00E42E76"/>
    <w:rsid w:val="00E774CB"/>
    <w:rsid w:val="00EA4718"/>
    <w:rsid w:val="00EC49EC"/>
    <w:rsid w:val="00EC6D97"/>
    <w:rsid w:val="00F1041E"/>
    <w:rsid w:val="00F2068B"/>
    <w:rsid w:val="00F25CEB"/>
    <w:rsid w:val="00F3535D"/>
    <w:rsid w:val="00F55F08"/>
    <w:rsid w:val="00F774DA"/>
    <w:rsid w:val="00F83200"/>
    <w:rsid w:val="00F83E41"/>
    <w:rsid w:val="00FB3892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F77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3</cp:revision>
  <cp:lastPrinted>2016-06-15T16:32:00Z</cp:lastPrinted>
  <dcterms:created xsi:type="dcterms:W3CDTF">2022-01-03T03:38:00Z</dcterms:created>
  <dcterms:modified xsi:type="dcterms:W3CDTF">2022-01-10T15:44:00Z</dcterms:modified>
</cp:coreProperties>
</file>