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2A6C7614" w:rsidR="009C589C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611B33" w:rsidRPr="003358BE" w:rsidRDefault="00611B33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611B33" w:rsidRPr="003358BE" w:rsidRDefault="00611B33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54719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Health and Safety Orientation </w:t>
      </w:r>
      <w:r w:rsidR="000A27A6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 xml:space="preserve">checklist </w:t>
      </w:r>
    </w:p>
    <w:p w14:paraId="38745BA2" w14:textId="77777777" w:rsidR="00611B33" w:rsidRPr="00E7768C" w:rsidRDefault="00611B33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76"/>
        <w:gridCol w:w="8614"/>
      </w:tblGrid>
      <w:tr w:rsidR="00A62A76" w14:paraId="1C63A42F" w14:textId="77777777" w:rsidTr="00B9742B">
        <w:trPr>
          <w:trHeight w:val="47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0177C8" w14:textId="6307F6D5" w:rsidR="00A62A76" w:rsidRPr="008A3987" w:rsidRDefault="00A62A7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A3987">
              <w:rPr>
                <w:rFonts w:ascii="Calibri Light" w:hAnsi="Calibri Light" w:cs="Calibri Light"/>
                <w:sz w:val="22"/>
                <w:szCs w:val="22"/>
              </w:rPr>
              <w:t>Employee Name</w:t>
            </w:r>
          </w:p>
          <w:p w14:paraId="715CF418" w14:textId="1BE10D5E" w:rsidR="00A62A76" w:rsidRPr="008A3987" w:rsidRDefault="00A62A76" w:rsidP="00A62A76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A3987">
              <w:rPr>
                <w:rFonts w:ascii="Calibri Light" w:hAnsi="Calibri Light" w:cs="Calibri Light"/>
                <w:sz w:val="16"/>
                <w:szCs w:val="16"/>
              </w:rPr>
              <w:t>(please print)</w:t>
            </w:r>
          </w:p>
        </w:tc>
        <w:tc>
          <w:tcPr>
            <w:tcW w:w="8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B6236" w14:textId="6F0BC975" w:rsidR="00A62A76" w:rsidRPr="008A3987" w:rsidRDefault="00A62A76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2CED7CB4" w14:textId="77777777" w:rsidR="00A54719" w:rsidRDefault="00A54719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Cs w:val="24"/>
        </w:rPr>
      </w:pPr>
    </w:p>
    <w:p w14:paraId="7F1F034A" w14:textId="18A693D4" w:rsidR="007A4021" w:rsidRPr="00736AE0" w:rsidRDefault="00B66372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734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647F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A54719" w:rsidRPr="00736AE0">
        <w:rPr>
          <w:rFonts w:ascii="Helvetica" w:hAnsi="Helvetica" w:cs="Helvetica"/>
          <w:b/>
          <w:caps/>
          <w:color w:val="87448E"/>
          <w:szCs w:val="24"/>
        </w:rPr>
        <w:t xml:space="preserve"> Safety Responsibilities of </w:t>
      </w:r>
      <w:r w:rsidR="000A27A6" w:rsidRPr="00736AE0">
        <w:rPr>
          <w:rFonts w:ascii="Helvetica" w:hAnsi="Helvetica" w:cs="Helvetica"/>
          <w:b/>
          <w:caps/>
          <w:color w:val="87448E"/>
          <w:szCs w:val="24"/>
        </w:rPr>
        <w:t>Employee</w:t>
      </w:r>
      <w:r w:rsidR="00A54719" w:rsidRPr="00736AE0">
        <w:rPr>
          <w:rFonts w:ascii="Helvetica" w:hAnsi="Helvetica" w:cs="Helvetica"/>
          <w:b/>
          <w:caps/>
          <w:color w:val="87448E"/>
          <w:szCs w:val="24"/>
        </w:rPr>
        <w:t xml:space="preserve">s </w:t>
      </w:r>
    </w:p>
    <w:p w14:paraId="103FFD63" w14:textId="14FDE9C7" w:rsidR="000A27A6" w:rsidRDefault="00A54719" w:rsidP="00A54719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6BFE27C5" w14:textId="591C6558" w:rsidR="00A54719" w:rsidRDefault="00A54719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Understanding workplace health and safety requirements</w:t>
      </w:r>
    </w:p>
    <w:p w14:paraId="1C3D6D12" w14:textId="45A675F0" w:rsidR="00A54719" w:rsidRDefault="00A54719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Inspecting the workplace and equipment regularly and being alert for hazards</w:t>
      </w:r>
    </w:p>
    <w:p w14:paraId="1E074EF5" w14:textId="0CF3756D" w:rsidR="00A54719" w:rsidRDefault="00A54719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Immediately reporting unsafe work practices and hazards to my manager</w:t>
      </w:r>
    </w:p>
    <w:p w14:paraId="7E1529D9" w14:textId="3E2F695D" w:rsidR="00A54719" w:rsidRDefault="00CC647F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Reporting accidents, near accidents, injuries, or illnesses immediately to my manager</w:t>
      </w:r>
    </w:p>
    <w:p w14:paraId="1EBC705D" w14:textId="174F9FBA" w:rsidR="00CC647F" w:rsidRDefault="00CC647F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Following safe work practices and procedures</w:t>
      </w:r>
    </w:p>
    <w:p w14:paraId="64AF6B40" w14:textId="1A6677EC" w:rsidR="00CC647F" w:rsidRDefault="00CC647F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Cooperating with others on matters relating to occupational health and safety</w:t>
      </w:r>
    </w:p>
    <w:p w14:paraId="681364A2" w14:textId="2B209E93" w:rsidR="00CC647F" w:rsidRDefault="00CC647F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Reading [</w:t>
      </w:r>
      <w:r w:rsidRPr="00CC647F">
        <w:rPr>
          <w:rFonts w:ascii="Calibri Light" w:hAnsi="Calibri Light" w:cs="Calibri Light"/>
          <w:highlight w:val="lightGray"/>
        </w:rPr>
        <w:t>ORGANIZATION</w:t>
      </w:r>
      <w:r>
        <w:rPr>
          <w:rFonts w:ascii="Calibri Light" w:hAnsi="Calibri Light" w:cs="Calibri Light"/>
        </w:rPr>
        <w:t>]’s policies and procedures on occupational health and safety</w:t>
      </w:r>
    </w:p>
    <w:p w14:paraId="1D499688" w14:textId="6682D5DC" w:rsidR="00CC647F" w:rsidRPr="00A54719" w:rsidRDefault="00CC647F" w:rsidP="00A54719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Reading the </w:t>
      </w:r>
      <w:r w:rsidRPr="00CC647F">
        <w:rPr>
          <w:rFonts w:ascii="Calibri Light" w:hAnsi="Calibri Light" w:cs="Calibri Light"/>
          <w:i/>
        </w:rPr>
        <w:t>Workers Compensation Act</w:t>
      </w:r>
      <w:r>
        <w:rPr>
          <w:rFonts w:ascii="Calibri Light" w:hAnsi="Calibri Light" w:cs="Calibri Light"/>
        </w:rPr>
        <w:t>, Section 22 (General duties of workers)</w:t>
      </w:r>
    </w:p>
    <w:p w14:paraId="001BAE72" w14:textId="77777777" w:rsidR="00E7768C" w:rsidRDefault="00E7768C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p w14:paraId="36943538" w14:textId="23BE55A0" w:rsidR="00CC647F" w:rsidRPr="00736AE0" w:rsidRDefault="00B66372" w:rsidP="00CC647F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52097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71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CC647F" w:rsidRPr="00736AE0">
        <w:rPr>
          <w:rFonts w:ascii="Helvetica" w:hAnsi="Helvetica" w:cs="Helvetica"/>
          <w:b/>
          <w:caps/>
          <w:color w:val="87448E"/>
          <w:szCs w:val="24"/>
        </w:rPr>
        <w:t xml:space="preserve"> Incident reporting and investigation</w:t>
      </w:r>
    </w:p>
    <w:p w14:paraId="6ECA6F72" w14:textId="1BA48B6B" w:rsidR="00CC647F" w:rsidRDefault="00CC647F" w:rsidP="00CC647F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An incident is defined as “an accident or other occurrence which resulted in or had the potential for causing an injury or occupational disease.”  I understand I am responsible for:</w:t>
      </w:r>
    </w:p>
    <w:p w14:paraId="67225AE7" w14:textId="1465EEBA" w:rsidR="00CC647F" w:rsidRDefault="00C57D71" w:rsidP="00CC647F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Reporting all incidents or near misses to my manager, regardless of severity</w:t>
      </w:r>
    </w:p>
    <w:p w14:paraId="4FB2AB64" w14:textId="5E82AC00" w:rsidR="00C57D71" w:rsidRDefault="00C57D71" w:rsidP="00CC647F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Reporting my injury or illness to my manager</w:t>
      </w:r>
    </w:p>
    <w:p w14:paraId="5650380A" w14:textId="32C731EE" w:rsidR="00C57D71" w:rsidRDefault="00C57D71" w:rsidP="00CC647F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Completing and submitting the WSBC Form 6A:  Worker Report of Injury to [</w:t>
      </w:r>
      <w:r w:rsidRPr="00CC647F">
        <w:rPr>
          <w:rFonts w:ascii="Calibri Light" w:hAnsi="Calibri Light" w:cs="Calibri Light"/>
          <w:highlight w:val="lightGray"/>
        </w:rPr>
        <w:t>ORGANIZATION</w:t>
      </w:r>
      <w:r>
        <w:rPr>
          <w:rFonts w:ascii="Calibri Light" w:hAnsi="Calibri Light" w:cs="Calibri Light"/>
        </w:rPr>
        <w:t>] if requested</w:t>
      </w:r>
    </w:p>
    <w:p w14:paraId="1ED339ED" w14:textId="21473AD8" w:rsidR="00C57D71" w:rsidRDefault="00C57D71" w:rsidP="00CC647F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Assisting the investigation team as necessary</w:t>
      </w:r>
    </w:p>
    <w:p w14:paraId="50672D71" w14:textId="77777777" w:rsidR="00C57D71" w:rsidRDefault="00C57D71" w:rsidP="00C57D71">
      <w:pPr>
        <w:pStyle w:val="NoSpacing"/>
        <w:rPr>
          <w:rFonts w:ascii="Calibri Light" w:hAnsi="Calibri Light" w:cs="Calibri Light"/>
        </w:rPr>
      </w:pPr>
    </w:p>
    <w:p w14:paraId="6A3A4DAD" w14:textId="2CF10088" w:rsidR="00C57D71" w:rsidRPr="00736AE0" w:rsidRDefault="00B66372" w:rsidP="00C57D71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1087464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71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C57D71" w:rsidRPr="00736AE0">
        <w:rPr>
          <w:rFonts w:ascii="Helvetica" w:hAnsi="Helvetica" w:cs="Helvetica"/>
          <w:b/>
          <w:caps/>
          <w:color w:val="87448E"/>
          <w:szCs w:val="24"/>
        </w:rPr>
        <w:t xml:space="preserve"> Joint Occupational Health &amp; Safety Committee and Worker Safety Representative </w:t>
      </w:r>
    </w:p>
    <w:p w14:paraId="59C2DA36" w14:textId="369DCADA" w:rsidR="00C57D71" w:rsidRDefault="00C57D71" w:rsidP="00C57D71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All BC workplaces with 20 or more workers require a JOHS Committee; and those with 9-19 workers, a Worker Safety Representative.  A JOHS Committee is a team of both managers and employees that monitor a workplace health and safety.  I understand I am responsible for:</w:t>
      </w:r>
    </w:p>
    <w:p w14:paraId="233A26D4" w14:textId="0DCD7B92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who is on the JOHS Committee and where the meeting minutes are kept</w:t>
      </w:r>
    </w:p>
    <w:p w14:paraId="2DEA3A5B" w14:textId="7F08D3D3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who is the Worker Safety Representative</w:t>
      </w:r>
    </w:p>
    <w:p w14:paraId="44A92E6F" w14:textId="77777777" w:rsidR="00C57D71" w:rsidRDefault="00C57D71" w:rsidP="00C57D71">
      <w:pPr>
        <w:pStyle w:val="NoSpacing"/>
        <w:rPr>
          <w:rFonts w:ascii="Calibri Light" w:hAnsi="Calibri Light" w:cs="Calibri Light"/>
        </w:rPr>
      </w:pPr>
    </w:p>
    <w:p w14:paraId="6F1EAFCC" w14:textId="01973383" w:rsidR="00C57D71" w:rsidRPr="00736AE0" w:rsidRDefault="00B66372" w:rsidP="00C57D71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-118095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71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C57D71" w:rsidRPr="00736AE0">
        <w:rPr>
          <w:rFonts w:ascii="Helvetica" w:hAnsi="Helvetica" w:cs="Helvetica"/>
          <w:b/>
          <w:caps/>
          <w:color w:val="87448E"/>
          <w:szCs w:val="24"/>
        </w:rPr>
        <w:t xml:space="preserve"> First Aid</w:t>
      </w:r>
    </w:p>
    <w:p w14:paraId="074B1D13" w14:textId="55F65F95" w:rsidR="00C57D71" w:rsidRDefault="00C57D71" w:rsidP="00C57D71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67A70E08" w14:textId="4D2A2818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who is the First Aid Attendant and how to contact them</w:t>
      </w:r>
    </w:p>
    <w:p w14:paraId="61852D5D" w14:textId="09D90420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where the First Aid room and/or supplies are located</w:t>
      </w:r>
    </w:p>
    <w:p w14:paraId="75639F09" w14:textId="18D7DA60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Calling 9-1-1 if there is an emergency and the First Aid Attendant is not available</w:t>
      </w:r>
    </w:p>
    <w:p w14:paraId="42CD8891" w14:textId="77777777" w:rsidR="00C57D71" w:rsidRDefault="00C57D71" w:rsidP="00C57D71">
      <w:pPr>
        <w:pStyle w:val="NoSpacing"/>
        <w:rPr>
          <w:rFonts w:ascii="Calibri Light" w:hAnsi="Calibri Light" w:cs="Calibri Light"/>
        </w:rPr>
      </w:pPr>
    </w:p>
    <w:p w14:paraId="32279ED9" w14:textId="045A4359" w:rsidR="00C57D71" w:rsidRPr="00736AE0" w:rsidRDefault="00B66372" w:rsidP="00C57D71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04617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71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C57D71" w:rsidRPr="00736AE0">
        <w:rPr>
          <w:rFonts w:ascii="Helvetica" w:hAnsi="Helvetica" w:cs="Helvetica"/>
          <w:b/>
          <w:caps/>
          <w:color w:val="87448E"/>
          <w:szCs w:val="24"/>
        </w:rPr>
        <w:t xml:space="preserve"> Emergency response and preparedness</w:t>
      </w:r>
    </w:p>
    <w:p w14:paraId="3505AF3E" w14:textId="77777777" w:rsidR="00C57D71" w:rsidRDefault="00C57D71" w:rsidP="00C57D71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3620B125" w14:textId="62C6D2E1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Understanding and following the Emergency Preparedness and Response Plan including emergency procedures</w:t>
      </w:r>
    </w:p>
    <w:p w14:paraId="2EADF618" w14:textId="6DD8EEF2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Participating in emergency drills and emergency preparedness activities</w:t>
      </w:r>
    </w:p>
    <w:p w14:paraId="2BE14F05" w14:textId="77777777" w:rsidR="00C57D71" w:rsidRDefault="00C57D71" w:rsidP="00C57D71">
      <w:pPr>
        <w:pStyle w:val="NoSpacing"/>
        <w:rPr>
          <w:rFonts w:ascii="Calibri Light" w:hAnsi="Calibri Light" w:cs="Calibri Light"/>
        </w:rPr>
      </w:pPr>
    </w:p>
    <w:p w14:paraId="0B9EFB95" w14:textId="17EBB655" w:rsidR="00C57D71" w:rsidRPr="00736AE0" w:rsidRDefault="00B66372" w:rsidP="00C57D71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96060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D71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C57D71" w:rsidRPr="00736AE0">
        <w:rPr>
          <w:rFonts w:ascii="Helvetica" w:hAnsi="Helvetica" w:cs="Helvetica"/>
          <w:b/>
          <w:caps/>
          <w:color w:val="87448E"/>
          <w:szCs w:val="24"/>
        </w:rPr>
        <w:t xml:space="preserve"> Working alone or in isolation</w:t>
      </w:r>
    </w:p>
    <w:p w14:paraId="6D262AEA" w14:textId="77777777" w:rsidR="00C57D71" w:rsidRDefault="00C57D71" w:rsidP="00C57D71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6C493E27" w14:textId="315F8632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Consulting with my manager, as necessary, to schedule work done in isolation and to maintain communication during these periods</w:t>
      </w:r>
    </w:p>
    <w:p w14:paraId="77FC9EA8" w14:textId="661D52DE" w:rsidR="00C57D71" w:rsidRDefault="00C57D71" w:rsidP="00C57D71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Using </w:t>
      </w:r>
      <w:r w:rsidR="003A6895">
        <w:rPr>
          <w:rFonts w:ascii="Calibri Light" w:hAnsi="Calibri Light" w:cs="Calibri Light"/>
        </w:rPr>
        <w:t>[</w:t>
      </w:r>
      <w:r w:rsidR="003A6895" w:rsidRPr="00CC647F">
        <w:rPr>
          <w:rFonts w:ascii="Calibri Light" w:hAnsi="Calibri Light" w:cs="Calibri Light"/>
          <w:highlight w:val="lightGray"/>
        </w:rPr>
        <w:t>ORGANIZATION</w:t>
      </w:r>
      <w:r w:rsidR="003A6895">
        <w:rPr>
          <w:rFonts w:ascii="Calibri Light" w:hAnsi="Calibri Light" w:cs="Calibri Light"/>
        </w:rPr>
        <w:t>]’s check-in procedures while working alone or in isolation</w:t>
      </w:r>
    </w:p>
    <w:p w14:paraId="09D21DD3" w14:textId="77777777" w:rsidR="00C57D71" w:rsidRDefault="00C57D71" w:rsidP="00C57D71">
      <w:pPr>
        <w:pStyle w:val="NoSpacing"/>
        <w:rPr>
          <w:rFonts w:ascii="Calibri Light" w:hAnsi="Calibri Light" w:cs="Calibri Light"/>
        </w:rPr>
      </w:pPr>
    </w:p>
    <w:p w14:paraId="277A24B4" w14:textId="7122033A" w:rsidR="003A6895" w:rsidRPr="00736AE0" w:rsidRDefault="00B66372" w:rsidP="003A6895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1326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895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3A6895" w:rsidRPr="00736AE0">
        <w:rPr>
          <w:rFonts w:ascii="Helvetica" w:hAnsi="Helvetica" w:cs="Helvetica"/>
          <w:b/>
          <w:caps/>
          <w:color w:val="87448E"/>
          <w:szCs w:val="24"/>
        </w:rPr>
        <w:t xml:space="preserve"> violence in the workplace</w:t>
      </w:r>
    </w:p>
    <w:p w14:paraId="13DEDF97" w14:textId="77777777" w:rsidR="003A6895" w:rsidRDefault="003A6895" w:rsidP="003A6895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6834614B" w14:textId="53D36926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how to recognize the potential for violence</w:t>
      </w:r>
    </w:p>
    <w:p w14:paraId="6CD57416" w14:textId="2392B154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Understanding and following the policies, procedures and work arrangements in place to minimize the risk to employees, including procedures for working alone</w:t>
      </w:r>
    </w:p>
    <w:p w14:paraId="4DA9BB68" w14:textId="07A1A38D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Knowing how to appropriately respond to incidents of violence and how to obtain assistance </w:t>
      </w:r>
    </w:p>
    <w:p w14:paraId="5F0C0A7F" w14:textId="3013452B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Reporting all incidents of violence to my manager</w:t>
      </w:r>
    </w:p>
    <w:p w14:paraId="4981F8AB" w14:textId="77777777" w:rsidR="00CC647F" w:rsidRDefault="00CC647F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p w14:paraId="20ADC3ED" w14:textId="03527B28" w:rsidR="003A6895" w:rsidRPr="00736AE0" w:rsidRDefault="00B66372" w:rsidP="003A6895">
      <w:pPr>
        <w:tabs>
          <w:tab w:val="left" w:pos="8517"/>
        </w:tabs>
        <w:spacing w:before="120" w:after="80"/>
        <w:ind w:left="360" w:right="-164" w:hanging="360"/>
        <w:rPr>
          <w:rFonts w:ascii="Helvetica" w:hAnsi="Helvetica" w:cs="Helvetica"/>
          <w:b/>
          <w:caps/>
          <w:color w:val="87448E"/>
          <w:szCs w:val="24"/>
        </w:rPr>
      </w:pPr>
      <w:sdt>
        <w:sdtPr>
          <w:rPr>
            <w:rFonts w:ascii="Helvetica" w:hAnsi="Helvetica" w:cs="Helvetica"/>
            <w:b/>
            <w:caps/>
            <w:color w:val="87448E"/>
            <w:szCs w:val="24"/>
          </w:rPr>
          <w:id w:val="186848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895" w:rsidRPr="00736AE0">
            <w:rPr>
              <w:rFonts w:ascii="MS Gothic" w:eastAsia="MS Gothic" w:hAnsi="MS Gothic" w:cs="Helvetica" w:hint="eastAsia"/>
              <w:b/>
              <w:caps/>
              <w:color w:val="87448E"/>
              <w:szCs w:val="24"/>
            </w:rPr>
            <w:t>☐</w:t>
          </w:r>
        </w:sdtContent>
      </w:sdt>
      <w:r w:rsidR="003A6895" w:rsidRPr="00736AE0">
        <w:rPr>
          <w:rFonts w:ascii="Helvetica" w:hAnsi="Helvetica" w:cs="Helvetica"/>
          <w:b/>
          <w:caps/>
          <w:color w:val="87448E"/>
          <w:szCs w:val="24"/>
        </w:rPr>
        <w:t xml:space="preserve"> Bio-Hazardous materials</w:t>
      </w:r>
    </w:p>
    <w:p w14:paraId="45421983" w14:textId="77777777" w:rsidR="003A6895" w:rsidRDefault="003A6895" w:rsidP="003A6895">
      <w:pPr>
        <w:pStyle w:val="NoSpacing"/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 understand I am responsible for:</w:t>
      </w:r>
    </w:p>
    <w:p w14:paraId="13D99C32" w14:textId="13940967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Knowing the biohazards of the workplace</w:t>
      </w:r>
    </w:p>
    <w:p w14:paraId="74F26EDD" w14:textId="0DE2836F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Understanding and following the Exposure Control Plan</w:t>
      </w:r>
    </w:p>
    <w:p w14:paraId="1BC92022" w14:textId="17161873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Using and required personal protective equipment (PPE) as instructed</w:t>
      </w:r>
    </w:p>
    <w:p w14:paraId="663840AD" w14:textId="3D8FC526" w:rsidR="003A6895" w:rsidRDefault="003A6895" w:rsidP="003A6895">
      <w:pPr>
        <w:pStyle w:val="NoSpacing"/>
        <w:numPr>
          <w:ilvl w:val="0"/>
          <w:numId w:val="15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Reporting any unsafe conditions or exposure incidents to my manager</w:t>
      </w:r>
    </w:p>
    <w:p w14:paraId="4780EA75" w14:textId="77777777" w:rsidR="003A6895" w:rsidRDefault="003A6895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p w14:paraId="28BCED11" w14:textId="77777777" w:rsidR="00CC647F" w:rsidRDefault="00CC647F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p w14:paraId="4F8B1D18" w14:textId="77777777" w:rsidR="003A6895" w:rsidRDefault="003A6895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84"/>
        <w:gridCol w:w="4395"/>
        <w:gridCol w:w="771"/>
        <w:gridCol w:w="3440"/>
      </w:tblGrid>
      <w:tr w:rsidR="007B4E5F" w:rsidRPr="009B34AD" w14:paraId="2F833889" w14:textId="77777777" w:rsidTr="00B9742B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2F6D5101" w14:textId="77777777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A3987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0FC95A66" w14:textId="5C62F09A" w:rsidR="007B4E5F" w:rsidRPr="008A3987" w:rsidRDefault="007B4E5F" w:rsidP="007B4E5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A3987">
              <w:rPr>
                <w:rFonts w:ascii="Calibri Light" w:hAnsi="Calibri Light" w:cs="Calibri Light"/>
                <w:sz w:val="16"/>
                <w:szCs w:val="16"/>
              </w:rPr>
              <w:t>(Manager)</w:t>
            </w:r>
          </w:p>
        </w:tc>
        <w:tc>
          <w:tcPr>
            <w:tcW w:w="4400" w:type="dxa"/>
            <w:vAlign w:val="center"/>
            <w:hideMark/>
          </w:tcPr>
          <w:p w14:paraId="3A9DB606" w14:textId="4F79C528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4F5CDC25" w14:textId="77777777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A3987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38765AB9" w14:textId="0D8D7DC1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B4E5F" w:rsidRPr="009B34AD" w14:paraId="1C712CA0" w14:textId="77777777" w:rsidTr="00B9742B">
        <w:trPr>
          <w:trHeight w:val="470"/>
        </w:trPr>
        <w:tc>
          <w:tcPr>
            <w:tcW w:w="2185" w:type="dxa"/>
            <w:shd w:val="clear" w:color="auto" w:fill="D9D9D9" w:themeFill="background1" w:themeFillShade="D9"/>
            <w:vAlign w:val="center"/>
            <w:hideMark/>
          </w:tcPr>
          <w:p w14:paraId="581CA4A1" w14:textId="77777777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A3987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  <w:p w14:paraId="5DE48B8E" w14:textId="6C48A738" w:rsidR="007B4E5F" w:rsidRPr="008A3987" w:rsidRDefault="007B4E5F" w:rsidP="007B4E5F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8A3987">
              <w:rPr>
                <w:rFonts w:ascii="Calibri Light" w:hAnsi="Calibri Light" w:cs="Calibri Light"/>
                <w:sz w:val="16"/>
                <w:szCs w:val="16"/>
              </w:rPr>
              <w:t>(Employee)</w:t>
            </w:r>
          </w:p>
        </w:tc>
        <w:tc>
          <w:tcPr>
            <w:tcW w:w="4400" w:type="dxa"/>
            <w:vAlign w:val="center"/>
            <w:hideMark/>
          </w:tcPr>
          <w:p w14:paraId="23CAA2F9" w14:textId="081E1003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D9D9D9" w:themeFill="background1" w:themeFillShade="D9"/>
            <w:vAlign w:val="center"/>
            <w:hideMark/>
          </w:tcPr>
          <w:p w14:paraId="2FDB02E0" w14:textId="77777777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A3987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444" w:type="dxa"/>
            <w:vAlign w:val="center"/>
            <w:hideMark/>
          </w:tcPr>
          <w:p w14:paraId="000A0BBE" w14:textId="0458EDBA" w:rsidR="007B4E5F" w:rsidRPr="008A3987" w:rsidRDefault="007B4E5F" w:rsidP="0055260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FD7A8A4" w14:textId="77777777" w:rsidR="007B4E5F" w:rsidRPr="00E7768C" w:rsidRDefault="007B4E5F" w:rsidP="00E7768C">
      <w:pPr>
        <w:pStyle w:val="NoSpacing"/>
        <w:rPr>
          <w:rFonts w:ascii="Calibri Light" w:hAnsi="Calibri Light" w:cs="Calibri Light"/>
          <w:b/>
          <w:caps/>
          <w:color w:val="365F91"/>
          <w:sz w:val="20"/>
          <w:szCs w:val="20"/>
        </w:rPr>
      </w:pPr>
    </w:p>
    <w:sectPr w:rsidR="007B4E5F" w:rsidRPr="00E7768C" w:rsidSect="00D24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400B" w14:textId="77777777" w:rsidR="00B66372" w:rsidRDefault="00B66372" w:rsidP="006012C6">
      <w:r>
        <w:separator/>
      </w:r>
    </w:p>
  </w:endnote>
  <w:endnote w:type="continuationSeparator" w:id="0">
    <w:p w14:paraId="43F4CC30" w14:textId="77777777" w:rsidR="00B66372" w:rsidRDefault="00B66372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19DAC" w14:textId="77777777" w:rsidR="00B04D7E" w:rsidRDefault="00B04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DAFF" w14:textId="77777777" w:rsidR="00611B33" w:rsidRDefault="00611B33" w:rsidP="004B7D08">
    <w:pPr>
      <w:pStyle w:val="Footer"/>
    </w:pPr>
  </w:p>
  <w:p w14:paraId="3BCC0759" w14:textId="1D8E06D7" w:rsidR="00611B33" w:rsidRPr="003358BE" w:rsidRDefault="00611B33" w:rsidP="004B7D08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  <w:r>
      <w:t xml:space="preserve">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Note:  Please incl</w:t>
    </w:r>
    <w:r w:rsidR="00B04D7E">
      <w:rPr>
        <w:rFonts w:ascii="Calibri Light" w:hAnsi="Calibri Light" w:cs="Calibri Light"/>
        <w:color w:val="365F91"/>
        <w:sz w:val="16"/>
        <w:szCs w:val="16"/>
        <w:lang w:val="en-CA"/>
      </w:rPr>
      <w:t xml:space="preserve">ude this form in the employee’s </w:t>
    </w:r>
    <w:r w:rsidRPr="003358BE">
      <w:rPr>
        <w:rFonts w:ascii="Calibri Light" w:hAnsi="Calibri Light" w:cs="Calibri Light"/>
        <w:color w:val="365F91"/>
        <w:sz w:val="16"/>
        <w:szCs w:val="16"/>
        <w:lang w:val="en-CA"/>
      </w:rPr>
      <w:t>personnel file along with any supporting documentation.</w:t>
    </w:r>
  </w:p>
  <w:p w14:paraId="10001849" w14:textId="26ABB24F" w:rsidR="00611B33" w:rsidRPr="004B7D08" w:rsidRDefault="00B66372" w:rsidP="004B7D08">
    <w:pPr>
      <w:pStyle w:val="Footer"/>
      <w:jc w:val="right"/>
      <w:rPr>
        <w:rFonts w:ascii="Helvetica" w:hAnsi="Helvetica" w:cs="Helvetica"/>
        <w:sz w:val="20"/>
      </w:rPr>
    </w:pPr>
    <w:sdt>
      <w:sdtPr>
        <w:id w:val="967479681"/>
        <w:docPartObj>
          <w:docPartGallery w:val="Page Numbers (Bottom of Page)"/>
          <w:docPartUnique/>
        </w:docPartObj>
      </w:sdtPr>
      <w:sdtEndPr>
        <w:rPr>
          <w:rFonts w:ascii="Helvetica" w:hAnsi="Helvetica" w:cs="Helvetica"/>
          <w:noProof/>
          <w:sz w:val="20"/>
        </w:rPr>
      </w:sdtEndPr>
      <w:sdtContent>
        <w:r w:rsidR="00611B33" w:rsidRPr="004B7D08">
          <w:rPr>
            <w:rFonts w:ascii="Helvetica" w:hAnsi="Helvetica" w:cs="Helvetica"/>
            <w:sz w:val="20"/>
          </w:rPr>
          <w:fldChar w:fldCharType="begin"/>
        </w:r>
        <w:r w:rsidR="00611B33" w:rsidRPr="004B7D08">
          <w:rPr>
            <w:rFonts w:ascii="Helvetica" w:hAnsi="Helvetica" w:cs="Helvetica"/>
            <w:sz w:val="20"/>
          </w:rPr>
          <w:instrText xml:space="preserve"> PAGE   \* MERGEFORMAT </w:instrText>
        </w:r>
        <w:r w:rsidR="00611B33" w:rsidRPr="004B7D08">
          <w:rPr>
            <w:rFonts w:ascii="Helvetica" w:hAnsi="Helvetica" w:cs="Helvetica"/>
            <w:sz w:val="20"/>
          </w:rPr>
          <w:fldChar w:fldCharType="separate"/>
        </w:r>
        <w:r w:rsidR="00B9742B">
          <w:rPr>
            <w:rFonts w:ascii="Helvetica" w:hAnsi="Helvetica" w:cs="Helvetica"/>
            <w:noProof/>
            <w:sz w:val="20"/>
          </w:rPr>
          <w:t>2</w:t>
        </w:r>
        <w:r w:rsidR="00611B33" w:rsidRPr="004B7D08">
          <w:rPr>
            <w:rFonts w:ascii="Helvetica" w:hAnsi="Helvetica" w:cs="Helvetica"/>
            <w:noProof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9FDE" w14:textId="77777777" w:rsidR="00B04D7E" w:rsidRDefault="00B04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7831" w14:textId="77777777" w:rsidR="00B66372" w:rsidRDefault="00B66372" w:rsidP="006012C6">
      <w:r>
        <w:separator/>
      </w:r>
    </w:p>
  </w:footnote>
  <w:footnote w:type="continuationSeparator" w:id="0">
    <w:p w14:paraId="25FD4A3C" w14:textId="77777777" w:rsidR="00B66372" w:rsidRDefault="00B66372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91B5" w14:textId="77777777" w:rsidR="00B04D7E" w:rsidRDefault="00B0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A36A" w14:textId="77777777" w:rsidR="00B04D7E" w:rsidRDefault="00B0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7F82" w14:textId="77777777" w:rsidR="00B04D7E" w:rsidRDefault="00B0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CF1"/>
    <w:multiLevelType w:val="hybridMultilevel"/>
    <w:tmpl w:val="F80A29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949BE"/>
    <w:multiLevelType w:val="hybridMultilevel"/>
    <w:tmpl w:val="670E02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7E33B0"/>
    <w:multiLevelType w:val="hybridMultilevel"/>
    <w:tmpl w:val="31505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55D88"/>
    <w:multiLevelType w:val="hybridMultilevel"/>
    <w:tmpl w:val="EAFA0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50415"/>
    <w:multiLevelType w:val="hybridMultilevel"/>
    <w:tmpl w:val="75442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2747D"/>
    <w:rsid w:val="00042C20"/>
    <w:rsid w:val="00055EAD"/>
    <w:rsid w:val="000A27A6"/>
    <w:rsid w:val="000C6903"/>
    <w:rsid w:val="000C749C"/>
    <w:rsid w:val="00184697"/>
    <w:rsid w:val="00195238"/>
    <w:rsid w:val="001A1B59"/>
    <w:rsid w:val="001A4721"/>
    <w:rsid w:val="001C0C5A"/>
    <w:rsid w:val="001C413D"/>
    <w:rsid w:val="001C7B26"/>
    <w:rsid w:val="001E45DE"/>
    <w:rsid w:val="001F6C6C"/>
    <w:rsid w:val="00246627"/>
    <w:rsid w:val="00252F1B"/>
    <w:rsid w:val="00285A9D"/>
    <w:rsid w:val="002A06A1"/>
    <w:rsid w:val="002C0FD1"/>
    <w:rsid w:val="002D5356"/>
    <w:rsid w:val="00327C6E"/>
    <w:rsid w:val="003358BE"/>
    <w:rsid w:val="00354A9F"/>
    <w:rsid w:val="00376E0A"/>
    <w:rsid w:val="003A6895"/>
    <w:rsid w:val="003B6DA4"/>
    <w:rsid w:val="003E05A5"/>
    <w:rsid w:val="004132C3"/>
    <w:rsid w:val="00471F04"/>
    <w:rsid w:val="00485EEF"/>
    <w:rsid w:val="00490744"/>
    <w:rsid w:val="004972B9"/>
    <w:rsid w:val="004B7D08"/>
    <w:rsid w:val="005537F0"/>
    <w:rsid w:val="00554700"/>
    <w:rsid w:val="005A23B9"/>
    <w:rsid w:val="005E48AF"/>
    <w:rsid w:val="006012C6"/>
    <w:rsid w:val="00611B33"/>
    <w:rsid w:val="00673EBB"/>
    <w:rsid w:val="00693A34"/>
    <w:rsid w:val="006946CE"/>
    <w:rsid w:val="00695CFF"/>
    <w:rsid w:val="006A5C91"/>
    <w:rsid w:val="006A71A2"/>
    <w:rsid w:val="006C1452"/>
    <w:rsid w:val="00707D44"/>
    <w:rsid w:val="00736AE0"/>
    <w:rsid w:val="00741A3F"/>
    <w:rsid w:val="007463CA"/>
    <w:rsid w:val="007A4021"/>
    <w:rsid w:val="007B4E5F"/>
    <w:rsid w:val="007D33FC"/>
    <w:rsid w:val="007E0886"/>
    <w:rsid w:val="00834AA8"/>
    <w:rsid w:val="00855EDB"/>
    <w:rsid w:val="00856E18"/>
    <w:rsid w:val="008606C5"/>
    <w:rsid w:val="00867D9A"/>
    <w:rsid w:val="0087499C"/>
    <w:rsid w:val="00877EAD"/>
    <w:rsid w:val="008973CF"/>
    <w:rsid w:val="008A3987"/>
    <w:rsid w:val="008C07F6"/>
    <w:rsid w:val="008C21E1"/>
    <w:rsid w:val="008D295A"/>
    <w:rsid w:val="00906B57"/>
    <w:rsid w:val="00975496"/>
    <w:rsid w:val="0098602C"/>
    <w:rsid w:val="009B34AD"/>
    <w:rsid w:val="009B534E"/>
    <w:rsid w:val="009C589C"/>
    <w:rsid w:val="009E7D47"/>
    <w:rsid w:val="009F7C51"/>
    <w:rsid w:val="00A37D60"/>
    <w:rsid w:val="00A54719"/>
    <w:rsid w:val="00A62A76"/>
    <w:rsid w:val="00A848F4"/>
    <w:rsid w:val="00A9737D"/>
    <w:rsid w:val="00AD2244"/>
    <w:rsid w:val="00B03228"/>
    <w:rsid w:val="00B04D7E"/>
    <w:rsid w:val="00B66372"/>
    <w:rsid w:val="00B937E6"/>
    <w:rsid w:val="00B9742B"/>
    <w:rsid w:val="00BB24AE"/>
    <w:rsid w:val="00C57D71"/>
    <w:rsid w:val="00CC647F"/>
    <w:rsid w:val="00D076C4"/>
    <w:rsid w:val="00D24914"/>
    <w:rsid w:val="00D36196"/>
    <w:rsid w:val="00D9599A"/>
    <w:rsid w:val="00D9638C"/>
    <w:rsid w:val="00D96DA4"/>
    <w:rsid w:val="00DC098E"/>
    <w:rsid w:val="00E2705B"/>
    <w:rsid w:val="00E5631E"/>
    <w:rsid w:val="00E7768C"/>
    <w:rsid w:val="00E82121"/>
    <w:rsid w:val="00EB54E9"/>
    <w:rsid w:val="00EF6F06"/>
    <w:rsid w:val="00F1041E"/>
    <w:rsid w:val="00F25CEB"/>
    <w:rsid w:val="00F55F08"/>
    <w:rsid w:val="00FA5DCD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0A27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4E9"/>
    <w:rPr>
      <w:rFonts w:asciiTheme="minorHAnsi" w:eastAsia="Times New Roman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4E9"/>
    <w:rPr>
      <w:rFonts w:asciiTheme="minorHAnsi" w:eastAsia="Times New Roman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B5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9</cp:revision>
  <cp:lastPrinted>2016-06-15T16:32:00Z</cp:lastPrinted>
  <dcterms:created xsi:type="dcterms:W3CDTF">2021-12-26T22:51:00Z</dcterms:created>
  <dcterms:modified xsi:type="dcterms:W3CDTF">2022-01-11T21:44:00Z</dcterms:modified>
</cp:coreProperties>
</file>