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0A7E9" w14:textId="5138A2EC" w:rsidR="009C589C" w:rsidRDefault="00327C6E" w:rsidP="007463CA">
      <w:pPr>
        <w:tabs>
          <w:tab w:val="left" w:pos="8517"/>
        </w:tabs>
        <w:spacing w:before="120" w:after="80"/>
        <w:ind w:right="-164"/>
        <w:rPr>
          <w:rFonts w:ascii="Helvetica" w:hAnsi="Helvetica" w:cs="Helvetica"/>
          <w:b/>
          <w:caps/>
          <w:color w:val="365F91" w:themeColor="accent1" w:themeShade="BF"/>
          <w:sz w:val="32"/>
          <w:szCs w:val="3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70C91" wp14:editId="353C9167">
                <wp:simplePos x="0" y="0"/>
                <wp:positionH relativeFrom="column">
                  <wp:posOffset>20320</wp:posOffset>
                </wp:positionH>
                <wp:positionV relativeFrom="paragraph">
                  <wp:posOffset>0</wp:posOffset>
                </wp:positionV>
                <wp:extent cx="6512560" cy="861695"/>
                <wp:effectExtent l="0" t="0" r="2540" b="0"/>
                <wp:wrapTopAndBottom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2560" cy="861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E17D6" w14:textId="5921A2BE" w:rsidR="00611B33" w:rsidRPr="003358BE" w:rsidRDefault="00611B33" w:rsidP="00327C6E">
                            <w:pPr>
                              <w:spacing w:before="120" w:after="80"/>
                              <w:ind w:right="-164"/>
                              <w:rPr>
                                <w:rFonts w:ascii="Helvetica" w:eastAsia="Times New Roman" w:hAnsi="Helvetica" w:cstheme="majorHAnsi"/>
                              </w:rPr>
                            </w:pPr>
                            <w:r w:rsidRPr="003358BE">
                              <w:rPr>
                                <w:rFonts w:ascii="Helvetica" w:eastAsia="Times New Roman" w:hAnsi="Helvetica" w:cstheme="majorHAnsi"/>
                              </w:rPr>
                              <w:t>[</w:t>
                            </w:r>
                            <w:r w:rsidRPr="003358BE">
                              <w:rPr>
                                <w:rFonts w:ascii="Helvetica" w:eastAsia="Times New Roman" w:hAnsi="Helvetica" w:cstheme="majorHAnsi"/>
                                <w:highlight w:val="lightGray"/>
                              </w:rPr>
                              <w:t>INSERT ORGANIZATION LOGO HERE</w:t>
                            </w:r>
                            <w:r w:rsidRPr="003358BE">
                              <w:rPr>
                                <w:rFonts w:ascii="Helvetica" w:eastAsia="Times New Roman" w:hAnsi="Helvetica" w:cstheme="majorHAnsi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70C9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.6pt;margin-top:0;width:512.8pt;height:6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" fillcolor="white [3201]" stroked="f" strokeweight=".5pt">
                <v:textbox>
                  <w:txbxContent>
                    <w:p w14:paraId="57EE17D6" w14:textId="5921A2BE" w:rsidR="00611B33" w:rsidRPr="003358BE" w:rsidRDefault="00611B33" w:rsidP="00327C6E">
                      <w:pPr>
                        <w:spacing w:before="120" w:after="80"/>
                        <w:ind w:right="-164"/>
                        <w:rPr>
                          <w:rFonts w:ascii="Helvetica" w:eastAsia="Times New Roman" w:hAnsi="Helvetica" w:cstheme="majorHAnsi"/>
                        </w:rPr>
                      </w:pPr>
                      <w:r w:rsidRPr="003358BE">
                        <w:rPr>
                          <w:rFonts w:ascii="Helvetica" w:eastAsia="Times New Roman" w:hAnsi="Helvetica" w:cstheme="majorHAnsi"/>
                        </w:rPr>
                        <w:t>[</w:t>
                      </w:r>
                      <w:r w:rsidRPr="003358BE">
                        <w:rPr>
                          <w:rFonts w:ascii="Helvetica" w:eastAsia="Times New Roman" w:hAnsi="Helvetica" w:cstheme="majorHAnsi"/>
                          <w:highlight w:val="lightGray"/>
                        </w:rPr>
                        <w:t>INSERT ORGANIZATION LOGO HERE</w:t>
                      </w:r>
                      <w:r w:rsidRPr="003358BE">
                        <w:rPr>
                          <w:rFonts w:ascii="Helvetica" w:eastAsia="Times New Roman" w:hAnsi="Helvetica" w:cstheme="majorHAnsi"/>
                        </w:rPr>
                        <w:t>]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116BB">
        <w:rPr>
          <w:rFonts w:ascii="Helvetica" w:hAnsi="Helvetica" w:cs="Helvetica"/>
          <w:b/>
          <w:caps/>
          <w:color w:val="365F91" w:themeColor="accent1" w:themeShade="BF"/>
          <w:sz w:val="32"/>
          <w:szCs w:val="32"/>
        </w:rPr>
        <w:t xml:space="preserve">Ending Employment </w:t>
      </w:r>
      <w:r w:rsidR="000A27A6">
        <w:rPr>
          <w:rFonts w:ascii="Helvetica" w:hAnsi="Helvetica" w:cs="Helvetica"/>
          <w:b/>
          <w:caps/>
          <w:color w:val="365F91" w:themeColor="accent1" w:themeShade="BF"/>
          <w:sz w:val="32"/>
          <w:szCs w:val="32"/>
        </w:rPr>
        <w:t xml:space="preserve">checklist </w:t>
      </w:r>
    </w:p>
    <w:p w14:paraId="38745BA2" w14:textId="77777777" w:rsidR="00611B33" w:rsidRPr="00E7768C" w:rsidRDefault="00611B33" w:rsidP="007463CA">
      <w:pPr>
        <w:tabs>
          <w:tab w:val="left" w:pos="8517"/>
        </w:tabs>
        <w:spacing w:before="120" w:after="80"/>
        <w:ind w:right="-164"/>
        <w:rPr>
          <w:rFonts w:ascii="Helvetica" w:hAnsi="Helvetica" w:cs="Helvetica"/>
          <w:b/>
          <w:caps/>
          <w:color w:val="365F91" w:themeColor="accent1" w:themeShade="BF"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45"/>
        <w:gridCol w:w="3150"/>
        <w:gridCol w:w="2250"/>
        <w:gridCol w:w="3145"/>
      </w:tblGrid>
      <w:tr w:rsidR="00AF0471" w:rsidRPr="009B34AD" w14:paraId="29054448" w14:textId="77777777" w:rsidTr="000B430F">
        <w:trPr>
          <w:trHeight w:val="470"/>
        </w:trPr>
        <w:tc>
          <w:tcPr>
            <w:tcW w:w="2245" w:type="dxa"/>
            <w:shd w:val="clear" w:color="auto" w:fill="D9D9D9" w:themeFill="background1" w:themeFillShade="D9"/>
            <w:vAlign w:val="center"/>
            <w:hideMark/>
          </w:tcPr>
          <w:p w14:paraId="26022077" w14:textId="4577AFAB" w:rsidR="00AF0471" w:rsidRPr="00051676" w:rsidRDefault="00AF0471" w:rsidP="000B430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51676">
              <w:rPr>
                <w:rFonts w:ascii="Calibri Light" w:hAnsi="Calibri Light" w:cs="Calibri Light"/>
                <w:sz w:val="22"/>
                <w:szCs w:val="22"/>
              </w:rPr>
              <w:t>Employee Name</w:t>
            </w:r>
          </w:p>
        </w:tc>
        <w:tc>
          <w:tcPr>
            <w:tcW w:w="3150" w:type="dxa"/>
            <w:vAlign w:val="center"/>
            <w:hideMark/>
          </w:tcPr>
          <w:p w14:paraId="3AA44242" w14:textId="77777777" w:rsidR="00AF0471" w:rsidRPr="00051676" w:rsidRDefault="00AF0471" w:rsidP="000B430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  <w:hideMark/>
          </w:tcPr>
          <w:p w14:paraId="4A8EAD53" w14:textId="1B9B0698" w:rsidR="00AF0471" w:rsidRPr="00051676" w:rsidRDefault="00AF0471" w:rsidP="000B430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51676">
              <w:rPr>
                <w:rFonts w:ascii="Calibri Light" w:hAnsi="Calibri Light" w:cs="Calibri Light"/>
                <w:sz w:val="22"/>
                <w:szCs w:val="22"/>
              </w:rPr>
              <w:t>Date</w:t>
            </w:r>
          </w:p>
        </w:tc>
        <w:tc>
          <w:tcPr>
            <w:tcW w:w="3145" w:type="dxa"/>
            <w:vAlign w:val="center"/>
            <w:hideMark/>
          </w:tcPr>
          <w:p w14:paraId="5E9C30B4" w14:textId="77777777" w:rsidR="00AF0471" w:rsidRPr="00051676" w:rsidRDefault="00AF0471" w:rsidP="000B430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2558B609" w14:textId="77777777" w:rsidR="00AF0471" w:rsidRPr="00051676" w:rsidRDefault="00AF0471" w:rsidP="007463CA">
      <w:pPr>
        <w:tabs>
          <w:tab w:val="left" w:pos="8517"/>
        </w:tabs>
        <w:spacing w:before="120" w:after="80"/>
        <w:ind w:right="-164"/>
        <w:rPr>
          <w:rFonts w:ascii="Helvetica" w:hAnsi="Helvetica" w:cs="Helvetica"/>
          <w:b/>
          <w:caps/>
          <w:color w:val="365F91" w:themeColor="accent1" w:themeShade="BF"/>
          <w:sz w:val="22"/>
          <w:szCs w:val="22"/>
        </w:rPr>
      </w:pPr>
    </w:p>
    <w:p w14:paraId="20C00B2C" w14:textId="6B73D41D" w:rsidR="00AF0471" w:rsidRPr="00051676" w:rsidRDefault="00AF0471" w:rsidP="007463CA">
      <w:pPr>
        <w:tabs>
          <w:tab w:val="left" w:pos="8517"/>
        </w:tabs>
        <w:spacing w:before="120" w:after="80"/>
        <w:ind w:right="-164"/>
        <w:rPr>
          <w:rFonts w:ascii="Helvetica" w:hAnsi="Helvetica" w:cs="Helvetica"/>
          <w:b/>
          <w:caps/>
          <w:color w:val="365F91" w:themeColor="accent1" w:themeShade="BF"/>
          <w:szCs w:val="24"/>
        </w:rPr>
      </w:pPr>
      <w:r w:rsidRPr="00051676">
        <w:rPr>
          <w:rFonts w:ascii="Helvetica" w:hAnsi="Helvetica" w:cs="Helvetica"/>
          <w:b/>
          <w:caps/>
          <w:color w:val="365F91"/>
          <w:szCs w:val="24"/>
        </w:rPr>
        <w:t>Supervisor</w:t>
      </w:r>
    </w:p>
    <w:p w14:paraId="13E69FE5" w14:textId="6F380FFD" w:rsidR="00FF6373" w:rsidRPr="00051676" w:rsidRDefault="00B07060" w:rsidP="00FF6373">
      <w:pPr>
        <w:tabs>
          <w:tab w:val="left" w:pos="8517"/>
        </w:tabs>
        <w:spacing w:before="120" w:after="80"/>
        <w:ind w:right="-164"/>
        <w:rPr>
          <w:rFonts w:ascii="Helvetica" w:hAnsi="Helvetica" w:cs="Calibri Light"/>
          <w:b/>
          <w:color w:val="87448E"/>
          <w:szCs w:val="24"/>
        </w:rPr>
      </w:pPr>
      <w:sdt>
        <w:sdtPr>
          <w:rPr>
            <w:rFonts w:ascii="Helvetica" w:hAnsi="Helvetica" w:cs="Helvetica"/>
            <w:b/>
            <w:caps/>
            <w:color w:val="87448E"/>
            <w:szCs w:val="24"/>
          </w:rPr>
          <w:id w:val="-399600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373" w:rsidRPr="00051676">
            <w:rPr>
              <w:rFonts w:ascii="MS Gothic" w:eastAsia="MS Gothic" w:hAnsi="MS Gothic" w:cs="Helvetica" w:hint="eastAsia"/>
              <w:b/>
              <w:caps/>
              <w:color w:val="87448E"/>
              <w:szCs w:val="24"/>
            </w:rPr>
            <w:t>☐</w:t>
          </w:r>
        </w:sdtContent>
      </w:sdt>
      <w:r w:rsidR="00FF6373" w:rsidRPr="00051676">
        <w:rPr>
          <w:rFonts w:ascii="Helvetica" w:hAnsi="Helvetica" w:cs="Helvetica"/>
          <w:b/>
          <w:caps/>
          <w:color w:val="87448E"/>
          <w:szCs w:val="24"/>
        </w:rPr>
        <w:t xml:space="preserve"> </w:t>
      </w:r>
      <w:r w:rsidR="00FF6373" w:rsidRPr="00051676">
        <w:rPr>
          <w:rFonts w:ascii="Helvetica" w:hAnsi="Helvetica" w:cs="Calibri Light"/>
          <w:b/>
          <w:color w:val="87448E"/>
          <w:szCs w:val="24"/>
        </w:rPr>
        <w:t>Communication</w:t>
      </w:r>
    </w:p>
    <w:p w14:paraId="103FFD63" w14:textId="1C9119B5" w:rsidR="000A27A6" w:rsidRPr="00051676" w:rsidRDefault="00B07060" w:rsidP="00FF6373">
      <w:pPr>
        <w:pStyle w:val="NoSpacing"/>
        <w:ind w:left="630" w:hanging="360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832746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373" w:rsidRPr="00051676">
            <w:rPr>
              <w:rFonts w:ascii="MS Gothic" w:eastAsia="MS Gothic" w:hAnsi="MS Gothic" w:cs="Calibri Light" w:hint="eastAsia"/>
            </w:rPr>
            <w:t>☐</w:t>
          </w:r>
        </w:sdtContent>
      </w:sdt>
      <w:r w:rsidR="00FF6373" w:rsidRPr="00051676">
        <w:rPr>
          <w:rFonts w:ascii="Calibri Light" w:hAnsi="Calibri Light" w:cs="Calibri Light"/>
        </w:rPr>
        <w:tab/>
        <w:t>Notify staff and management with an internal notification of termination (be mindful of potential sensitivity around timing and method)</w:t>
      </w:r>
    </w:p>
    <w:p w14:paraId="296B1558" w14:textId="77777777" w:rsidR="0045169C" w:rsidRPr="00051676" w:rsidRDefault="0045169C" w:rsidP="00E7768C">
      <w:pPr>
        <w:pStyle w:val="NoSpacing"/>
        <w:rPr>
          <w:rFonts w:ascii="Calibri Light" w:hAnsi="Calibri Light" w:cs="Calibri Light"/>
          <w:b/>
          <w:caps/>
          <w:color w:val="365F91"/>
        </w:rPr>
      </w:pPr>
    </w:p>
    <w:p w14:paraId="183DAEAB" w14:textId="705981D5" w:rsidR="00FF6373" w:rsidRPr="00051676" w:rsidRDefault="00FF6373" w:rsidP="00FF6373">
      <w:pPr>
        <w:tabs>
          <w:tab w:val="left" w:pos="8517"/>
        </w:tabs>
        <w:spacing w:before="120" w:after="80"/>
        <w:ind w:right="-164"/>
        <w:rPr>
          <w:rFonts w:ascii="Helvetica" w:hAnsi="Helvetica" w:cs="Helvetica"/>
          <w:b/>
          <w:caps/>
          <w:color w:val="365F91" w:themeColor="accent1" w:themeShade="BF"/>
          <w:sz w:val="28"/>
          <w:szCs w:val="28"/>
        </w:rPr>
      </w:pPr>
      <w:r w:rsidRPr="00051676">
        <w:rPr>
          <w:rFonts w:ascii="Helvetica" w:hAnsi="Helvetica" w:cs="Helvetica"/>
          <w:b/>
          <w:caps/>
          <w:color w:val="365F91"/>
          <w:sz w:val="28"/>
          <w:szCs w:val="28"/>
        </w:rPr>
        <w:t xml:space="preserve">HR Department </w:t>
      </w:r>
    </w:p>
    <w:p w14:paraId="116293DD" w14:textId="0C699F18" w:rsidR="00FF6373" w:rsidRPr="00051676" w:rsidRDefault="00B07060" w:rsidP="00FF6373">
      <w:pPr>
        <w:tabs>
          <w:tab w:val="left" w:pos="8517"/>
        </w:tabs>
        <w:spacing w:before="120" w:after="80"/>
        <w:ind w:right="-164"/>
        <w:rPr>
          <w:rFonts w:ascii="Helvetica" w:hAnsi="Helvetica" w:cs="Calibri Light"/>
          <w:b/>
          <w:color w:val="87448E"/>
          <w:szCs w:val="24"/>
        </w:rPr>
      </w:pPr>
      <w:sdt>
        <w:sdtPr>
          <w:rPr>
            <w:rFonts w:ascii="Helvetica" w:hAnsi="Helvetica" w:cs="Helvetica"/>
            <w:b/>
            <w:caps/>
            <w:color w:val="87448E"/>
            <w:szCs w:val="24"/>
          </w:rPr>
          <w:id w:val="-1153140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373" w:rsidRPr="00051676">
            <w:rPr>
              <w:rFonts w:ascii="MS Gothic" w:eastAsia="MS Gothic" w:hAnsi="MS Gothic" w:cs="Helvetica" w:hint="eastAsia"/>
              <w:b/>
              <w:caps/>
              <w:color w:val="87448E"/>
              <w:szCs w:val="24"/>
            </w:rPr>
            <w:t>☐</w:t>
          </w:r>
        </w:sdtContent>
      </w:sdt>
      <w:r w:rsidR="00FF6373" w:rsidRPr="00051676">
        <w:rPr>
          <w:rFonts w:ascii="Helvetica" w:hAnsi="Helvetica" w:cs="Helvetica"/>
          <w:b/>
          <w:caps/>
          <w:color w:val="87448E"/>
          <w:szCs w:val="24"/>
        </w:rPr>
        <w:t xml:space="preserve"> </w:t>
      </w:r>
      <w:r w:rsidR="00FF6373" w:rsidRPr="00051676">
        <w:rPr>
          <w:rFonts w:ascii="Helvetica" w:hAnsi="Helvetica" w:cs="Calibri Light"/>
          <w:b/>
          <w:color w:val="87448E"/>
          <w:szCs w:val="24"/>
        </w:rPr>
        <w:t xml:space="preserve">Exit Interview </w:t>
      </w:r>
    </w:p>
    <w:p w14:paraId="0DCF528A" w14:textId="0F5720C7" w:rsidR="00FF6373" w:rsidRPr="00051676" w:rsidRDefault="00B07060" w:rsidP="00FF6373">
      <w:pPr>
        <w:pStyle w:val="NoSpacing"/>
        <w:ind w:left="630" w:hanging="360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478384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373" w:rsidRPr="00051676">
            <w:rPr>
              <w:rFonts w:ascii="MS Gothic" w:eastAsia="MS Gothic" w:hAnsi="MS Gothic" w:cs="Calibri Light" w:hint="eastAsia"/>
            </w:rPr>
            <w:t>☐</w:t>
          </w:r>
        </w:sdtContent>
      </w:sdt>
      <w:r w:rsidR="00FF6373" w:rsidRPr="00051676">
        <w:rPr>
          <w:rFonts w:ascii="Calibri Light" w:hAnsi="Calibri Light" w:cs="Calibri Light"/>
        </w:rPr>
        <w:tab/>
        <w:t>Schedule a face-to-face exit interview and/or online survey for the employee to complete before their final week of work, if possible</w:t>
      </w:r>
    </w:p>
    <w:p w14:paraId="7168D439" w14:textId="77777777" w:rsidR="00FF6373" w:rsidRPr="00051676" w:rsidRDefault="00FF6373" w:rsidP="00E7768C">
      <w:pPr>
        <w:pStyle w:val="NoSpacing"/>
        <w:rPr>
          <w:rFonts w:ascii="Calibri Light" w:hAnsi="Calibri Light" w:cs="Calibri Light"/>
          <w:b/>
          <w:caps/>
          <w:color w:val="365F91"/>
        </w:rPr>
      </w:pPr>
    </w:p>
    <w:p w14:paraId="5C9B6595" w14:textId="3AD6ECA1" w:rsidR="00FF6373" w:rsidRPr="00051676" w:rsidRDefault="00B07060" w:rsidP="00FF6373">
      <w:pPr>
        <w:tabs>
          <w:tab w:val="left" w:pos="8517"/>
        </w:tabs>
        <w:spacing w:before="120" w:after="80"/>
        <w:ind w:right="-164"/>
        <w:rPr>
          <w:rFonts w:ascii="Helvetica" w:hAnsi="Helvetica" w:cs="Calibri Light"/>
          <w:b/>
          <w:color w:val="87448E"/>
          <w:szCs w:val="24"/>
        </w:rPr>
      </w:pPr>
      <w:sdt>
        <w:sdtPr>
          <w:rPr>
            <w:rFonts w:ascii="Helvetica" w:hAnsi="Helvetica" w:cs="Helvetica"/>
            <w:b/>
            <w:caps/>
            <w:color w:val="87448E"/>
            <w:szCs w:val="24"/>
          </w:rPr>
          <w:id w:val="1794094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373" w:rsidRPr="00051676">
            <w:rPr>
              <w:rFonts w:ascii="MS Gothic" w:eastAsia="MS Gothic" w:hAnsi="MS Gothic" w:cs="Helvetica" w:hint="eastAsia"/>
              <w:b/>
              <w:caps/>
              <w:color w:val="87448E"/>
              <w:szCs w:val="24"/>
            </w:rPr>
            <w:t>☐</w:t>
          </w:r>
        </w:sdtContent>
      </w:sdt>
      <w:r w:rsidR="00FF6373" w:rsidRPr="00051676">
        <w:rPr>
          <w:rFonts w:ascii="Helvetica" w:hAnsi="Helvetica" w:cs="Helvetica"/>
          <w:b/>
          <w:caps/>
          <w:color w:val="87448E"/>
          <w:szCs w:val="24"/>
        </w:rPr>
        <w:t xml:space="preserve"> </w:t>
      </w:r>
      <w:r w:rsidR="00FF6373" w:rsidRPr="00051676">
        <w:rPr>
          <w:rFonts w:ascii="Helvetica" w:hAnsi="Helvetica" w:cs="Calibri Light"/>
          <w:b/>
          <w:color w:val="87448E"/>
          <w:szCs w:val="24"/>
        </w:rPr>
        <w:t>Benefits (HR/Finance)</w:t>
      </w:r>
    </w:p>
    <w:p w14:paraId="5094F5F8" w14:textId="4C169EF0" w:rsidR="00FF6373" w:rsidRPr="00051676" w:rsidRDefault="00B07060" w:rsidP="00FF6373">
      <w:pPr>
        <w:pStyle w:val="NoSpacing"/>
        <w:ind w:left="630" w:hanging="360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2040313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373" w:rsidRPr="00051676">
            <w:rPr>
              <w:rFonts w:ascii="MS Gothic" w:eastAsia="MS Gothic" w:hAnsi="MS Gothic" w:cs="Calibri Light" w:hint="eastAsia"/>
            </w:rPr>
            <w:t>☐</w:t>
          </w:r>
        </w:sdtContent>
      </w:sdt>
      <w:r w:rsidR="00FF6373" w:rsidRPr="00051676">
        <w:rPr>
          <w:rFonts w:ascii="Calibri Light" w:hAnsi="Calibri Light" w:cs="Calibri Light"/>
        </w:rPr>
        <w:tab/>
        <w:t>Reconcile taxable benefits and process any necessary adjustments on final pay</w:t>
      </w:r>
    </w:p>
    <w:p w14:paraId="40FEF51F" w14:textId="669A64EF" w:rsidR="00FF6373" w:rsidRPr="00051676" w:rsidRDefault="00B07060" w:rsidP="00FF6373">
      <w:pPr>
        <w:pStyle w:val="NoSpacing"/>
        <w:ind w:left="630" w:hanging="360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851388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373" w:rsidRPr="00051676">
            <w:rPr>
              <w:rFonts w:ascii="MS Gothic" w:eastAsia="MS Gothic" w:hAnsi="MS Gothic" w:cs="Calibri Light" w:hint="eastAsia"/>
            </w:rPr>
            <w:t>☐</w:t>
          </w:r>
        </w:sdtContent>
      </w:sdt>
      <w:r w:rsidR="00FF6373" w:rsidRPr="00051676">
        <w:rPr>
          <w:rFonts w:ascii="Calibri Light" w:hAnsi="Calibri Light" w:cs="Calibri Light"/>
        </w:rPr>
        <w:tab/>
        <w:t>Reconcile employee-paid benefits deductions and process any adjustments on final pay</w:t>
      </w:r>
    </w:p>
    <w:p w14:paraId="372450F2" w14:textId="69CF303D" w:rsidR="00FF6373" w:rsidRPr="00051676" w:rsidRDefault="00B07060" w:rsidP="00FF6373">
      <w:pPr>
        <w:pStyle w:val="NoSpacing"/>
        <w:ind w:left="630" w:hanging="360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538718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373" w:rsidRPr="00051676">
            <w:rPr>
              <w:rFonts w:ascii="MS Gothic" w:eastAsia="MS Gothic" w:hAnsi="MS Gothic" w:cs="Calibri Light" w:hint="eastAsia"/>
            </w:rPr>
            <w:t>☐</w:t>
          </w:r>
        </w:sdtContent>
      </w:sdt>
      <w:r w:rsidR="00FF6373" w:rsidRPr="00051676">
        <w:rPr>
          <w:rFonts w:ascii="Calibri Light" w:hAnsi="Calibri Light" w:cs="Calibri Light"/>
        </w:rPr>
        <w:tab/>
        <w:t>Cancel or continue benefits until last day of employment</w:t>
      </w:r>
    </w:p>
    <w:p w14:paraId="73B2CDA5" w14:textId="5E7D0ECE" w:rsidR="00FF6373" w:rsidRPr="00051676" w:rsidRDefault="00B07060" w:rsidP="00FF6373">
      <w:pPr>
        <w:pStyle w:val="NoSpacing"/>
        <w:ind w:left="630" w:hanging="360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24354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373" w:rsidRPr="00051676">
            <w:rPr>
              <w:rFonts w:ascii="MS Gothic" w:eastAsia="MS Gothic" w:hAnsi="MS Gothic" w:cs="Calibri Light" w:hint="eastAsia"/>
            </w:rPr>
            <w:t>☐</w:t>
          </w:r>
        </w:sdtContent>
      </w:sdt>
      <w:r w:rsidR="00FF6373" w:rsidRPr="00051676">
        <w:rPr>
          <w:rFonts w:ascii="Calibri Light" w:hAnsi="Calibri Light" w:cs="Calibri Light"/>
        </w:rPr>
        <w:tab/>
        <w:t xml:space="preserve">Provide </w:t>
      </w:r>
      <w:r w:rsidR="00DA3996" w:rsidRPr="00051676">
        <w:rPr>
          <w:rFonts w:ascii="Calibri Light" w:hAnsi="Calibri Light" w:cs="Calibri Light"/>
        </w:rPr>
        <w:t>employee with information on options to convert any benefits to an individual plan</w:t>
      </w:r>
    </w:p>
    <w:p w14:paraId="775834EB" w14:textId="16C70E1E" w:rsidR="00FF6373" w:rsidRPr="00051676" w:rsidRDefault="00B07060" w:rsidP="00FF6373">
      <w:pPr>
        <w:pStyle w:val="NoSpacing"/>
        <w:ind w:left="630" w:hanging="360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1527822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373" w:rsidRPr="00051676">
            <w:rPr>
              <w:rFonts w:ascii="MS Gothic" w:eastAsia="MS Gothic" w:hAnsi="MS Gothic" w:cs="Calibri Light" w:hint="eastAsia"/>
            </w:rPr>
            <w:t>☐</w:t>
          </w:r>
        </w:sdtContent>
      </w:sdt>
      <w:r w:rsidR="00FF6373" w:rsidRPr="00051676">
        <w:rPr>
          <w:rFonts w:ascii="Calibri Light" w:hAnsi="Calibri Light" w:cs="Calibri Light"/>
        </w:rPr>
        <w:tab/>
      </w:r>
      <w:r w:rsidR="00DA3996" w:rsidRPr="00051676">
        <w:rPr>
          <w:rFonts w:ascii="Calibri Light" w:hAnsi="Calibri Light" w:cs="Calibri Light"/>
        </w:rPr>
        <w:t>Notify pension department/administrator regarding Pension Plan/Group RRSP</w:t>
      </w:r>
    </w:p>
    <w:p w14:paraId="7BFE48BF" w14:textId="5B35CCF4" w:rsidR="00FF6373" w:rsidRPr="00051676" w:rsidRDefault="00B07060" w:rsidP="00FF6373">
      <w:pPr>
        <w:pStyle w:val="NoSpacing"/>
        <w:ind w:left="630" w:hanging="360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468091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373" w:rsidRPr="00051676">
            <w:rPr>
              <w:rFonts w:ascii="MS Gothic" w:eastAsia="MS Gothic" w:hAnsi="MS Gothic" w:cs="Calibri Light" w:hint="eastAsia"/>
            </w:rPr>
            <w:t>☐</w:t>
          </w:r>
        </w:sdtContent>
      </w:sdt>
      <w:r w:rsidR="00FF6373" w:rsidRPr="00051676">
        <w:rPr>
          <w:rFonts w:ascii="Calibri Light" w:hAnsi="Calibri Light" w:cs="Calibri Light"/>
        </w:rPr>
        <w:tab/>
      </w:r>
      <w:r w:rsidR="00DA3996" w:rsidRPr="00051676">
        <w:rPr>
          <w:rFonts w:ascii="Calibri Light" w:hAnsi="Calibri Light" w:cs="Calibri Light"/>
        </w:rPr>
        <w:t>Check paid time off (PTO) balance; inform employee of any remaining PTO and how it will be processed at termination of employment</w:t>
      </w:r>
    </w:p>
    <w:p w14:paraId="1454A6BB" w14:textId="77777777" w:rsidR="00DA3996" w:rsidRPr="00051676" w:rsidRDefault="00DA3996" w:rsidP="00DA3996">
      <w:pPr>
        <w:pStyle w:val="NoSpacing"/>
        <w:rPr>
          <w:rFonts w:ascii="Calibri Light" w:hAnsi="Calibri Light" w:cs="Calibri Light"/>
        </w:rPr>
      </w:pPr>
    </w:p>
    <w:p w14:paraId="374FD008" w14:textId="13626D51" w:rsidR="00DA3996" w:rsidRPr="00051676" w:rsidRDefault="00B07060" w:rsidP="00DA3996">
      <w:pPr>
        <w:tabs>
          <w:tab w:val="left" w:pos="8517"/>
        </w:tabs>
        <w:spacing w:before="120" w:after="80"/>
        <w:ind w:right="-164"/>
        <w:rPr>
          <w:rFonts w:ascii="Helvetica" w:hAnsi="Helvetica" w:cs="Calibri Light"/>
          <w:b/>
          <w:color w:val="87448E"/>
          <w:szCs w:val="24"/>
        </w:rPr>
      </w:pPr>
      <w:sdt>
        <w:sdtPr>
          <w:rPr>
            <w:rFonts w:ascii="Helvetica" w:hAnsi="Helvetica" w:cs="Helvetica"/>
            <w:b/>
            <w:caps/>
            <w:color w:val="87448E"/>
            <w:szCs w:val="24"/>
          </w:rPr>
          <w:id w:val="-1484311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996" w:rsidRPr="00051676">
            <w:rPr>
              <w:rFonts w:ascii="MS Gothic" w:eastAsia="MS Gothic" w:hAnsi="MS Gothic" w:cs="Helvetica" w:hint="eastAsia"/>
              <w:b/>
              <w:caps/>
              <w:color w:val="87448E"/>
              <w:szCs w:val="24"/>
            </w:rPr>
            <w:t>☐</w:t>
          </w:r>
        </w:sdtContent>
      </w:sdt>
      <w:r w:rsidR="00DA3996" w:rsidRPr="00051676">
        <w:rPr>
          <w:rFonts w:ascii="Helvetica" w:hAnsi="Helvetica" w:cs="Helvetica"/>
          <w:b/>
          <w:caps/>
          <w:color w:val="87448E"/>
          <w:szCs w:val="24"/>
        </w:rPr>
        <w:t xml:space="preserve"> </w:t>
      </w:r>
      <w:r w:rsidR="00DA3996" w:rsidRPr="00051676">
        <w:rPr>
          <w:rFonts w:ascii="Helvetica" w:hAnsi="Helvetica" w:cs="Calibri Light"/>
          <w:b/>
          <w:color w:val="87448E"/>
          <w:szCs w:val="24"/>
        </w:rPr>
        <w:t>Contracts/Legal</w:t>
      </w:r>
    </w:p>
    <w:p w14:paraId="0BEC96C1" w14:textId="10144E94" w:rsidR="00DA3996" w:rsidRPr="00051676" w:rsidRDefault="00B07060" w:rsidP="00DA3996">
      <w:pPr>
        <w:pStyle w:val="NoSpacing"/>
        <w:ind w:left="630" w:hanging="360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999948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996" w:rsidRPr="00051676">
            <w:rPr>
              <w:rFonts w:ascii="MS Gothic" w:eastAsia="MS Gothic" w:hAnsi="MS Gothic" w:cs="Calibri Light" w:hint="eastAsia"/>
            </w:rPr>
            <w:t>☐</w:t>
          </w:r>
        </w:sdtContent>
      </w:sdt>
      <w:r w:rsidR="00DA3996" w:rsidRPr="00051676">
        <w:rPr>
          <w:rFonts w:ascii="Calibri Light" w:hAnsi="Calibri Light" w:cs="Calibri Light"/>
        </w:rPr>
        <w:tab/>
        <w:t>Provide letter reminding employee of any legal obligations that continue post-employment (such as confidentiality agreement/employment contracts)</w:t>
      </w:r>
    </w:p>
    <w:p w14:paraId="745B8F6F" w14:textId="77777777" w:rsidR="00DA3996" w:rsidRPr="00051676" w:rsidRDefault="00DA3996" w:rsidP="00DA3996">
      <w:pPr>
        <w:pStyle w:val="NoSpacing"/>
        <w:rPr>
          <w:rFonts w:ascii="Calibri Light" w:hAnsi="Calibri Light" w:cs="Calibri Light"/>
        </w:rPr>
      </w:pPr>
    </w:p>
    <w:p w14:paraId="6190764D" w14:textId="6B0312C8" w:rsidR="00DA3996" w:rsidRPr="00051676" w:rsidRDefault="00B07060" w:rsidP="00DA3996">
      <w:pPr>
        <w:tabs>
          <w:tab w:val="left" w:pos="8517"/>
        </w:tabs>
        <w:spacing w:before="120" w:after="80"/>
        <w:ind w:right="-164"/>
        <w:rPr>
          <w:rFonts w:ascii="Helvetica" w:hAnsi="Helvetica" w:cs="Calibri Light"/>
          <w:b/>
          <w:color w:val="87448E"/>
          <w:szCs w:val="24"/>
        </w:rPr>
      </w:pPr>
      <w:sdt>
        <w:sdtPr>
          <w:rPr>
            <w:rFonts w:ascii="Helvetica" w:hAnsi="Helvetica" w:cs="Helvetica"/>
            <w:b/>
            <w:caps/>
            <w:color w:val="87448E"/>
            <w:szCs w:val="24"/>
          </w:rPr>
          <w:id w:val="-7397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996" w:rsidRPr="00051676">
            <w:rPr>
              <w:rFonts w:ascii="MS Gothic" w:eastAsia="MS Gothic" w:hAnsi="MS Gothic" w:cs="Helvetica" w:hint="eastAsia"/>
              <w:b/>
              <w:caps/>
              <w:color w:val="87448E"/>
              <w:szCs w:val="24"/>
            </w:rPr>
            <w:t>☐</w:t>
          </w:r>
        </w:sdtContent>
      </w:sdt>
      <w:r w:rsidR="00DA3996" w:rsidRPr="00051676">
        <w:rPr>
          <w:rFonts w:ascii="Helvetica" w:hAnsi="Helvetica" w:cs="Helvetica"/>
          <w:b/>
          <w:caps/>
          <w:color w:val="87448E"/>
          <w:szCs w:val="24"/>
        </w:rPr>
        <w:t xml:space="preserve"> </w:t>
      </w:r>
      <w:r w:rsidR="00DA3996" w:rsidRPr="00051676">
        <w:rPr>
          <w:rFonts w:ascii="Helvetica" w:hAnsi="Helvetica" w:cs="Calibri Light"/>
          <w:b/>
          <w:color w:val="87448E"/>
          <w:szCs w:val="24"/>
        </w:rPr>
        <w:t>Records</w:t>
      </w:r>
    </w:p>
    <w:p w14:paraId="7E1758D0" w14:textId="51A3AF87" w:rsidR="00DA3996" w:rsidRPr="00051676" w:rsidRDefault="00B07060" w:rsidP="00DA3996">
      <w:pPr>
        <w:pStyle w:val="NoSpacing"/>
        <w:ind w:left="630" w:hanging="360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388954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996" w:rsidRPr="00051676">
            <w:rPr>
              <w:rFonts w:ascii="MS Gothic" w:eastAsia="MS Gothic" w:hAnsi="MS Gothic" w:cs="Calibri Light" w:hint="eastAsia"/>
            </w:rPr>
            <w:t>☐</w:t>
          </w:r>
        </w:sdtContent>
      </w:sdt>
      <w:r w:rsidR="00DA3996" w:rsidRPr="00051676">
        <w:rPr>
          <w:rFonts w:ascii="Calibri Light" w:hAnsi="Calibri Light" w:cs="Calibri Light"/>
        </w:rPr>
        <w:tab/>
        <w:t>Pull personnel file to be stored with terminated employee files</w:t>
      </w:r>
    </w:p>
    <w:p w14:paraId="6CE17AC1" w14:textId="62D6CF8D" w:rsidR="00DA3996" w:rsidRPr="00051676" w:rsidRDefault="00B07060" w:rsidP="00DA3996">
      <w:pPr>
        <w:pStyle w:val="NoSpacing"/>
        <w:ind w:left="630" w:hanging="360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936746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996" w:rsidRPr="00051676">
            <w:rPr>
              <w:rFonts w:ascii="MS Gothic" w:eastAsia="MS Gothic" w:hAnsi="MS Gothic" w:cs="Calibri Light" w:hint="eastAsia"/>
            </w:rPr>
            <w:t>☐</w:t>
          </w:r>
        </w:sdtContent>
      </w:sdt>
      <w:r w:rsidR="00DA3996" w:rsidRPr="00051676">
        <w:rPr>
          <w:rFonts w:ascii="Calibri Light" w:hAnsi="Calibri Light" w:cs="Calibri Light"/>
        </w:rPr>
        <w:tab/>
        <w:t>Advise employee to provide any changes to current address for year-end purposes (T4, RL-1, etc.) by phone or email</w:t>
      </w:r>
    </w:p>
    <w:p w14:paraId="5B518E8E" w14:textId="0E39256C" w:rsidR="00DA3996" w:rsidRPr="00051676" w:rsidRDefault="00B07060" w:rsidP="00DA3996">
      <w:pPr>
        <w:pStyle w:val="NoSpacing"/>
        <w:ind w:left="630" w:hanging="360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1771658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996" w:rsidRPr="00051676">
            <w:rPr>
              <w:rFonts w:ascii="MS Gothic" w:eastAsia="MS Gothic" w:hAnsi="MS Gothic" w:cs="Calibri Light" w:hint="eastAsia"/>
            </w:rPr>
            <w:t>☐</w:t>
          </w:r>
        </w:sdtContent>
      </w:sdt>
      <w:r w:rsidR="00DA3996" w:rsidRPr="00051676">
        <w:rPr>
          <w:rFonts w:ascii="Calibri Light" w:hAnsi="Calibri Light" w:cs="Calibri Light"/>
        </w:rPr>
        <w:tab/>
        <w:t>Prepare Record of Employment (ROE) and submit electronically within legislated time frame</w:t>
      </w:r>
    </w:p>
    <w:p w14:paraId="6AC8CF7C" w14:textId="77777777" w:rsidR="00DA3996" w:rsidRDefault="00DA3996" w:rsidP="00DA3996">
      <w:pPr>
        <w:pStyle w:val="NoSpacing"/>
        <w:rPr>
          <w:rFonts w:ascii="Calibri Light" w:hAnsi="Calibri Light" w:cs="Calibri Light"/>
        </w:rPr>
      </w:pPr>
    </w:p>
    <w:p w14:paraId="1259C31A" w14:textId="77777777" w:rsidR="00051676" w:rsidRDefault="00051676" w:rsidP="00DA3996">
      <w:pPr>
        <w:pStyle w:val="NoSpacing"/>
        <w:rPr>
          <w:rFonts w:ascii="Calibri Light" w:hAnsi="Calibri Light" w:cs="Calibri Light"/>
        </w:rPr>
      </w:pPr>
    </w:p>
    <w:p w14:paraId="189E723F" w14:textId="77777777" w:rsidR="00051676" w:rsidRDefault="00051676" w:rsidP="00DA3996">
      <w:pPr>
        <w:pStyle w:val="NoSpacing"/>
        <w:rPr>
          <w:rFonts w:ascii="Calibri Light" w:hAnsi="Calibri Light" w:cs="Calibri Light"/>
        </w:rPr>
      </w:pPr>
    </w:p>
    <w:p w14:paraId="11919E66" w14:textId="77777777" w:rsidR="00051676" w:rsidRPr="00051676" w:rsidRDefault="00051676" w:rsidP="00DA3996">
      <w:pPr>
        <w:pStyle w:val="NoSpacing"/>
        <w:rPr>
          <w:rFonts w:ascii="Calibri Light" w:hAnsi="Calibri Light" w:cs="Calibri Light"/>
        </w:rPr>
      </w:pPr>
    </w:p>
    <w:p w14:paraId="69AD6E5A" w14:textId="52610675" w:rsidR="00DA3996" w:rsidRPr="00051676" w:rsidRDefault="00DA3996" w:rsidP="00DA3996">
      <w:pPr>
        <w:tabs>
          <w:tab w:val="left" w:pos="8517"/>
        </w:tabs>
        <w:spacing w:before="120" w:after="80"/>
        <w:ind w:right="-164"/>
        <w:rPr>
          <w:rFonts w:ascii="Helvetica" w:hAnsi="Helvetica" w:cs="Helvetica"/>
          <w:b/>
          <w:caps/>
          <w:color w:val="365F91" w:themeColor="accent1" w:themeShade="BF"/>
          <w:sz w:val="28"/>
          <w:szCs w:val="28"/>
        </w:rPr>
      </w:pPr>
      <w:r w:rsidRPr="00051676">
        <w:rPr>
          <w:rFonts w:ascii="Helvetica" w:hAnsi="Helvetica" w:cs="Helvetica"/>
          <w:b/>
          <w:caps/>
          <w:color w:val="365F91"/>
          <w:sz w:val="28"/>
          <w:szCs w:val="28"/>
        </w:rPr>
        <w:lastRenderedPageBreak/>
        <w:t xml:space="preserve">Payroll </w:t>
      </w:r>
    </w:p>
    <w:p w14:paraId="3D6F5574" w14:textId="56791D7E" w:rsidR="00DA3996" w:rsidRPr="00051676" w:rsidRDefault="00B07060" w:rsidP="00DA3996">
      <w:pPr>
        <w:tabs>
          <w:tab w:val="left" w:pos="8517"/>
        </w:tabs>
        <w:spacing w:before="120" w:after="80"/>
        <w:ind w:right="-164"/>
        <w:rPr>
          <w:rFonts w:ascii="Helvetica" w:hAnsi="Helvetica" w:cs="Calibri Light"/>
          <w:b/>
          <w:color w:val="87448E"/>
          <w:szCs w:val="24"/>
        </w:rPr>
      </w:pPr>
      <w:sdt>
        <w:sdtPr>
          <w:rPr>
            <w:rFonts w:ascii="Helvetica" w:hAnsi="Helvetica" w:cs="Helvetica"/>
            <w:b/>
            <w:caps/>
            <w:color w:val="87448E"/>
            <w:szCs w:val="24"/>
          </w:rPr>
          <w:id w:val="-252815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996" w:rsidRPr="00051676">
            <w:rPr>
              <w:rFonts w:ascii="MS Gothic" w:eastAsia="MS Gothic" w:hAnsi="MS Gothic" w:cs="Helvetica" w:hint="eastAsia"/>
              <w:b/>
              <w:caps/>
              <w:color w:val="87448E"/>
              <w:szCs w:val="24"/>
            </w:rPr>
            <w:t>☐</w:t>
          </w:r>
        </w:sdtContent>
      </w:sdt>
      <w:r w:rsidR="00DA3996" w:rsidRPr="00051676">
        <w:rPr>
          <w:rFonts w:ascii="Helvetica" w:hAnsi="Helvetica" w:cs="Helvetica"/>
          <w:b/>
          <w:caps/>
          <w:color w:val="87448E"/>
          <w:szCs w:val="24"/>
        </w:rPr>
        <w:t xml:space="preserve"> </w:t>
      </w:r>
      <w:r w:rsidR="00DA3996" w:rsidRPr="00051676">
        <w:rPr>
          <w:rFonts w:ascii="Helvetica" w:hAnsi="Helvetica" w:cs="Calibri Light"/>
          <w:b/>
          <w:color w:val="87448E"/>
          <w:szCs w:val="24"/>
        </w:rPr>
        <w:t>Compensation</w:t>
      </w:r>
    </w:p>
    <w:p w14:paraId="732E060C" w14:textId="2FB95365" w:rsidR="00DA3996" w:rsidRPr="00051676" w:rsidRDefault="00B07060" w:rsidP="00DA3996">
      <w:pPr>
        <w:pStyle w:val="NoSpacing"/>
        <w:ind w:left="630" w:hanging="360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1352688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996" w:rsidRPr="00051676">
            <w:rPr>
              <w:rFonts w:ascii="MS Gothic" w:eastAsia="MS Gothic" w:hAnsi="MS Gothic" w:cs="Calibri Light" w:hint="eastAsia"/>
            </w:rPr>
            <w:t>☐</w:t>
          </w:r>
        </w:sdtContent>
      </w:sdt>
      <w:r w:rsidR="00DA3996" w:rsidRPr="00051676">
        <w:rPr>
          <w:rFonts w:ascii="Calibri Light" w:hAnsi="Calibri Light" w:cs="Calibri Light"/>
        </w:rPr>
        <w:tab/>
        <w:t>Notify payroll department to process final paycheque</w:t>
      </w:r>
    </w:p>
    <w:p w14:paraId="3548B9DA" w14:textId="0837C5BF" w:rsidR="00DA3996" w:rsidRPr="00051676" w:rsidRDefault="00B07060" w:rsidP="00DA3996">
      <w:pPr>
        <w:pStyle w:val="NoSpacing"/>
        <w:ind w:left="630" w:hanging="360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049920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996" w:rsidRPr="00051676">
            <w:rPr>
              <w:rFonts w:ascii="MS Gothic" w:eastAsia="MS Gothic" w:hAnsi="MS Gothic" w:cs="Calibri Light" w:hint="eastAsia"/>
            </w:rPr>
            <w:t>☐</w:t>
          </w:r>
        </w:sdtContent>
      </w:sdt>
      <w:r w:rsidR="00DA3996" w:rsidRPr="00051676">
        <w:rPr>
          <w:rFonts w:ascii="Calibri Light" w:hAnsi="Calibri Light" w:cs="Calibri Light"/>
        </w:rPr>
        <w:tab/>
        <w:t>Inform payroll of any unused but earned PTO amounts due to employee</w:t>
      </w:r>
    </w:p>
    <w:p w14:paraId="6796A715" w14:textId="00E1347B" w:rsidR="00DA3996" w:rsidRPr="00051676" w:rsidRDefault="00B07060" w:rsidP="00DA3996">
      <w:pPr>
        <w:pStyle w:val="NoSpacing"/>
        <w:ind w:left="630" w:hanging="360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2078503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996" w:rsidRPr="00051676">
            <w:rPr>
              <w:rFonts w:ascii="MS Gothic" w:eastAsia="MS Gothic" w:hAnsi="MS Gothic" w:cs="Calibri Light" w:hint="eastAsia"/>
            </w:rPr>
            <w:t>☐</w:t>
          </w:r>
        </w:sdtContent>
      </w:sdt>
      <w:r w:rsidR="00DA3996" w:rsidRPr="00051676">
        <w:rPr>
          <w:rFonts w:ascii="Calibri Light" w:hAnsi="Calibri Light" w:cs="Calibri Light"/>
        </w:rPr>
        <w:tab/>
        <w:t xml:space="preserve">Notify payroll to process severance pay and whether </w:t>
      </w:r>
      <w:proofErr w:type="gramStart"/>
      <w:r w:rsidR="00DA3996" w:rsidRPr="00051676">
        <w:rPr>
          <w:rFonts w:ascii="Calibri Light" w:hAnsi="Calibri Light" w:cs="Calibri Light"/>
        </w:rPr>
        <w:t>lump sum or salary continuation (if applicable)</w:t>
      </w:r>
      <w:proofErr w:type="gramEnd"/>
      <w:r w:rsidR="00DA3996" w:rsidRPr="00051676">
        <w:rPr>
          <w:rFonts w:ascii="Calibri Light" w:hAnsi="Calibri Light" w:cs="Calibri Light"/>
        </w:rPr>
        <w:t xml:space="preserve"> </w:t>
      </w:r>
    </w:p>
    <w:p w14:paraId="24738FCC" w14:textId="77777777" w:rsidR="00DA3996" w:rsidRPr="00051676" w:rsidRDefault="00DA3996" w:rsidP="00DA3996">
      <w:pPr>
        <w:pStyle w:val="NoSpacing"/>
        <w:rPr>
          <w:rFonts w:ascii="Calibri Light" w:hAnsi="Calibri Light" w:cs="Calibri Light"/>
        </w:rPr>
      </w:pPr>
    </w:p>
    <w:p w14:paraId="3F43D9D1" w14:textId="77777777" w:rsidR="00D536CE" w:rsidRPr="00051676" w:rsidRDefault="00D536CE" w:rsidP="00D536CE">
      <w:pPr>
        <w:tabs>
          <w:tab w:val="left" w:pos="8517"/>
        </w:tabs>
        <w:spacing w:before="120" w:after="80"/>
        <w:ind w:right="-164"/>
        <w:rPr>
          <w:rFonts w:ascii="Helvetica" w:hAnsi="Helvetica" w:cs="Helvetica"/>
          <w:b/>
          <w:caps/>
          <w:color w:val="365F91" w:themeColor="accent1" w:themeShade="BF"/>
          <w:sz w:val="28"/>
          <w:szCs w:val="28"/>
        </w:rPr>
      </w:pPr>
      <w:r w:rsidRPr="00051676">
        <w:rPr>
          <w:rFonts w:ascii="Helvetica" w:hAnsi="Helvetica" w:cs="Helvetica"/>
          <w:b/>
          <w:caps/>
          <w:color w:val="365F91"/>
          <w:sz w:val="28"/>
          <w:szCs w:val="28"/>
        </w:rPr>
        <w:t>Administration</w:t>
      </w:r>
    </w:p>
    <w:p w14:paraId="2907F1A2" w14:textId="77777777" w:rsidR="00D536CE" w:rsidRPr="00051676" w:rsidRDefault="00B07060" w:rsidP="00D536CE">
      <w:pPr>
        <w:tabs>
          <w:tab w:val="left" w:pos="8517"/>
        </w:tabs>
        <w:spacing w:before="120" w:after="80"/>
        <w:ind w:right="-164"/>
        <w:rPr>
          <w:rFonts w:ascii="Helvetica" w:hAnsi="Helvetica" w:cs="Calibri Light"/>
          <w:b/>
          <w:color w:val="87448E"/>
          <w:szCs w:val="24"/>
        </w:rPr>
      </w:pPr>
      <w:sdt>
        <w:sdtPr>
          <w:rPr>
            <w:rFonts w:ascii="Helvetica" w:hAnsi="Helvetica" w:cs="Helvetica"/>
            <w:b/>
            <w:caps/>
            <w:color w:val="87448E"/>
            <w:szCs w:val="24"/>
          </w:rPr>
          <w:id w:val="243923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CE" w:rsidRPr="00051676">
            <w:rPr>
              <w:rFonts w:ascii="MS Gothic" w:eastAsia="MS Gothic" w:hAnsi="MS Gothic" w:cs="Helvetica" w:hint="eastAsia"/>
              <w:b/>
              <w:caps/>
              <w:color w:val="87448E"/>
              <w:szCs w:val="24"/>
            </w:rPr>
            <w:t>☐</w:t>
          </w:r>
        </w:sdtContent>
      </w:sdt>
      <w:r w:rsidR="00D536CE" w:rsidRPr="00051676">
        <w:rPr>
          <w:rFonts w:ascii="Helvetica" w:hAnsi="Helvetica" w:cs="Helvetica"/>
          <w:b/>
          <w:caps/>
          <w:color w:val="87448E"/>
          <w:szCs w:val="24"/>
        </w:rPr>
        <w:t xml:space="preserve"> </w:t>
      </w:r>
      <w:r w:rsidR="00D536CE" w:rsidRPr="00051676">
        <w:rPr>
          <w:rFonts w:ascii="Helvetica" w:hAnsi="Helvetica" w:cs="Calibri Light"/>
          <w:b/>
          <w:color w:val="87448E"/>
          <w:szCs w:val="24"/>
        </w:rPr>
        <w:t>Information Technology</w:t>
      </w:r>
    </w:p>
    <w:p w14:paraId="30CD8B00" w14:textId="77777777" w:rsidR="00D536CE" w:rsidRPr="00051676" w:rsidRDefault="00B07060" w:rsidP="00D536CE">
      <w:pPr>
        <w:pStyle w:val="NoSpacing"/>
        <w:ind w:left="630" w:hanging="360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256061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CE" w:rsidRPr="00051676">
            <w:rPr>
              <w:rFonts w:ascii="MS Gothic" w:eastAsia="MS Gothic" w:hAnsi="MS Gothic" w:cs="Calibri Light" w:hint="eastAsia"/>
            </w:rPr>
            <w:t>☐</w:t>
          </w:r>
        </w:sdtContent>
      </w:sdt>
      <w:r w:rsidR="00D536CE" w:rsidRPr="00051676">
        <w:rPr>
          <w:rFonts w:ascii="Calibri Light" w:hAnsi="Calibri Light" w:cs="Calibri Light"/>
        </w:rPr>
        <w:tab/>
        <w:t>Disable email account</w:t>
      </w:r>
    </w:p>
    <w:p w14:paraId="4EF377D3" w14:textId="17CA6994" w:rsidR="00D536CE" w:rsidRPr="00051676" w:rsidRDefault="00B07060" w:rsidP="00D536CE">
      <w:pPr>
        <w:pStyle w:val="NoSpacing"/>
        <w:ind w:left="630" w:hanging="360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83923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CE" w:rsidRPr="00051676">
            <w:rPr>
              <w:rFonts w:ascii="MS Gothic" w:eastAsia="MS Gothic" w:hAnsi="MS Gothic" w:cs="Calibri Light" w:hint="eastAsia"/>
            </w:rPr>
            <w:t>☐</w:t>
          </w:r>
        </w:sdtContent>
      </w:sdt>
      <w:r w:rsidR="00D536CE" w:rsidRPr="00051676">
        <w:rPr>
          <w:rFonts w:ascii="Calibri Light" w:hAnsi="Calibri Light" w:cs="Calibri Light"/>
        </w:rPr>
        <w:tab/>
        <w:t>Disable internal communication accounts</w:t>
      </w:r>
    </w:p>
    <w:p w14:paraId="7E6A8648" w14:textId="1E5EF1D3" w:rsidR="00D536CE" w:rsidRPr="00051676" w:rsidRDefault="00B07060" w:rsidP="00D536CE">
      <w:pPr>
        <w:pStyle w:val="NoSpacing"/>
        <w:ind w:left="630" w:hanging="360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769916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CE" w:rsidRPr="00051676">
            <w:rPr>
              <w:rFonts w:ascii="MS Gothic" w:eastAsia="MS Gothic" w:hAnsi="MS Gothic" w:cs="Calibri Light" w:hint="eastAsia"/>
            </w:rPr>
            <w:t>☐</w:t>
          </w:r>
        </w:sdtContent>
      </w:sdt>
      <w:r w:rsidR="00D536CE" w:rsidRPr="00051676">
        <w:rPr>
          <w:rFonts w:ascii="Calibri Light" w:hAnsi="Calibri Light" w:cs="Calibri Light"/>
        </w:rPr>
        <w:tab/>
        <w:t>Remove employee’s name from email group distribution lists; internal office phone list; website and building directories</w:t>
      </w:r>
    </w:p>
    <w:p w14:paraId="7C034F2B" w14:textId="3B6FF72E" w:rsidR="00D536CE" w:rsidRPr="00051676" w:rsidRDefault="00B07060" w:rsidP="00D536CE">
      <w:pPr>
        <w:pStyle w:val="NoSpacing"/>
        <w:ind w:left="630" w:hanging="360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86753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CE" w:rsidRPr="00051676">
            <w:rPr>
              <w:rFonts w:ascii="MS Gothic" w:eastAsia="MS Gothic" w:hAnsi="MS Gothic" w:cs="Calibri Light" w:hint="eastAsia"/>
            </w:rPr>
            <w:t>☐</w:t>
          </w:r>
        </w:sdtContent>
      </w:sdt>
      <w:r w:rsidR="00D536CE" w:rsidRPr="00051676">
        <w:rPr>
          <w:rFonts w:ascii="Calibri Light" w:hAnsi="Calibri Light" w:cs="Calibri Light"/>
        </w:rPr>
        <w:tab/>
        <w:t>Disable computer access</w:t>
      </w:r>
    </w:p>
    <w:p w14:paraId="05BDCD2A" w14:textId="5A7DDDCF" w:rsidR="00D536CE" w:rsidRPr="00051676" w:rsidRDefault="00B07060" w:rsidP="00D536CE">
      <w:pPr>
        <w:pStyle w:val="NoSpacing"/>
        <w:ind w:left="630" w:hanging="360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9024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CE" w:rsidRPr="00051676">
            <w:rPr>
              <w:rFonts w:ascii="MS Gothic" w:eastAsia="MS Gothic" w:hAnsi="MS Gothic" w:cs="Calibri Light" w:hint="eastAsia"/>
            </w:rPr>
            <w:t>☐</w:t>
          </w:r>
        </w:sdtContent>
      </w:sdt>
      <w:r w:rsidR="00D536CE" w:rsidRPr="00051676">
        <w:rPr>
          <w:rFonts w:ascii="Calibri Light" w:hAnsi="Calibri Light" w:cs="Calibri Light"/>
        </w:rPr>
        <w:tab/>
        <w:t>Disable phone extension</w:t>
      </w:r>
    </w:p>
    <w:p w14:paraId="2E075EAC" w14:textId="6BC7C067" w:rsidR="00D536CE" w:rsidRPr="00051676" w:rsidRDefault="00B07060" w:rsidP="00D536CE">
      <w:pPr>
        <w:pStyle w:val="NoSpacing"/>
        <w:ind w:left="630" w:hanging="360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1399240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CE" w:rsidRPr="00051676">
            <w:rPr>
              <w:rFonts w:ascii="MS Gothic" w:eastAsia="MS Gothic" w:hAnsi="MS Gothic" w:cs="Calibri Light" w:hint="eastAsia"/>
            </w:rPr>
            <w:t>☐</w:t>
          </w:r>
        </w:sdtContent>
      </w:sdt>
      <w:r w:rsidR="00D536CE" w:rsidRPr="00051676">
        <w:rPr>
          <w:rFonts w:ascii="Calibri Light" w:hAnsi="Calibri Light" w:cs="Calibri Light"/>
        </w:rPr>
        <w:tab/>
        <w:t>Disable voicemail</w:t>
      </w:r>
    </w:p>
    <w:p w14:paraId="5D748778" w14:textId="77777777" w:rsidR="00D536CE" w:rsidRPr="00051676" w:rsidRDefault="00D536CE" w:rsidP="00D536CE">
      <w:pPr>
        <w:pStyle w:val="NoSpacing"/>
        <w:rPr>
          <w:rFonts w:ascii="Calibri Light" w:hAnsi="Calibri Light" w:cs="Calibri Light"/>
        </w:rPr>
      </w:pPr>
    </w:p>
    <w:p w14:paraId="5F1891AA" w14:textId="1CE69565" w:rsidR="00D536CE" w:rsidRPr="00051676" w:rsidRDefault="00B07060" w:rsidP="00D536CE">
      <w:pPr>
        <w:tabs>
          <w:tab w:val="left" w:pos="8517"/>
        </w:tabs>
        <w:spacing w:before="120" w:after="80"/>
        <w:ind w:right="-164"/>
        <w:rPr>
          <w:rFonts w:ascii="Helvetica" w:hAnsi="Helvetica" w:cs="Calibri Light"/>
          <w:b/>
          <w:color w:val="87448E"/>
          <w:szCs w:val="24"/>
        </w:rPr>
      </w:pPr>
      <w:sdt>
        <w:sdtPr>
          <w:rPr>
            <w:rFonts w:ascii="Helvetica" w:hAnsi="Helvetica" w:cs="Helvetica"/>
            <w:b/>
            <w:caps/>
            <w:color w:val="87448E"/>
            <w:szCs w:val="24"/>
          </w:rPr>
          <w:id w:val="1264416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CE" w:rsidRPr="00051676">
            <w:rPr>
              <w:rFonts w:ascii="MS Gothic" w:eastAsia="MS Gothic" w:hAnsi="MS Gothic" w:cs="Helvetica" w:hint="eastAsia"/>
              <w:b/>
              <w:caps/>
              <w:color w:val="87448E"/>
              <w:szCs w:val="24"/>
            </w:rPr>
            <w:t>☐</w:t>
          </w:r>
        </w:sdtContent>
      </w:sdt>
      <w:r w:rsidR="00D536CE" w:rsidRPr="00051676">
        <w:rPr>
          <w:rFonts w:ascii="Helvetica" w:hAnsi="Helvetica" w:cs="Helvetica"/>
          <w:b/>
          <w:caps/>
          <w:color w:val="87448E"/>
          <w:szCs w:val="24"/>
        </w:rPr>
        <w:t xml:space="preserve"> </w:t>
      </w:r>
      <w:r w:rsidR="00D536CE" w:rsidRPr="00051676">
        <w:rPr>
          <w:rFonts w:ascii="Helvetica" w:hAnsi="Helvetica" w:cs="Calibri Light"/>
          <w:b/>
          <w:color w:val="87448E"/>
          <w:szCs w:val="24"/>
        </w:rPr>
        <w:t>Facilities/Office Manager</w:t>
      </w:r>
    </w:p>
    <w:p w14:paraId="4C990EFC" w14:textId="5010ADFE" w:rsidR="00D536CE" w:rsidRPr="00051676" w:rsidRDefault="00B07060" w:rsidP="00D536CE">
      <w:pPr>
        <w:pStyle w:val="NoSpacing"/>
        <w:ind w:left="630" w:hanging="360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2028022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CE" w:rsidRPr="00051676">
            <w:rPr>
              <w:rFonts w:ascii="MS Gothic" w:eastAsia="MS Gothic" w:hAnsi="MS Gothic" w:cs="Calibri Light" w:hint="eastAsia"/>
            </w:rPr>
            <w:t>☐</w:t>
          </w:r>
        </w:sdtContent>
      </w:sdt>
      <w:r w:rsidR="00D536CE" w:rsidRPr="00051676">
        <w:rPr>
          <w:rFonts w:ascii="Calibri Light" w:hAnsi="Calibri Light" w:cs="Calibri Light"/>
        </w:rPr>
        <w:tab/>
        <w:t>Disable security codes</w:t>
      </w:r>
    </w:p>
    <w:p w14:paraId="046D28F3" w14:textId="59ACC844" w:rsidR="00D536CE" w:rsidRPr="00051676" w:rsidRDefault="00B07060" w:rsidP="00D536CE">
      <w:pPr>
        <w:pStyle w:val="NoSpacing"/>
        <w:ind w:left="630" w:hanging="360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2013134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CE" w:rsidRPr="00051676">
            <w:rPr>
              <w:rFonts w:ascii="MS Gothic" w:eastAsia="MS Gothic" w:hAnsi="MS Gothic" w:cs="Calibri Light" w:hint="eastAsia"/>
            </w:rPr>
            <w:t>☐</w:t>
          </w:r>
        </w:sdtContent>
      </w:sdt>
      <w:r w:rsidR="00D536CE" w:rsidRPr="00051676">
        <w:rPr>
          <w:rFonts w:ascii="Calibri Light" w:hAnsi="Calibri Light" w:cs="Calibri Light"/>
        </w:rPr>
        <w:tab/>
        <w:t>Change office mailbox</w:t>
      </w:r>
    </w:p>
    <w:p w14:paraId="5BD81218" w14:textId="2FA94DD2" w:rsidR="00D536CE" w:rsidRPr="00051676" w:rsidRDefault="00B07060" w:rsidP="00D536CE">
      <w:pPr>
        <w:pStyle w:val="NoSpacing"/>
        <w:ind w:left="630" w:hanging="360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458167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CE" w:rsidRPr="00051676">
            <w:rPr>
              <w:rFonts w:ascii="MS Gothic" w:eastAsia="MS Gothic" w:hAnsi="MS Gothic" w:cs="Calibri Light" w:hint="eastAsia"/>
            </w:rPr>
            <w:t>☐</w:t>
          </w:r>
        </w:sdtContent>
      </w:sdt>
      <w:r w:rsidR="00D536CE" w:rsidRPr="00051676">
        <w:rPr>
          <w:rFonts w:ascii="Calibri Light" w:hAnsi="Calibri Light" w:cs="Calibri Light"/>
        </w:rPr>
        <w:tab/>
        <w:t>Clean work area and remove personal belongings</w:t>
      </w:r>
    </w:p>
    <w:p w14:paraId="0354722D" w14:textId="77777777" w:rsidR="00D536CE" w:rsidRPr="00051676" w:rsidRDefault="00D536CE" w:rsidP="00D536CE">
      <w:pPr>
        <w:pStyle w:val="NoSpacing"/>
        <w:rPr>
          <w:rFonts w:ascii="Calibri Light" w:hAnsi="Calibri Light" w:cs="Calibri Light"/>
        </w:rPr>
      </w:pPr>
    </w:p>
    <w:p w14:paraId="55FA4D2A" w14:textId="4A0175FC" w:rsidR="00D536CE" w:rsidRPr="00051676" w:rsidRDefault="00B07060" w:rsidP="00D536CE">
      <w:pPr>
        <w:tabs>
          <w:tab w:val="left" w:pos="8517"/>
        </w:tabs>
        <w:spacing w:before="120" w:after="80"/>
        <w:ind w:right="-164"/>
        <w:rPr>
          <w:rFonts w:ascii="Helvetica" w:hAnsi="Helvetica" w:cs="Calibri Light"/>
          <w:b/>
          <w:color w:val="87448E"/>
          <w:szCs w:val="24"/>
        </w:rPr>
      </w:pPr>
      <w:sdt>
        <w:sdtPr>
          <w:rPr>
            <w:rFonts w:ascii="Helvetica" w:hAnsi="Helvetica" w:cs="Helvetica"/>
            <w:b/>
            <w:caps/>
            <w:color w:val="87448E"/>
            <w:szCs w:val="24"/>
          </w:rPr>
          <w:id w:val="998851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CE" w:rsidRPr="00051676">
            <w:rPr>
              <w:rFonts w:ascii="MS Gothic" w:eastAsia="MS Gothic" w:hAnsi="MS Gothic" w:cs="Helvetica" w:hint="eastAsia"/>
              <w:b/>
              <w:caps/>
              <w:color w:val="87448E"/>
              <w:szCs w:val="24"/>
            </w:rPr>
            <w:t>☐</w:t>
          </w:r>
        </w:sdtContent>
      </w:sdt>
      <w:r w:rsidR="00D536CE" w:rsidRPr="00051676">
        <w:rPr>
          <w:rFonts w:ascii="Helvetica" w:hAnsi="Helvetica" w:cs="Helvetica"/>
          <w:b/>
          <w:caps/>
          <w:color w:val="87448E"/>
          <w:szCs w:val="24"/>
        </w:rPr>
        <w:t xml:space="preserve"> </w:t>
      </w:r>
      <w:r w:rsidR="00D536CE" w:rsidRPr="00051676">
        <w:rPr>
          <w:rFonts w:ascii="Helvetica" w:hAnsi="Helvetica" w:cs="Calibri Light"/>
          <w:b/>
          <w:color w:val="87448E"/>
          <w:szCs w:val="24"/>
        </w:rPr>
        <w:t>Additional Arrangements and Notes</w:t>
      </w:r>
    </w:p>
    <w:p w14:paraId="793376C2" w14:textId="77777777" w:rsidR="00D536CE" w:rsidRDefault="00D536CE" w:rsidP="00D536CE">
      <w:pPr>
        <w:pStyle w:val="NoSpacing"/>
        <w:ind w:left="270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>____________________________________________________________________________________________________</w:t>
      </w:r>
    </w:p>
    <w:p w14:paraId="729410F0" w14:textId="77777777" w:rsidR="00D536CE" w:rsidRDefault="00D536CE" w:rsidP="00D536CE">
      <w:pPr>
        <w:pStyle w:val="NoSpacing"/>
        <w:ind w:left="270"/>
        <w:rPr>
          <w:rFonts w:ascii="Calibri Light" w:hAnsi="Calibri Light" w:cs="Calibri Light"/>
          <w:sz w:val="21"/>
          <w:szCs w:val="21"/>
        </w:rPr>
      </w:pPr>
    </w:p>
    <w:p w14:paraId="72173346" w14:textId="465FE238" w:rsidR="00D536CE" w:rsidRDefault="00D536CE" w:rsidP="00D536CE">
      <w:pPr>
        <w:pStyle w:val="NoSpacing"/>
        <w:ind w:left="270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>____________________________________________________________________________________________________</w:t>
      </w:r>
    </w:p>
    <w:p w14:paraId="28CF853B" w14:textId="77777777" w:rsidR="00D536CE" w:rsidRDefault="00D536CE" w:rsidP="00D536CE">
      <w:pPr>
        <w:pStyle w:val="NoSpacing"/>
        <w:rPr>
          <w:rFonts w:ascii="Calibri Light" w:hAnsi="Calibri Light" w:cs="Calibri Light"/>
          <w:sz w:val="21"/>
          <w:szCs w:val="21"/>
        </w:rPr>
      </w:pPr>
    </w:p>
    <w:p w14:paraId="7E6F267D" w14:textId="4F6F9FB3" w:rsidR="00D536CE" w:rsidRDefault="00D536CE" w:rsidP="00D536CE">
      <w:pPr>
        <w:pStyle w:val="NoSpacing"/>
        <w:ind w:left="270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>____________________________________________________________________________________________________</w:t>
      </w:r>
    </w:p>
    <w:p w14:paraId="71BDE9F1" w14:textId="77777777" w:rsidR="00D536CE" w:rsidRDefault="00D536CE" w:rsidP="00D536CE">
      <w:pPr>
        <w:pStyle w:val="NoSpacing"/>
        <w:rPr>
          <w:rFonts w:ascii="Calibri Light" w:hAnsi="Calibri Light" w:cs="Calibri Light"/>
          <w:sz w:val="21"/>
          <w:szCs w:val="21"/>
        </w:rPr>
      </w:pPr>
    </w:p>
    <w:p w14:paraId="4E057FB6" w14:textId="77777777" w:rsidR="00D536CE" w:rsidRDefault="00D536CE" w:rsidP="00D536CE">
      <w:pPr>
        <w:pStyle w:val="NoSpacing"/>
        <w:ind w:left="630" w:hanging="360"/>
        <w:rPr>
          <w:rFonts w:ascii="Calibri Light" w:hAnsi="Calibri Light" w:cs="Calibri Light"/>
          <w:sz w:val="21"/>
          <w:szCs w:val="21"/>
        </w:rPr>
      </w:pPr>
    </w:p>
    <w:p w14:paraId="62DBCF5B" w14:textId="77777777" w:rsidR="00D536CE" w:rsidRDefault="00D536CE" w:rsidP="00D536CE">
      <w:pPr>
        <w:pStyle w:val="NoSpacing"/>
        <w:rPr>
          <w:rFonts w:ascii="Calibri Light" w:hAnsi="Calibri Light" w:cs="Calibri Light"/>
          <w:sz w:val="21"/>
          <w:szCs w:val="21"/>
        </w:rPr>
      </w:pPr>
    </w:p>
    <w:p w14:paraId="4F8B1D18" w14:textId="77777777" w:rsidR="003A6895" w:rsidRDefault="003A6895" w:rsidP="00E7768C">
      <w:pPr>
        <w:pStyle w:val="NoSpacing"/>
        <w:rPr>
          <w:rFonts w:ascii="Calibri Light" w:hAnsi="Calibri Light" w:cs="Calibri Light"/>
          <w:b/>
          <w:caps/>
          <w:color w:val="365F91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84"/>
        <w:gridCol w:w="4395"/>
        <w:gridCol w:w="771"/>
        <w:gridCol w:w="3440"/>
      </w:tblGrid>
      <w:tr w:rsidR="007B4E5F" w:rsidRPr="009B34AD" w14:paraId="1C712CA0" w14:textId="77777777" w:rsidTr="00051676">
        <w:trPr>
          <w:trHeight w:val="470"/>
        </w:trPr>
        <w:tc>
          <w:tcPr>
            <w:tcW w:w="2184" w:type="dxa"/>
            <w:shd w:val="clear" w:color="auto" w:fill="D9D9D9" w:themeFill="background1" w:themeFillShade="D9"/>
            <w:vAlign w:val="center"/>
            <w:hideMark/>
          </w:tcPr>
          <w:p w14:paraId="581CA4A1" w14:textId="77777777" w:rsidR="007B4E5F" w:rsidRPr="00051676" w:rsidRDefault="007B4E5F" w:rsidP="00552608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51676">
              <w:rPr>
                <w:rFonts w:ascii="Calibri Light" w:hAnsi="Calibri Light" w:cs="Calibri Light"/>
                <w:sz w:val="22"/>
                <w:szCs w:val="22"/>
              </w:rPr>
              <w:t>Signature</w:t>
            </w:r>
          </w:p>
          <w:p w14:paraId="5DE48B8E" w14:textId="41424740" w:rsidR="007B4E5F" w:rsidRPr="00051676" w:rsidRDefault="007B4E5F" w:rsidP="0045169C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051676">
              <w:rPr>
                <w:rFonts w:ascii="Calibri Light" w:hAnsi="Calibri Light" w:cs="Calibri Light"/>
                <w:sz w:val="16"/>
                <w:szCs w:val="16"/>
              </w:rPr>
              <w:t>(</w:t>
            </w:r>
            <w:r w:rsidR="0045169C" w:rsidRPr="00051676">
              <w:rPr>
                <w:rFonts w:ascii="Calibri Light" w:hAnsi="Calibri Light" w:cs="Calibri Light"/>
                <w:sz w:val="16"/>
                <w:szCs w:val="16"/>
              </w:rPr>
              <w:t>Supervisor</w:t>
            </w:r>
            <w:r w:rsidRPr="00051676">
              <w:rPr>
                <w:rFonts w:ascii="Calibri Light" w:hAnsi="Calibri Light" w:cs="Calibri Light"/>
                <w:sz w:val="16"/>
                <w:szCs w:val="16"/>
              </w:rPr>
              <w:t>)</w:t>
            </w:r>
          </w:p>
        </w:tc>
        <w:tc>
          <w:tcPr>
            <w:tcW w:w="4395" w:type="dxa"/>
            <w:vAlign w:val="center"/>
            <w:hideMark/>
          </w:tcPr>
          <w:p w14:paraId="23CAA2F9" w14:textId="26B43F3D" w:rsidR="007B4E5F" w:rsidRPr="00051676" w:rsidRDefault="007B4E5F" w:rsidP="00552608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  <w:vAlign w:val="center"/>
            <w:hideMark/>
          </w:tcPr>
          <w:p w14:paraId="2FDB02E0" w14:textId="77777777" w:rsidR="007B4E5F" w:rsidRPr="00051676" w:rsidRDefault="007B4E5F" w:rsidP="00552608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51676">
              <w:rPr>
                <w:rFonts w:ascii="Calibri Light" w:hAnsi="Calibri Light" w:cs="Calibri Light"/>
                <w:sz w:val="22"/>
                <w:szCs w:val="22"/>
              </w:rPr>
              <w:t>Date</w:t>
            </w:r>
          </w:p>
        </w:tc>
        <w:tc>
          <w:tcPr>
            <w:tcW w:w="3440" w:type="dxa"/>
            <w:vAlign w:val="center"/>
            <w:hideMark/>
          </w:tcPr>
          <w:p w14:paraId="000A0BBE" w14:textId="6BEACA98" w:rsidR="007B4E5F" w:rsidRPr="00051676" w:rsidRDefault="007B4E5F" w:rsidP="00552608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1FD7A8A4" w14:textId="77777777" w:rsidR="007B4E5F" w:rsidRPr="00E7768C" w:rsidRDefault="007B4E5F" w:rsidP="00E7768C">
      <w:pPr>
        <w:pStyle w:val="NoSpacing"/>
        <w:rPr>
          <w:rFonts w:ascii="Calibri Light" w:hAnsi="Calibri Light" w:cs="Calibri Light"/>
          <w:b/>
          <w:caps/>
          <w:color w:val="365F91"/>
          <w:sz w:val="20"/>
          <w:szCs w:val="20"/>
        </w:rPr>
      </w:pPr>
      <w:bookmarkStart w:id="0" w:name="_GoBack"/>
      <w:bookmarkEnd w:id="0"/>
    </w:p>
    <w:sectPr w:rsidR="007B4E5F" w:rsidRPr="00E7768C" w:rsidSect="00D24914">
      <w:footerReference w:type="default" r:id="rId7"/>
      <w:pgSz w:w="12240" w:h="15840" w:code="1"/>
      <w:pgMar w:top="720" w:right="720" w:bottom="720" w:left="720" w:header="93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292FE" w14:textId="77777777" w:rsidR="00B07060" w:rsidRDefault="00B07060" w:rsidP="006012C6">
      <w:r>
        <w:separator/>
      </w:r>
    </w:p>
  </w:endnote>
  <w:endnote w:type="continuationSeparator" w:id="0">
    <w:p w14:paraId="4A4EA0AF" w14:textId="77777777" w:rsidR="00B07060" w:rsidRDefault="00B07060" w:rsidP="0060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C0759" w14:textId="613E03EC" w:rsidR="00611B33" w:rsidRPr="003358BE" w:rsidRDefault="00611B33" w:rsidP="004B7D08">
    <w:pPr>
      <w:pStyle w:val="Footer"/>
      <w:rPr>
        <w:rFonts w:ascii="Calibri Light" w:hAnsi="Calibri Light" w:cs="Calibri Light"/>
        <w:color w:val="365F91"/>
        <w:sz w:val="16"/>
        <w:szCs w:val="16"/>
        <w:lang w:val="en-CA"/>
      </w:rPr>
    </w:pPr>
    <w:r>
      <w:t xml:space="preserve"> </w:t>
    </w:r>
    <w:r w:rsidRPr="003358BE">
      <w:rPr>
        <w:rFonts w:ascii="Calibri Light" w:hAnsi="Calibri Light" w:cs="Calibri Light"/>
        <w:color w:val="365F91"/>
        <w:sz w:val="16"/>
        <w:szCs w:val="16"/>
        <w:lang w:val="en-CA"/>
      </w:rPr>
      <w:t>Note:  Please incl</w:t>
    </w:r>
    <w:r w:rsidR="0045169C">
      <w:rPr>
        <w:rFonts w:ascii="Calibri Light" w:hAnsi="Calibri Light" w:cs="Calibri Light"/>
        <w:color w:val="365F91"/>
        <w:sz w:val="16"/>
        <w:szCs w:val="16"/>
        <w:lang w:val="en-CA"/>
      </w:rPr>
      <w:t>ude this form with the employee’s Severance Form along with any supporting documentation to the HR Department for final approval and processing.</w:t>
    </w:r>
  </w:p>
  <w:p w14:paraId="10001849" w14:textId="26ABB24F" w:rsidR="00611B33" w:rsidRPr="004B7D08" w:rsidRDefault="00B07060" w:rsidP="004B7D08">
    <w:pPr>
      <w:pStyle w:val="Footer"/>
      <w:jc w:val="right"/>
      <w:rPr>
        <w:rFonts w:ascii="Helvetica" w:hAnsi="Helvetica" w:cs="Helvetica"/>
        <w:sz w:val="20"/>
      </w:rPr>
    </w:pPr>
    <w:sdt>
      <w:sdtPr>
        <w:id w:val="967479681"/>
        <w:docPartObj>
          <w:docPartGallery w:val="Page Numbers (Bottom of Page)"/>
          <w:docPartUnique/>
        </w:docPartObj>
      </w:sdtPr>
      <w:sdtEndPr>
        <w:rPr>
          <w:rFonts w:ascii="Helvetica" w:hAnsi="Helvetica" w:cs="Helvetica"/>
          <w:noProof/>
          <w:sz w:val="20"/>
        </w:rPr>
      </w:sdtEndPr>
      <w:sdtContent>
        <w:r w:rsidR="00611B33" w:rsidRPr="004B7D08">
          <w:rPr>
            <w:rFonts w:ascii="Helvetica" w:hAnsi="Helvetica" w:cs="Helvetica"/>
            <w:sz w:val="20"/>
          </w:rPr>
          <w:fldChar w:fldCharType="begin"/>
        </w:r>
        <w:r w:rsidR="00611B33" w:rsidRPr="004B7D08">
          <w:rPr>
            <w:rFonts w:ascii="Helvetica" w:hAnsi="Helvetica" w:cs="Helvetica"/>
            <w:sz w:val="20"/>
          </w:rPr>
          <w:instrText xml:space="preserve"> PAGE   \* MERGEFORMAT </w:instrText>
        </w:r>
        <w:r w:rsidR="00611B33" w:rsidRPr="004B7D08">
          <w:rPr>
            <w:rFonts w:ascii="Helvetica" w:hAnsi="Helvetica" w:cs="Helvetica"/>
            <w:sz w:val="20"/>
          </w:rPr>
          <w:fldChar w:fldCharType="separate"/>
        </w:r>
        <w:r w:rsidR="00051676">
          <w:rPr>
            <w:rFonts w:ascii="Helvetica" w:hAnsi="Helvetica" w:cs="Helvetica"/>
            <w:noProof/>
            <w:sz w:val="20"/>
          </w:rPr>
          <w:t>2</w:t>
        </w:r>
        <w:r w:rsidR="00611B33" w:rsidRPr="004B7D08">
          <w:rPr>
            <w:rFonts w:ascii="Helvetica" w:hAnsi="Helvetica" w:cs="Helvetica"/>
            <w:noProof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7C802" w14:textId="77777777" w:rsidR="00B07060" w:rsidRDefault="00B07060" w:rsidP="006012C6">
      <w:r>
        <w:separator/>
      </w:r>
    </w:p>
  </w:footnote>
  <w:footnote w:type="continuationSeparator" w:id="0">
    <w:p w14:paraId="3CD9B558" w14:textId="77777777" w:rsidR="00B07060" w:rsidRDefault="00B07060" w:rsidP="00601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1B6B"/>
    <w:multiLevelType w:val="hybridMultilevel"/>
    <w:tmpl w:val="2AE60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84CF1"/>
    <w:multiLevelType w:val="hybridMultilevel"/>
    <w:tmpl w:val="F80A292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274B96"/>
    <w:multiLevelType w:val="hybridMultilevel"/>
    <w:tmpl w:val="F87AE9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949BE"/>
    <w:multiLevelType w:val="hybridMultilevel"/>
    <w:tmpl w:val="670E02C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762783"/>
    <w:multiLevelType w:val="hybridMultilevel"/>
    <w:tmpl w:val="17A6A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6B0E88"/>
    <w:multiLevelType w:val="hybridMultilevel"/>
    <w:tmpl w:val="41ACF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262473"/>
    <w:multiLevelType w:val="hybridMultilevel"/>
    <w:tmpl w:val="01FCA0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7E33B0"/>
    <w:multiLevelType w:val="hybridMultilevel"/>
    <w:tmpl w:val="315056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55D88"/>
    <w:multiLevelType w:val="hybridMultilevel"/>
    <w:tmpl w:val="EAFA0C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254EF"/>
    <w:multiLevelType w:val="hybridMultilevel"/>
    <w:tmpl w:val="284C6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791BFC"/>
    <w:multiLevelType w:val="hybridMultilevel"/>
    <w:tmpl w:val="8D4869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50415"/>
    <w:multiLevelType w:val="hybridMultilevel"/>
    <w:tmpl w:val="75442ED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657285"/>
    <w:multiLevelType w:val="hybridMultilevel"/>
    <w:tmpl w:val="540CB0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81D04"/>
    <w:multiLevelType w:val="hybridMultilevel"/>
    <w:tmpl w:val="1F38E8BA"/>
    <w:lvl w:ilvl="0" w:tplc="A2DC6A02">
      <w:start w:val="3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41D06"/>
    <w:multiLevelType w:val="hybridMultilevel"/>
    <w:tmpl w:val="6756E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14"/>
  </w:num>
  <w:num w:numId="8">
    <w:abstractNumId w:val="0"/>
  </w:num>
  <w:num w:numId="9">
    <w:abstractNumId w:val="10"/>
  </w:num>
  <w:num w:numId="10">
    <w:abstractNumId w:val="13"/>
  </w:num>
  <w:num w:numId="11">
    <w:abstractNumId w:val="11"/>
  </w:num>
  <w:num w:numId="12">
    <w:abstractNumId w:val="3"/>
  </w:num>
  <w:num w:numId="13">
    <w:abstractNumId w:val="7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C6"/>
    <w:rsid w:val="0002747D"/>
    <w:rsid w:val="00042C20"/>
    <w:rsid w:val="00051676"/>
    <w:rsid w:val="00055EAD"/>
    <w:rsid w:val="000A27A6"/>
    <w:rsid w:val="000C6903"/>
    <w:rsid w:val="000C749C"/>
    <w:rsid w:val="00184697"/>
    <w:rsid w:val="00195238"/>
    <w:rsid w:val="001A1B59"/>
    <w:rsid w:val="001A4721"/>
    <w:rsid w:val="001C0C5A"/>
    <w:rsid w:val="001C413D"/>
    <w:rsid w:val="001C7B26"/>
    <w:rsid w:val="001E45DE"/>
    <w:rsid w:val="00246627"/>
    <w:rsid w:val="00252F1B"/>
    <w:rsid w:val="00257E94"/>
    <w:rsid w:val="00285A9D"/>
    <w:rsid w:val="002A06A1"/>
    <w:rsid w:val="002C0FD1"/>
    <w:rsid w:val="002D5356"/>
    <w:rsid w:val="00327C6E"/>
    <w:rsid w:val="003358BE"/>
    <w:rsid w:val="00376E0A"/>
    <w:rsid w:val="003A6895"/>
    <w:rsid w:val="003B6DA4"/>
    <w:rsid w:val="003E05A5"/>
    <w:rsid w:val="004132C3"/>
    <w:rsid w:val="0045169C"/>
    <w:rsid w:val="00471F04"/>
    <w:rsid w:val="00485EEF"/>
    <w:rsid w:val="00490744"/>
    <w:rsid w:val="004972B9"/>
    <w:rsid w:val="004B7D08"/>
    <w:rsid w:val="005537F0"/>
    <w:rsid w:val="00554700"/>
    <w:rsid w:val="005A23B9"/>
    <w:rsid w:val="005E48AF"/>
    <w:rsid w:val="006012C6"/>
    <w:rsid w:val="006116BB"/>
    <w:rsid w:val="00611B33"/>
    <w:rsid w:val="00673EBB"/>
    <w:rsid w:val="00693A34"/>
    <w:rsid w:val="006946CE"/>
    <w:rsid w:val="00695CFF"/>
    <w:rsid w:val="006A5C91"/>
    <w:rsid w:val="006A71A2"/>
    <w:rsid w:val="006C1452"/>
    <w:rsid w:val="00707D44"/>
    <w:rsid w:val="00736AE0"/>
    <w:rsid w:val="00741A3F"/>
    <w:rsid w:val="007463CA"/>
    <w:rsid w:val="007A4021"/>
    <w:rsid w:val="007B4E5F"/>
    <w:rsid w:val="007D33FC"/>
    <w:rsid w:val="007E0886"/>
    <w:rsid w:val="00834AA8"/>
    <w:rsid w:val="00855EDB"/>
    <w:rsid w:val="00856E18"/>
    <w:rsid w:val="008606C5"/>
    <w:rsid w:val="00867D9A"/>
    <w:rsid w:val="00877EAD"/>
    <w:rsid w:val="008973CF"/>
    <w:rsid w:val="008C07F6"/>
    <w:rsid w:val="008C21E1"/>
    <w:rsid w:val="008D295A"/>
    <w:rsid w:val="00906B57"/>
    <w:rsid w:val="009124A1"/>
    <w:rsid w:val="00975496"/>
    <w:rsid w:val="0098602C"/>
    <w:rsid w:val="009B34AD"/>
    <w:rsid w:val="009B534E"/>
    <w:rsid w:val="009C589C"/>
    <w:rsid w:val="009E7D47"/>
    <w:rsid w:val="009F7C51"/>
    <w:rsid w:val="00A54719"/>
    <w:rsid w:val="00A848F4"/>
    <w:rsid w:val="00A9737D"/>
    <w:rsid w:val="00AD2244"/>
    <w:rsid w:val="00AF0471"/>
    <w:rsid w:val="00B03228"/>
    <w:rsid w:val="00B04D7E"/>
    <w:rsid w:val="00B07060"/>
    <w:rsid w:val="00B75D5E"/>
    <w:rsid w:val="00B937E6"/>
    <w:rsid w:val="00BB24AE"/>
    <w:rsid w:val="00C57D71"/>
    <w:rsid w:val="00CC647F"/>
    <w:rsid w:val="00D076C4"/>
    <w:rsid w:val="00D24914"/>
    <w:rsid w:val="00D36196"/>
    <w:rsid w:val="00D536CE"/>
    <w:rsid w:val="00D9599A"/>
    <w:rsid w:val="00D9638C"/>
    <w:rsid w:val="00D96DA4"/>
    <w:rsid w:val="00DA3996"/>
    <w:rsid w:val="00DC098E"/>
    <w:rsid w:val="00E0402B"/>
    <w:rsid w:val="00E2705B"/>
    <w:rsid w:val="00E5631E"/>
    <w:rsid w:val="00E7768C"/>
    <w:rsid w:val="00E82121"/>
    <w:rsid w:val="00EB54E9"/>
    <w:rsid w:val="00ED13C4"/>
    <w:rsid w:val="00EF6F06"/>
    <w:rsid w:val="00F1041E"/>
    <w:rsid w:val="00F25CEB"/>
    <w:rsid w:val="00F55F08"/>
    <w:rsid w:val="00F64CBA"/>
    <w:rsid w:val="00FA5DCD"/>
    <w:rsid w:val="00FC076D"/>
    <w:rsid w:val="00FF3357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30A786"/>
  <w14:defaultImageDpi w14:val="300"/>
  <w15:docId w15:val="{C4D6935C-4E2F-46FF-962B-7F9DFE1E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7D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63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2C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2C6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C6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638C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9638C"/>
    <w:pPr>
      <w:spacing w:after="120" w:line="259" w:lineRule="auto"/>
      <w:ind w:left="720"/>
      <w:contextualSpacing/>
    </w:pPr>
    <w:rPr>
      <w:rFonts w:asciiTheme="minorHAnsi" w:eastAsiaTheme="minorHAnsi" w:hAnsiTheme="minorHAnsi" w:cstheme="minorBidi"/>
      <w:color w:val="000000" w:themeColor="text1"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D9638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7EAD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6DA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07D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Spacing">
    <w:name w:val="No Spacing"/>
    <w:link w:val="NoSpacingChar"/>
    <w:uiPriority w:val="1"/>
    <w:qFormat/>
    <w:rsid w:val="00707D44"/>
    <w:rPr>
      <w:rFonts w:ascii="Calibri" w:eastAsia="Calibri" w:hAnsi="Calibri"/>
      <w:sz w:val="22"/>
      <w:szCs w:val="22"/>
      <w:lang w:val="en-CA" w:eastAsia="en-US"/>
    </w:rPr>
  </w:style>
  <w:style w:type="table" w:styleId="TableGrid">
    <w:name w:val="Table Grid"/>
    <w:basedOn w:val="TableNormal"/>
    <w:uiPriority w:val="39"/>
    <w:rsid w:val="00707D44"/>
    <w:rPr>
      <w:rFonts w:asciiTheme="minorHAnsi" w:eastAsiaTheme="minorHAnsi" w:hAnsiTheme="minorHAnsi" w:cstheme="minorBid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707D44"/>
    <w:rPr>
      <w:rFonts w:ascii="Calibri" w:eastAsia="Calibri" w:hAnsi="Calibri"/>
      <w:sz w:val="22"/>
      <w:szCs w:val="22"/>
      <w:lang w:val="en-CA" w:eastAsia="en-US"/>
    </w:rPr>
  </w:style>
  <w:style w:type="paragraph" w:styleId="NormalWeb">
    <w:name w:val="Normal (Web)"/>
    <w:basedOn w:val="Normal"/>
    <w:uiPriority w:val="99"/>
    <w:semiHidden/>
    <w:unhideWhenUsed/>
    <w:rsid w:val="009B34AD"/>
    <w:pPr>
      <w:spacing w:before="100" w:beforeAutospacing="1" w:after="100" w:afterAutospacing="1"/>
    </w:pPr>
    <w:rPr>
      <w:rFonts w:eastAsia="Times New Roman"/>
      <w:szCs w:val="24"/>
      <w:lang w:val="en-CA"/>
    </w:rPr>
  </w:style>
  <w:style w:type="character" w:styleId="PlaceholderText">
    <w:name w:val="Placeholder Text"/>
    <w:basedOn w:val="DefaultParagraphFont"/>
    <w:uiPriority w:val="99"/>
    <w:semiHidden/>
    <w:rsid w:val="000A27A6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54E9"/>
    <w:rPr>
      <w:rFonts w:asciiTheme="minorHAnsi" w:eastAsia="Times New Roman" w:hAnsiTheme="minorHAns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4E9"/>
    <w:rPr>
      <w:rFonts w:asciiTheme="minorHAnsi" w:eastAsia="Times New Roman" w:hAnsiTheme="minorHAns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B54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Brenda Hewer Design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Hewer</dc:creator>
  <cp:lastModifiedBy>Ruth Gessner</cp:lastModifiedBy>
  <cp:revision>5</cp:revision>
  <cp:lastPrinted>2016-06-15T16:32:00Z</cp:lastPrinted>
  <dcterms:created xsi:type="dcterms:W3CDTF">2022-01-10T03:01:00Z</dcterms:created>
  <dcterms:modified xsi:type="dcterms:W3CDTF">2022-01-10T15:58:00Z</dcterms:modified>
</cp:coreProperties>
</file>