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0A7E9" w14:textId="48FAB351" w:rsidR="009C589C" w:rsidRDefault="00327C6E" w:rsidP="007463CA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0C91" wp14:editId="353C9167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6512560" cy="861695"/>
                <wp:effectExtent l="0" t="0" r="254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86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17D6" w14:textId="5921A2BE" w:rsidR="00055EAD" w:rsidRPr="003358BE" w:rsidRDefault="00055EAD" w:rsidP="00327C6E">
                            <w:pPr>
                              <w:spacing w:before="120" w:after="80"/>
                              <w:ind w:right="-164"/>
                              <w:rPr>
                                <w:rFonts w:ascii="Helvetica" w:eastAsia="Times New Roman" w:hAnsi="Helvetica" w:cstheme="majorHAnsi"/>
                              </w:rPr>
                            </w:pP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[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  <w:highlight w:val="lightGray"/>
                              </w:rPr>
                              <w:t>INSERT ORGANIZATION LOGO HERE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0C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pt;margin-top:0;width:512.8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" fillcolor="white [3201]" stroked="f" strokeweight=".5pt">
                <v:textbox>
                  <w:txbxContent>
                    <w:p w14:paraId="57EE17D6" w14:textId="5921A2BE" w:rsidR="00055EAD" w:rsidRPr="003358BE" w:rsidRDefault="00055EAD" w:rsidP="00327C6E">
                      <w:pPr>
                        <w:spacing w:before="120" w:after="80"/>
                        <w:ind w:right="-164"/>
                        <w:rPr>
                          <w:rFonts w:ascii="Helvetica" w:eastAsia="Times New Roman" w:hAnsi="Helvetica" w:cstheme="majorHAnsi"/>
                        </w:rPr>
                      </w:pPr>
                      <w:r w:rsidRPr="003358BE">
                        <w:rPr>
                          <w:rFonts w:ascii="Helvetica" w:eastAsia="Times New Roman" w:hAnsi="Helvetica" w:cstheme="majorHAnsi"/>
                        </w:rPr>
                        <w:t>[</w:t>
                      </w:r>
                      <w:r w:rsidRPr="003358BE">
                        <w:rPr>
                          <w:rFonts w:ascii="Helvetica" w:eastAsia="Times New Roman" w:hAnsi="Helvetica" w:cstheme="majorHAnsi"/>
                          <w:highlight w:val="lightGray"/>
                        </w:rPr>
                        <w:t>INSERT ORGANIZATION LOGO HERE</w:t>
                      </w:r>
                      <w:r w:rsidRPr="003358BE">
                        <w:rPr>
                          <w:rFonts w:ascii="Helvetica" w:eastAsia="Times New Roman" w:hAnsi="Helvetica" w:cstheme="majorHAnsi"/>
                        </w:rPr>
                        <w:t>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4530F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>Joint Occupational Health &amp; Safety Committee</w:t>
      </w:r>
      <w:r w:rsidR="001A0E33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 xml:space="preserve"> </w:t>
      </w:r>
    </w:p>
    <w:p w14:paraId="7F1F034A" w14:textId="10B331B1" w:rsidR="007A4021" w:rsidRPr="007A4021" w:rsidRDefault="0054530F" w:rsidP="007463CA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28"/>
          <w:szCs w:val="28"/>
        </w:rPr>
      </w:pPr>
      <w:r>
        <w:rPr>
          <w:rFonts w:ascii="Helvetica" w:hAnsi="Helvetica" w:cs="Helvetica"/>
          <w:b/>
          <w:caps/>
          <w:color w:val="365F91" w:themeColor="accent1" w:themeShade="BF"/>
          <w:sz w:val="28"/>
          <w:szCs w:val="28"/>
        </w:rPr>
        <w:t>Meeting Agenda</w:t>
      </w:r>
    </w:p>
    <w:p w14:paraId="4FA22ABE" w14:textId="77777777" w:rsidR="00707D44" w:rsidRPr="001A0E33" w:rsidRDefault="00707D44" w:rsidP="00707D44">
      <w:pPr>
        <w:spacing w:after="120"/>
        <w:rPr>
          <w:rFonts w:ascii="Calibri Light" w:hAnsi="Calibri Light" w:cs="Calibri Light"/>
          <w:b/>
          <w:caps/>
          <w:sz w:val="16"/>
          <w:szCs w:val="16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45"/>
        <w:gridCol w:w="8550"/>
      </w:tblGrid>
      <w:tr w:rsidR="00EA05A8" w:rsidRPr="00010945" w14:paraId="67FA9C25" w14:textId="77777777" w:rsidTr="00EA05A8">
        <w:tc>
          <w:tcPr>
            <w:tcW w:w="2245" w:type="dxa"/>
            <w:shd w:val="clear" w:color="auto" w:fill="D9D9D9" w:themeFill="background1" w:themeFillShade="D9"/>
          </w:tcPr>
          <w:p w14:paraId="674DB0FF" w14:textId="0FB64AAF" w:rsidR="00EA05A8" w:rsidRPr="0089752E" w:rsidRDefault="00EA05A8" w:rsidP="005A126C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89752E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Meeting Date:</w:t>
            </w:r>
          </w:p>
        </w:tc>
        <w:tc>
          <w:tcPr>
            <w:tcW w:w="8550" w:type="dxa"/>
            <w:shd w:val="clear" w:color="auto" w:fill="auto"/>
          </w:tcPr>
          <w:p w14:paraId="7A6AA2F5" w14:textId="4381D824" w:rsidR="00EA05A8" w:rsidRPr="0089752E" w:rsidRDefault="00EA05A8" w:rsidP="005A126C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A05A8" w:rsidRPr="00010945" w14:paraId="58C0E80B" w14:textId="77777777" w:rsidTr="00EA05A8">
        <w:tc>
          <w:tcPr>
            <w:tcW w:w="2245" w:type="dxa"/>
            <w:shd w:val="clear" w:color="auto" w:fill="D9D9D9" w:themeFill="background1" w:themeFillShade="D9"/>
          </w:tcPr>
          <w:p w14:paraId="37B888FE" w14:textId="6BD1B78E" w:rsidR="00EA05A8" w:rsidRPr="0089752E" w:rsidRDefault="00EA05A8" w:rsidP="005A126C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89752E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Meeting Time:</w:t>
            </w:r>
          </w:p>
        </w:tc>
        <w:tc>
          <w:tcPr>
            <w:tcW w:w="8550" w:type="dxa"/>
            <w:shd w:val="clear" w:color="auto" w:fill="auto"/>
          </w:tcPr>
          <w:p w14:paraId="07B8D49B" w14:textId="39CE3AF5" w:rsidR="00EA05A8" w:rsidRPr="0089752E" w:rsidRDefault="00EA05A8" w:rsidP="005A126C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B2F34C" w14:textId="77777777" w:rsidR="00EA05A8" w:rsidRDefault="00EA05A8" w:rsidP="001A0E33">
      <w:pPr>
        <w:rPr>
          <w:rFonts w:ascii="Calibri Light" w:hAnsi="Calibri Light" w:cs="Calibri Light"/>
          <w:b/>
          <w:bCs/>
          <w:color w:val="000000"/>
          <w:sz w:val="20"/>
        </w:rPr>
      </w:pPr>
    </w:p>
    <w:p w14:paraId="6C2C4BF3" w14:textId="77777777" w:rsidR="00EA05A8" w:rsidRDefault="00EA05A8" w:rsidP="001A0E33">
      <w:pPr>
        <w:rPr>
          <w:rFonts w:ascii="Calibri Light" w:hAnsi="Calibri Light" w:cs="Calibri Light"/>
          <w:sz w:val="22"/>
          <w:szCs w:val="22"/>
        </w:rPr>
      </w:pPr>
    </w:p>
    <w:p w14:paraId="06706480" w14:textId="1815C1FE" w:rsidR="007A4021" w:rsidRPr="001A0E33" w:rsidRDefault="00EA05A8" w:rsidP="009B34AD">
      <w:pPr>
        <w:spacing w:after="120"/>
        <w:rPr>
          <w:rFonts w:ascii="Helvetica" w:hAnsi="Helvetica" w:cs="Calibri Light"/>
          <w:b/>
          <w:color w:val="87448E"/>
          <w:sz w:val="22"/>
          <w:szCs w:val="22"/>
        </w:rPr>
      </w:pPr>
      <w:r>
        <w:rPr>
          <w:rFonts w:ascii="Helvetica" w:hAnsi="Helvetica" w:cs="Calibri Light"/>
          <w:b/>
          <w:color w:val="87448E"/>
          <w:sz w:val="22"/>
          <w:szCs w:val="22"/>
        </w:rPr>
        <w:t>Standing Items:</w:t>
      </w:r>
    </w:p>
    <w:p w14:paraId="3488D56F" w14:textId="021D40EE" w:rsidR="00695CFF" w:rsidRPr="0089752E" w:rsidRDefault="00EA05A8" w:rsidP="00EA05A8">
      <w:pPr>
        <w:pStyle w:val="ListParagraph"/>
        <w:numPr>
          <w:ilvl w:val="0"/>
          <w:numId w:val="18"/>
        </w:numPr>
        <w:rPr>
          <w:rFonts w:ascii="Calibri Light" w:hAnsi="Calibri Light" w:cs="Calibri Light"/>
        </w:rPr>
      </w:pPr>
      <w:r w:rsidRPr="0089752E">
        <w:rPr>
          <w:rFonts w:ascii="Calibri Light" w:hAnsi="Calibri Light" w:cs="Calibri Light"/>
        </w:rPr>
        <w:t>Land Acknowledgement</w:t>
      </w:r>
    </w:p>
    <w:p w14:paraId="7CA286E0" w14:textId="40063FAC" w:rsidR="00EA05A8" w:rsidRPr="0089752E" w:rsidRDefault="00EA05A8" w:rsidP="00EA05A8">
      <w:pPr>
        <w:pStyle w:val="ListParagraph"/>
        <w:numPr>
          <w:ilvl w:val="0"/>
          <w:numId w:val="18"/>
        </w:numPr>
        <w:rPr>
          <w:rFonts w:ascii="Calibri Light" w:hAnsi="Calibri Light" w:cs="Calibri Light"/>
        </w:rPr>
      </w:pPr>
      <w:r w:rsidRPr="0089752E">
        <w:rPr>
          <w:rFonts w:ascii="Calibri Light" w:hAnsi="Calibri Light" w:cs="Calibri Light"/>
        </w:rPr>
        <w:t>Roll Call</w:t>
      </w:r>
    </w:p>
    <w:p w14:paraId="3957AFAB" w14:textId="1C0FF1D1" w:rsidR="00EA05A8" w:rsidRPr="0089752E" w:rsidRDefault="00EA05A8" w:rsidP="00EA05A8">
      <w:pPr>
        <w:pStyle w:val="ListParagraph"/>
        <w:numPr>
          <w:ilvl w:val="0"/>
          <w:numId w:val="18"/>
        </w:numPr>
        <w:rPr>
          <w:rFonts w:ascii="Calibri Light" w:hAnsi="Calibri Light" w:cs="Calibri Light"/>
        </w:rPr>
      </w:pPr>
      <w:r w:rsidRPr="0089752E">
        <w:rPr>
          <w:rFonts w:ascii="Calibri Light" w:hAnsi="Calibri Light" w:cs="Calibri Light"/>
        </w:rPr>
        <w:t>Adoption of Minutes from Last Meeting</w:t>
      </w:r>
    </w:p>
    <w:p w14:paraId="1EB7F9CB" w14:textId="513D0024" w:rsidR="00EA05A8" w:rsidRPr="0089752E" w:rsidRDefault="00EA05A8" w:rsidP="00EA05A8">
      <w:pPr>
        <w:pStyle w:val="ListParagraph"/>
        <w:numPr>
          <w:ilvl w:val="1"/>
          <w:numId w:val="18"/>
        </w:numPr>
        <w:rPr>
          <w:rFonts w:ascii="Calibri Light" w:hAnsi="Calibri Light" w:cs="Calibri Light"/>
        </w:rPr>
      </w:pPr>
      <w:r w:rsidRPr="0089752E">
        <w:rPr>
          <w:rFonts w:ascii="Calibri Light" w:hAnsi="Calibri Light" w:cs="Calibri Light"/>
        </w:rPr>
        <w:t>[</w:t>
      </w:r>
      <w:r w:rsidRPr="0089752E">
        <w:rPr>
          <w:rFonts w:ascii="Calibri Light" w:hAnsi="Calibri Light" w:cs="Calibri Light"/>
          <w:highlight w:val="lightGray"/>
        </w:rPr>
        <w:t>Insert comments here</w:t>
      </w:r>
      <w:r w:rsidRPr="0089752E">
        <w:rPr>
          <w:rFonts w:ascii="Calibri Light" w:hAnsi="Calibri Light" w:cs="Calibri Light"/>
        </w:rPr>
        <w:t>]</w:t>
      </w:r>
    </w:p>
    <w:p w14:paraId="20821FDB" w14:textId="167AB56D" w:rsidR="00EA05A8" w:rsidRPr="0089752E" w:rsidRDefault="00EA05A8" w:rsidP="00EA05A8">
      <w:pPr>
        <w:pStyle w:val="ListParagraph"/>
        <w:numPr>
          <w:ilvl w:val="0"/>
          <w:numId w:val="18"/>
        </w:numPr>
        <w:rPr>
          <w:rFonts w:ascii="Calibri Light" w:hAnsi="Calibri Light" w:cs="Calibri Light"/>
        </w:rPr>
      </w:pPr>
      <w:r w:rsidRPr="0089752E">
        <w:rPr>
          <w:rFonts w:ascii="Calibri Light" w:hAnsi="Calibri Light" w:cs="Calibri Light"/>
        </w:rPr>
        <w:t>[</w:t>
      </w:r>
      <w:r w:rsidRPr="0089752E">
        <w:rPr>
          <w:rFonts w:ascii="Calibri Light" w:hAnsi="Calibri Light" w:cs="Calibri Light"/>
          <w:highlight w:val="lightGray"/>
        </w:rPr>
        <w:t>Insert next standing agenda item</w:t>
      </w:r>
      <w:r w:rsidRPr="0089752E">
        <w:rPr>
          <w:rFonts w:ascii="Calibri Light" w:hAnsi="Calibri Light" w:cs="Calibri Light"/>
        </w:rPr>
        <w:t>]</w:t>
      </w:r>
    </w:p>
    <w:p w14:paraId="209E6CA1" w14:textId="77777777" w:rsidR="00EA05A8" w:rsidRDefault="00EA05A8" w:rsidP="00EA05A8">
      <w:pPr>
        <w:rPr>
          <w:rFonts w:ascii="Calibri Light" w:hAnsi="Calibri Light" w:cs="Calibri Light"/>
          <w:sz w:val="20"/>
        </w:rPr>
      </w:pPr>
    </w:p>
    <w:p w14:paraId="164ACBA6" w14:textId="5403D108" w:rsidR="00EA05A8" w:rsidRPr="001A0E33" w:rsidRDefault="00EA05A8" w:rsidP="00EA05A8">
      <w:pPr>
        <w:spacing w:after="120"/>
        <w:rPr>
          <w:rFonts w:ascii="Helvetica" w:hAnsi="Helvetica" w:cs="Calibri Light"/>
          <w:b/>
          <w:color w:val="87448E"/>
          <w:sz w:val="22"/>
          <w:szCs w:val="22"/>
        </w:rPr>
      </w:pPr>
      <w:r>
        <w:rPr>
          <w:rFonts w:ascii="Helvetica" w:hAnsi="Helvetica" w:cs="Calibri Light"/>
          <w:b/>
          <w:color w:val="87448E"/>
          <w:sz w:val="22"/>
          <w:szCs w:val="22"/>
        </w:rPr>
        <w:t>Reports:</w:t>
      </w:r>
    </w:p>
    <w:p w14:paraId="2C3B4729" w14:textId="5AC372E6" w:rsidR="00EA05A8" w:rsidRPr="0089752E" w:rsidRDefault="00EA05A8" w:rsidP="00EA05A8">
      <w:pPr>
        <w:pStyle w:val="ListParagraph"/>
        <w:numPr>
          <w:ilvl w:val="0"/>
          <w:numId w:val="18"/>
        </w:numPr>
        <w:rPr>
          <w:rFonts w:ascii="Calibri Light" w:hAnsi="Calibri Light" w:cs="Calibri Light"/>
        </w:rPr>
      </w:pPr>
      <w:r w:rsidRPr="0089752E">
        <w:rPr>
          <w:rFonts w:ascii="Calibri Light" w:hAnsi="Calibri Light" w:cs="Calibri Light"/>
        </w:rPr>
        <w:t>First Aid Report</w:t>
      </w:r>
    </w:p>
    <w:p w14:paraId="70C899DC" w14:textId="35A094B5" w:rsidR="00EA05A8" w:rsidRPr="0089752E" w:rsidRDefault="00EA05A8" w:rsidP="00EA05A8">
      <w:pPr>
        <w:pStyle w:val="ListParagraph"/>
        <w:numPr>
          <w:ilvl w:val="0"/>
          <w:numId w:val="18"/>
        </w:numPr>
        <w:rPr>
          <w:rFonts w:ascii="Calibri Light" w:hAnsi="Calibri Light" w:cs="Calibri Light"/>
        </w:rPr>
      </w:pPr>
      <w:r w:rsidRPr="0089752E">
        <w:rPr>
          <w:rFonts w:ascii="Calibri Light" w:hAnsi="Calibri Light" w:cs="Calibri Light"/>
        </w:rPr>
        <w:t>Critical Incident Report(s)</w:t>
      </w:r>
    </w:p>
    <w:p w14:paraId="490D2372" w14:textId="3E1EF05C" w:rsidR="00EA05A8" w:rsidRPr="0089752E" w:rsidRDefault="00EA05A8" w:rsidP="00EA05A8">
      <w:pPr>
        <w:pStyle w:val="ListParagraph"/>
        <w:numPr>
          <w:ilvl w:val="0"/>
          <w:numId w:val="18"/>
        </w:numPr>
        <w:rPr>
          <w:rFonts w:ascii="Calibri Light" w:hAnsi="Calibri Light" w:cs="Calibri Light"/>
        </w:rPr>
      </w:pPr>
      <w:r w:rsidRPr="0089752E">
        <w:rPr>
          <w:rFonts w:ascii="Calibri Light" w:hAnsi="Calibri Light" w:cs="Calibri Light"/>
        </w:rPr>
        <w:t>[</w:t>
      </w:r>
      <w:r w:rsidRPr="0089752E">
        <w:rPr>
          <w:rFonts w:ascii="Calibri Light" w:hAnsi="Calibri Light" w:cs="Calibri Light"/>
          <w:highlight w:val="lightGray"/>
        </w:rPr>
        <w:t>Insert next agenda item</w:t>
      </w:r>
      <w:r w:rsidRPr="0089752E">
        <w:rPr>
          <w:rFonts w:ascii="Calibri Light" w:hAnsi="Calibri Light" w:cs="Calibri Light"/>
        </w:rPr>
        <w:t>]</w:t>
      </w:r>
    </w:p>
    <w:p w14:paraId="245D953C" w14:textId="77777777" w:rsidR="00EA05A8" w:rsidRDefault="00EA05A8" w:rsidP="00EA05A8">
      <w:pPr>
        <w:rPr>
          <w:rFonts w:ascii="Helvetica" w:hAnsi="Helvetica" w:cs="Calibri Light"/>
          <w:b/>
          <w:color w:val="87448E"/>
        </w:rPr>
      </w:pPr>
    </w:p>
    <w:p w14:paraId="0223FAF3" w14:textId="4CA456E4" w:rsidR="00EA05A8" w:rsidRPr="00EA05A8" w:rsidRDefault="00EA05A8" w:rsidP="00EA05A8">
      <w:pPr>
        <w:rPr>
          <w:rFonts w:ascii="Helvetica" w:hAnsi="Helvetica" w:cs="Calibri Light"/>
          <w:b/>
          <w:color w:val="87448E"/>
        </w:rPr>
      </w:pPr>
      <w:r>
        <w:rPr>
          <w:rFonts w:ascii="Helvetica" w:hAnsi="Helvetica" w:cs="Calibri Light"/>
          <w:b/>
          <w:color w:val="87448E"/>
        </w:rPr>
        <w:t>Old Business</w:t>
      </w:r>
      <w:r w:rsidRPr="00EA05A8">
        <w:rPr>
          <w:rFonts w:ascii="Helvetica" w:hAnsi="Helvetica" w:cs="Calibri Light"/>
          <w:b/>
          <w:color w:val="87448E"/>
        </w:rPr>
        <w:t>:</w:t>
      </w:r>
    </w:p>
    <w:p w14:paraId="7925C0D0" w14:textId="03C759BD" w:rsidR="00EA05A8" w:rsidRPr="0089752E" w:rsidRDefault="00EA05A8" w:rsidP="00EA05A8">
      <w:pPr>
        <w:pStyle w:val="ListParagraph"/>
        <w:numPr>
          <w:ilvl w:val="0"/>
          <w:numId w:val="18"/>
        </w:numPr>
        <w:rPr>
          <w:rFonts w:ascii="Calibri Light" w:hAnsi="Calibri Light" w:cs="Calibri Light"/>
        </w:rPr>
      </w:pPr>
      <w:r w:rsidRPr="0089752E">
        <w:rPr>
          <w:rFonts w:ascii="Calibri Light" w:hAnsi="Calibri Light" w:cs="Calibri Light"/>
        </w:rPr>
        <w:t>Status of Last Meeting’s Action Items</w:t>
      </w:r>
    </w:p>
    <w:p w14:paraId="7328EADF" w14:textId="06833225" w:rsidR="00EA05A8" w:rsidRPr="0089752E" w:rsidRDefault="00EA05A8" w:rsidP="00EA05A8">
      <w:pPr>
        <w:pStyle w:val="ListParagraph"/>
        <w:numPr>
          <w:ilvl w:val="0"/>
          <w:numId w:val="18"/>
        </w:numPr>
        <w:rPr>
          <w:rFonts w:ascii="Calibri Light" w:hAnsi="Calibri Light" w:cs="Calibri Light"/>
        </w:rPr>
      </w:pPr>
      <w:r w:rsidRPr="0089752E">
        <w:rPr>
          <w:rFonts w:ascii="Calibri Light" w:hAnsi="Calibri Light" w:cs="Calibri Light"/>
        </w:rPr>
        <w:t>JOHS Committee’s Training/Development</w:t>
      </w:r>
    </w:p>
    <w:p w14:paraId="514B3EC8" w14:textId="77777777" w:rsidR="00EA05A8" w:rsidRDefault="00EA05A8" w:rsidP="00EA05A8">
      <w:pPr>
        <w:pStyle w:val="ListParagraph"/>
        <w:numPr>
          <w:ilvl w:val="0"/>
          <w:numId w:val="18"/>
        </w:numPr>
        <w:rPr>
          <w:rFonts w:ascii="Calibri Light" w:hAnsi="Calibri Light" w:cs="Calibri Light"/>
        </w:rPr>
      </w:pPr>
      <w:r w:rsidRPr="0089752E">
        <w:rPr>
          <w:rFonts w:ascii="Calibri Light" w:hAnsi="Calibri Light" w:cs="Calibri Light"/>
        </w:rPr>
        <w:t>[</w:t>
      </w:r>
      <w:r w:rsidRPr="0089752E">
        <w:rPr>
          <w:rFonts w:ascii="Calibri Light" w:hAnsi="Calibri Light" w:cs="Calibri Light"/>
          <w:highlight w:val="lightGray"/>
        </w:rPr>
        <w:t>Insert next agenda item</w:t>
      </w:r>
      <w:r w:rsidRPr="0089752E">
        <w:rPr>
          <w:rFonts w:ascii="Calibri Light" w:hAnsi="Calibri Light" w:cs="Calibri Light"/>
        </w:rPr>
        <w:t>]</w:t>
      </w:r>
    </w:p>
    <w:p w14:paraId="15976832" w14:textId="77777777" w:rsidR="0089752E" w:rsidRPr="0089752E" w:rsidRDefault="0089752E" w:rsidP="0089752E">
      <w:pPr>
        <w:pStyle w:val="ListParagraph"/>
        <w:rPr>
          <w:rFonts w:ascii="Calibri Light" w:hAnsi="Calibri Light" w:cs="Calibri Light"/>
        </w:rPr>
      </w:pPr>
    </w:p>
    <w:p w14:paraId="2DB16753" w14:textId="36C3B8ED" w:rsidR="00EA05A8" w:rsidRPr="00EA05A8" w:rsidRDefault="00EA05A8" w:rsidP="00EA05A8">
      <w:pPr>
        <w:rPr>
          <w:rFonts w:ascii="Helvetica" w:hAnsi="Helvetica" w:cs="Calibri Light"/>
          <w:b/>
          <w:color w:val="87448E"/>
        </w:rPr>
      </w:pPr>
      <w:r>
        <w:rPr>
          <w:rFonts w:ascii="Helvetica" w:hAnsi="Helvetica" w:cs="Calibri Light"/>
          <w:b/>
          <w:color w:val="87448E"/>
        </w:rPr>
        <w:t xml:space="preserve">New </w:t>
      </w:r>
      <w:r w:rsidRPr="00EA05A8">
        <w:rPr>
          <w:rFonts w:ascii="Helvetica" w:hAnsi="Helvetica" w:cs="Calibri Light"/>
          <w:b/>
          <w:color w:val="87448E"/>
        </w:rPr>
        <w:t>Business:</w:t>
      </w:r>
    </w:p>
    <w:p w14:paraId="7C56CE41" w14:textId="102B59C6" w:rsidR="00EA05A8" w:rsidRPr="0089752E" w:rsidRDefault="00EA05A8" w:rsidP="00EA05A8">
      <w:pPr>
        <w:pStyle w:val="ListParagraph"/>
        <w:numPr>
          <w:ilvl w:val="0"/>
          <w:numId w:val="18"/>
        </w:numPr>
        <w:rPr>
          <w:rFonts w:ascii="Calibri Light" w:hAnsi="Calibri Light" w:cs="Calibri Light"/>
        </w:rPr>
      </w:pPr>
      <w:r w:rsidRPr="0089752E">
        <w:rPr>
          <w:rFonts w:ascii="Calibri Light" w:hAnsi="Calibri Light" w:cs="Calibri Light"/>
        </w:rPr>
        <w:t>Findings from Building Walkthrough</w:t>
      </w:r>
    </w:p>
    <w:p w14:paraId="0B64B147" w14:textId="01B6ACD2" w:rsidR="00EA05A8" w:rsidRPr="0089752E" w:rsidRDefault="00EA05A8" w:rsidP="00EA05A8">
      <w:pPr>
        <w:pStyle w:val="ListParagraph"/>
        <w:numPr>
          <w:ilvl w:val="0"/>
          <w:numId w:val="18"/>
        </w:numPr>
        <w:rPr>
          <w:rFonts w:ascii="Calibri Light" w:hAnsi="Calibri Light" w:cs="Calibri Light"/>
        </w:rPr>
      </w:pPr>
      <w:r w:rsidRPr="0089752E">
        <w:rPr>
          <w:rFonts w:ascii="Calibri Light" w:hAnsi="Calibri Light" w:cs="Calibri Light"/>
        </w:rPr>
        <w:t>Recommendations to HR Department</w:t>
      </w:r>
    </w:p>
    <w:p w14:paraId="36A9D327" w14:textId="77777777" w:rsidR="00EA05A8" w:rsidRPr="0089752E" w:rsidRDefault="00EA05A8" w:rsidP="00EA05A8">
      <w:pPr>
        <w:pStyle w:val="ListParagraph"/>
        <w:numPr>
          <w:ilvl w:val="0"/>
          <w:numId w:val="18"/>
        </w:numPr>
        <w:rPr>
          <w:rFonts w:ascii="Calibri Light" w:hAnsi="Calibri Light" w:cs="Calibri Light"/>
        </w:rPr>
      </w:pPr>
      <w:r w:rsidRPr="0089752E">
        <w:rPr>
          <w:rFonts w:ascii="Calibri Light" w:hAnsi="Calibri Light" w:cs="Calibri Light"/>
        </w:rPr>
        <w:t>[</w:t>
      </w:r>
      <w:r w:rsidRPr="0089752E">
        <w:rPr>
          <w:rFonts w:ascii="Calibri Light" w:hAnsi="Calibri Light" w:cs="Calibri Light"/>
          <w:highlight w:val="lightGray"/>
        </w:rPr>
        <w:t>Insert next agenda item</w:t>
      </w:r>
      <w:r w:rsidRPr="0089752E">
        <w:rPr>
          <w:rFonts w:ascii="Calibri Light" w:hAnsi="Calibri Light" w:cs="Calibri Light"/>
        </w:rPr>
        <w:t>]</w:t>
      </w:r>
      <w:bookmarkStart w:id="0" w:name="_GoBack"/>
      <w:bookmarkEnd w:id="0"/>
    </w:p>
    <w:sectPr w:rsidR="00EA05A8" w:rsidRPr="0089752E" w:rsidSect="00D24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93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49C9D" w14:textId="77777777" w:rsidR="00046F87" w:rsidRDefault="00046F87" w:rsidP="006012C6">
      <w:r>
        <w:separator/>
      </w:r>
    </w:p>
  </w:endnote>
  <w:endnote w:type="continuationSeparator" w:id="0">
    <w:p w14:paraId="3E1E7B92" w14:textId="77777777" w:rsidR="00046F87" w:rsidRDefault="00046F87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171B5" w14:textId="77777777" w:rsidR="00EA05A8" w:rsidRDefault="00EA05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3DAFF" w14:textId="77777777" w:rsidR="004B7D08" w:rsidRDefault="004B7D08" w:rsidP="004B7D08">
    <w:pPr>
      <w:pStyle w:val="Footer"/>
    </w:pPr>
  </w:p>
  <w:p w14:paraId="10001849" w14:textId="65F1B0A7" w:rsidR="0098602C" w:rsidRPr="004B7D08" w:rsidRDefault="00046F87" w:rsidP="004B7D08">
    <w:pPr>
      <w:pStyle w:val="Footer"/>
      <w:jc w:val="right"/>
      <w:rPr>
        <w:rFonts w:ascii="Helvetica" w:hAnsi="Helvetica" w:cs="Helvetica"/>
        <w:sz w:val="20"/>
      </w:rPr>
    </w:pPr>
    <w:sdt>
      <w:sdtPr>
        <w:id w:val="967479681"/>
        <w:docPartObj>
          <w:docPartGallery w:val="Page Numbers (Bottom of Page)"/>
          <w:docPartUnique/>
        </w:docPartObj>
      </w:sdtPr>
      <w:sdtEndPr>
        <w:rPr>
          <w:rFonts w:ascii="Helvetica" w:hAnsi="Helvetica" w:cs="Helvetica"/>
          <w:noProof/>
          <w:sz w:val="20"/>
        </w:rPr>
      </w:sdtEndPr>
      <w:sdtContent>
        <w:r w:rsidR="004B7D08" w:rsidRPr="004B7D08">
          <w:rPr>
            <w:rFonts w:ascii="Helvetica" w:hAnsi="Helvetica" w:cs="Helvetica"/>
            <w:sz w:val="20"/>
          </w:rPr>
          <w:fldChar w:fldCharType="begin"/>
        </w:r>
        <w:r w:rsidR="004B7D08" w:rsidRPr="004B7D08">
          <w:rPr>
            <w:rFonts w:ascii="Helvetica" w:hAnsi="Helvetica" w:cs="Helvetica"/>
            <w:sz w:val="20"/>
          </w:rPr>
          <w:instrText xml:space="preserve"> PAGE   \* MERGEFORMAT </w:instrText>
        </w:r>
        <w:r w:rsidR="004B7D08" w:rsidRPr="004B7D08">
          <w:rPr>
            <w:rFonts w:ascii="Helvetica" w:hAnsi="Helvetica" w:cs="Helvetica"/>
            <w:sz w:val="20"/>
          </w:rPr>
          <w:fldChar w:fldCharType="separate"/>
        </w:r>
        <w:r w:rsidR="0089752E">
          <w:rPr>
            <w:rFonts w:ascii="Helvetica" w:hAnsi="Helvetica" w:cs="Helvetica"/>
            <w:noProof/>
            <w:sz w:val="20"/>
          </w:rPr>
          <w:t>1</w:t>
        </w:r>
        <w:r w:rsidR="004B7D08" w:rsidRPr="004B7D08">
          <w:rPr>
            <w:rFonts w:ascii="Helvetica" w:hAnsi="Helvetica" w:cs="Helvetica"/>
            <w:noProof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1D532" w14:textId="77777777" w:rsidR="00EA05A8" w:rsidRDefault="00EA0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49E69" w14:textId="77777777" w:rsidR="00046F87" w:rsidRDefault="00046F87" w:rsidP="006012C6">
      <w:r>
        <w:separator/>
      </w:r>
    </w:p>
  </w:footnote>
  <w:footnote w:type="continuationSeparator" w:id="0">
    <w:p w14:paraId="45A3B6C5" w14:textId="77777777" w:rsidR="00046F87" w:rsidRDefault="00046F87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8C067" w14:textId="77777777" w:rsidR="00EA05A8" w:rsidRDefault="00EA05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2A8B1" w14:textId="77777777" w:rsidR="00EA05A8" w:rsidRDefault="00EA05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9F46A" w14:textId="77777777" w:rsidR="00EA05A8" w:rsidRDefault="00EA0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B6B"/>
    <w:multiLevelType w:val="hybridMultilevel"/>
    <w:tmpl w:val="2AE6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49BE"/>
    <w:multiLevelType w:val="hybridMultilevel"/>
    <w:tmpl w:val="670E02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12FE5"/>
    <w:multiLevelType w:val="hybridMultilevel"/>
    <w:tmpl w:val="AAA4D09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0E88"/>
    <w:multiLevelType w:val="hybridMultilevel"/>
    <w:tmpl w:val="41ACF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7028AF"/>
    <w:multiLevelType w:val="hybridMultilevel"/>
    <w:tmpl w:val="1CAC3E1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262473"/>
    <w:multiLevelType w:val="hybridMultilevel"/>
    <w:tmpl w:val="01FCA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E25C36"/>
    <w:multiLevelType w:val="hybridMultilevel"/>
    <w:tmpl w:val="042EBA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254EF"/>
    <w:multiLevelType w:val="hybridMultilevel"/>
    <w:tmpl w:val="284C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791BFC"/>
    <w:multiLevelType w:val="hybridMultilevel"/>
    <w:tmpl w:val="8D486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54B1A"/>
    <w:multiLevelType w:val="hybridMultilevel"/>
    <w:tmpl w:val="AAA4D09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507B2"/>
    <w:multiLevelType w:val="hybridMultilevel"/>
    <w:tmpl w:val="DDFE13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350415"/>
    <w:multiLevelType w:val="hybridMultilevel"/>
    <w:tmpl w:val="75442E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5F05E2"/>
    <w:multiLevelType w:val="hybridMultilevel"/>
    <w:tmpl w:val="AAA4D09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81D04"/>
    <w:multiLevelType w:val="hybridMultilevel"/>
    <w:tmpl w:val="1F38E8BA"/>
    <w:lvl w:ilvl="0" w:tplc="A2DC6A02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41D06"/>
    <w:multiLevelType w:val="hybridMultilevel"/>
    <w:tmpl w:val="6756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7"/>
  </w:num>
  <w:num w:numId="8">
    <w:abstractNumId w:val="0"/>
  </w:num>
  <w:num w:numId="9">
    <w:abstractNumId w:val="10"/>
  </w:num>
  <w:num w:numId="10">
    <w:abstractNumId w:val="16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  <w:num w:numId="15">
    <w:abstractNumId w:val="4"/>
  </w:num>
  <w:num w:numId="16">
    <w:abstractNumId w:val="1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6"/>
    <w:rsid w:val="000032E7"/>
    <w:rsid w:val="0002747D"/>
    <w:rsid w:val="00042C20"/>
    <w:rsid w:val="00046F87"/>
    <w:rsid w:val="00055EAD"/>
    <w:rsid w:val="000C6903"/>
    <w:rsid w:val="000C749C"/>
    <w:rsid w:val="00100CB0"/>
    <w:rsid w:val="00184697"/>
    <w:rsid w:val="00195238"/>
    <w:rsid w:val="001A0E33"/>
    <w:rsid w:val="001A4721"/>
    <w:rsid w:val="001B18D1"/>
    <w:rsid w:val="001C0C5A"/>
    <w:rsid w:val="001C413D"/>
    <w:rsid w:val="001C7B26"/>
    <w:rsid w:val="001E45DE"/>
    <w:rsid w:val="002006B0"/>
    <w:rsid w:val="00246627"/>
    <w:rsid w:val="00252F1B"/>
    <w:rsid w:val="00280441"/>
    <w:rsid w:val="00285A9D"/>
    <w:rsid w:val="002D5356"/>
    <w:rsid w:val="00327C6E"/>
    <w:rsid w:val="003358BE"/>
    <w:rsid w:val="00376E0A"/>
    <w:rsid w:val="003B6DA4"/>
    <w:rsid w:val="003E05A5"/>
    <w:rsid w:val="004132C3"/>
    <w:rsid w:val="00471F04"/>
    <w:rsid w:val="00485EEF"/>
    <w:rsid w:val="00490744"/>
    <w:rsid w:val="004B7D08"/>
    <w:rsid w:val="00525688"/>
    <w:rsid w:val="0054530F"/>
    <w:rsid w:val="00547B8E"/>
    <w:rsid w:val="0055200D"/>
    <w:rsid w:val="005537F0"/>
    <w:rsid w:val="00554700"/>
    <w:rsid w:val="005A23B9"/>
    <w:rsid w:val="005E48AF"/>
    <w:rsid w:val="006012C6"/>
    <w:rsid w:val="00611C29"/>
    <w:rsid w:val="006425E5"/>
    <w:rsid w:val="00673EBB"/>
    <w:rsid w:val="00693A34"/>
    <w:rsid w:val="006946CE"/>
    <w:rsid w:val="00695CFF"/>
    <w:rsid w:val="006A5C91"/>
    <w:rsid w:val="006A71A2"/>
    <w:rsid w:val="006C1452"/>
    <w:rsid w:val="00707D44"/>
    <w:rsid w:val="00741A3F"/>
    <w:rsid w:val="007463CA"/>
    <w:rsid w:val="007A4021"/>
    <w:rsid w:val="007D33FC"/>
    <w:rsid w:val="007E0886"/>
    <w:rsid w:val="00834AA8"/>
    <w:rsid w:val="00855EDB"/>
    <w:rsid w:val="00856E18"/>
    <w:rsid w:val="008606C5"/>
    <w:rsid w:val="00867D9A"/>
    <w:rsid w:val="00877EAD"/>
    <w:rsid w:val="008973CF"/>
    <w:rsid w:val="0089752E"/>
    <w:rsid w:val="008C07F6"/>
    <w:rsid w:val="008C21E1"/>
    <w:rsid w:val="008D295A"/>
    <w:rsid w:val="00906B57"/>
    <w:rsid w:val="0098602C"/>
    <w:rsid w:val="009B34AD"/>
    <w:rsid w:val="009B534E"/>
    <w:rsid w:val="009C589C"/>
    <w:rsid w:val="009E7D47"/>
    <w:rsid w:val="009F7C51"/>
    <w:rsid w:val="00A848F4"/>
    <w:rsid w:val="00A9737D"/>
    <w:rsid w:val="00AD2244"/>
    <w:rsid w:val="00B03228"/>
    <w:rsid w:val="00BB24AE"/>
    <w:rsid w:val="00CD4613"/>
    <w:rsid w:val="00D076C4"/>
    <w:rsid w:val="00D24914"/>
    <w:rsid w:val="00D30B4D"/>
    <w:rsid w:val="00D36196"/>
    <w:rsid w:val="00D9599A"/>
    <w:rsid w:val="00D9638C"/>
    <w:rsid w:val="00D96DA4"/>
    <w:rsid w:val="00DC098E"/>
    <w:rsid w:val="00E5631E"/>
    <w:rsid w:val="00EA05A8"/>
    <w:rsid w:val="00EA4CA5"/>
    <w:rsid w:val="00F0450B"/>
    <w:rsid w:val="00F1041E"/>
    <w:rsid w:val="00F25CEB"/>
    <w:rsid w:val="00F55F08"/>
    <w:rsid w:val="00FA5DCD"/>
    <w:rsid w:val="00FC076D"/>
    <w:rsid w:val="00FE2892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  <w15:docId w15:val="{C4D6935C-4E2F-46FF-962B-7F9DFE1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38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638C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character" w:styleId="Hyperlink">
    <w:name w:val="Hyperlink"/>
    <w:basedOn w:val="DefaultParagraphFont"/>
    <w:unhideWhenUsed/>
    <w:rsid w:val="00D963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EA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D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7D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Spacing">
    <w:name w:val="No Spacing"/>
    <w:link w:val="NoSpacingChar"/>
    <w:uiPriority w:val="1"/>
    <w:qFormat/>
    <w:rsid w:val="00707D44"/>
    <w:rPr>
      <w:rFonts w:ascii="Calibri" w:eastAsia="Calibri" w:hAnsi="Calibri"/>
      <w:sz w:val="22"/>
      <w:szCs w:val="22"/>
      <w:lang w:val="en-CA" w:eastAsia="en-US"/>
    </w:rPr>
  </w:style>
  <w:style w:type="table" w:styleId="TableGrid">
    <w:name w:val="Table Grid"/>
    <w:basedOn w:val="TableNormal"/>
    <w:uiPriority w:val="39"/>
    <w:rsid w:val="00707D4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07D44"/>
    <w:rPr>
      <w:rFonts w:ascii="Calibri" w:eastAsia="Calibri" w:hAnsi="Calibri"/>
      <w:sz w:val="22"/>
      <w:szCs w:val="22"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9B34AD"/>
    <w:pPr>
      <w:spacing w:before="100" w:beforeAutospacing="1" w:after="100" w:afterAutospacing="1"/>
    </w:pPr>
    <w:rPr>
      <w:rFonts w:eastAsia="Times New Roman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EA0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Ruth Gessner</cp:lastModifiedBy>
  <cp:revision>3</cp:revision>
  <cp:lastPrinted>2016-06-15T16:32:00Z</cp:lastPrinted>
  <dcterms:created xsi:type="dcterms:W3CDTF">2022-01-03T03:47:00Z</dcterms:created>
  <dcterms:modified xsi:type="dcterms:W3CDTF">2022-01-10T15:44:00Z</dcterms:modified>
</cp:coreProperties>
</file>