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A7E9" w14:textId="631A3330"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1A0E33">
        <w:rPr>
          <w:rFonts w:ascii="Helvetica" w:hAnsi="Helvetica" w:cs="Helvetica"/>
          <w:b/>
          <w:caps/>
          <w:color w:val="365F91" w:themeColor="accent1" w:themeShade="BF"/>
          <w:sz w:val="32"/>
          <w:szCs w:val="32"/>
        </w:rPr>
        <w:t xml:space="preserve">Leave of Absence </w:t>
      </w:r>
    </w:p>
    <w:p w14:paraId="7F1F034A" w14:textId="7F2A9D10" w:rsidR="007A4021" w:rsidRPr="007A4021" w:rsidRDefault="007A4021" w:rsidP="007463CA">
      <w:pPr>
        <w:tabs>
          <w:tab w:val="left" w:pos="8517"/>
        </w:tabs>
        <w:spacing w:before="120" w:after="80"/>
        <w:ind w:right="-164"/>
        <w:rPr>
          <w:rFonts w:ascii="Helvetica" w:hAnsi="Helvetica" w:cs="Helvetica"/>
          <w:b/>
          <w:caps/>
          <w:color w:val="365F91" w:themeColor="accent1" w:themeShade="BF"/>
          <w:sz w:val="28"/>
          <w:szCs w:val="28"/>
        </w:rPr>
      </w:pPr>
      <w:r>
        <w:rPr>
          <w:rFonts w:ascii="Helvetica" w:hAnsi="Helvetica" w:cs="Helvetica"/>
          <w:b/>
          <w:caps/>
          <w:color w:val="365F91" w:themeColor="accent1" w:themeShade="BF"/>
          <w:sz w:val="28"/>
          <w:szCs w:val="28"/>
        </w:rPr>
        <w:t>Checklist</w:t>
      </w:r>
    </w:p>
    <w:p w14:paraId="4FA22ABE" w14:textId="77777777" w:rsidR="00707D44" w:rsidRPr="001A0E33" w:rsidRDefault="00707D44" w:rsidP="00707D44">
      <w:pPr>
        <w:spacing w:after="120"/>
        <w:rPr>
          <w:rFonts w:ascii="Calibri Light" w:hAnsi="Calibri Light" w:cs="Calibri Light"/>
          <w:b/>
          <w:caps/>
          <w:sz w:val="16"/>
          <w:szCs w:val="16"/>
        </w:rPr>
      </w:pPr>
    </w:p>
    <w:p w14:paraId="53C16BED" w14:textId="1AA441FC" w:rsidR="001A0E33" w:rsidRDefault="001A0E33" w:rsidP="001A0E33">
      <w:pPr>
        <w:rPr>
          <w:rFonts w:ascii="Calibri Light" w:hAnsi="Calibri Light" w:cs="Calibri Light"/>
          <w:sz w:val="22"/>
          <w:szCs w:val="22"/>
        </w:rPr>
      </w:pPr>
      <w:r>
        <w:rPr>
          <w:rFonts w:ascii="Calibri Light" w:hAnsi="Calibri Light" w:cs="Calibri Light"/>
          <w:sz w:val="22"/>
          <w:szCs w:val="22"/>
        </w:rPr>
        <w:t>To ensure a smooth transition to and from an employee’s leave of absence, it is important to discuss and clarify the following.</w:t>
      </w:r>
    </w:p>
    <w:p w14:paraId="6ADC25D5" w14:textId="77777777" w:rsidR="001A0E33" w:rsidRPr="0055200D" w:rsidRDefault="001A0E33" w:rsidP="001A0E33">
      <w:pPr>
        <w:rPr>
          <w:rFonts w:ascii="Calibri Light" w:hAnsi="Calibri Light" w:cs="Calibri Light"/>
          <w:sz w:val="16"/>
          <w:szCs w:val="16"/>
        </w:rPr>
      </w:pPr>
    </w:p>
    <w:p w14:paraId="06706480" w14:textId="525DA2EF" w:rsidR="007A4021" w:rsidRPr="001A0E33" w:rsidRDefault="001E3CA0" w:rsidP="009B34AD">
      <w:pPr>
        <w:spacing w:after="120"/>
        <w:rPr>
          <w:rFonts w:ascii="Helvetica" w:hAnsi="Helvetica" w:cs="Calibri Light"/>
          <w:b/>
          <w:color w:val="87448E"/>
          <w:sz w:val="22"/>
          <w:szCs w:val="22"/>
        </w:rPr>
      </w:pPr>
      <w:sdt>
        <w:sdtPr>
          <w:rPr>
            <w:rFonts w:ascii="Helvetica" w:hAnsi="Helvetica" w:cs="Calibri Light"/>
            <w:b/>
            <w:color w:val="87448E"/>
            <w:sz w:val="22"/>
            <w:szCs w:val="22"/>
          </w:rPr>
          <w:id w:val="1246304693"/>
          <w14:checkbox>
            <w14:checked w14:val="0"/>
            <w14:checkedState w14:val="2612" w14:font="MS Gothic"/>
            <w14:uncheckedState w14:val="2610" w14:font="MS Gothic"/>
          </w14:checkbox>
        </w:sdtPr>
        <w:sdtEndPr/>
        <w:sdtContent>
          <w:r w:rsidR="001A0E33">
            <w:rPr>
              <w:rFonts w:ascii="MS Gothic" w:eastAsia="MS Gothic" w:hAnsi="MS Gothic" w:cs="Calibri Light" w:hint="eastAsia"/>
              <w:b/>
              <w:color w:val="87448E"/>
              <w:sz w:val="22"/>
              <w:szCs w:val="22"/>
            </w:rPr>
            <w:t>☐</w:t>
          </w:r>
        </w:sdtContent>
      </w:sdt>
      <w:r w:rsidR="00D96DA4" w:rsidRPr="001A0E33">
        <w:rPr>
          <w:rFonts w:ascii="Helvetica" w:hAnsi="Helvetica" w:cs="Calibri Light"/>
          <w:b/>
          <w:color w:val="87448E"/>
          <w:sz w:val="22"/>
          <w:szCs w:val="22"/>
        </w:rPr>
        <w:t xml:space="preserve">  </w:t>
      </w:r>
      <w:r w:rsidR="001A0E33" w:rsidRPr="001A0E33">
        <w:rPr>
          <w:rFonts w:ascii="Helvetica" w:hAnsi="Helvetica" w:cs="Calibri Light"/>
          <w:b/>
          <w:color w:val="87448E"/>
          <w:sz w:val="22"/>
          <w:szCs w:val="22"/>
        </w:rPr>
        <w:t>Supporting Documentation</w:t>
      </w:r>
    </w:p>
    <w:p w14:paraId="29A5C8B2" w14:textId="30F4A10A" w:rsidR="00D96DA4" w:rsidRPr="00D96DA4" w:rsidRDefault="001E3CA0" w:rsidP="00D96DA4">
      <w:pPr>
        <w:ind w:left="360"/>
        <w:rPr>
          <w:rFonts w:ascii="Calibri Light" w:hAnsi="Calibri Light" w:cs="Calibri Light"/>
          <w:sz w:val="22"/>
          <w:szCs w:val="22"/>
        </w:rPr>
      </w:pPr>
      <w:sdt>
        <w:sdtPr>
          <w:rPr>
            <w:rFonts w:ascii="Calibri Light" w:hAnsi="Calibri Light" w:cs="Calibri Light"/>
            <w:sz w:val="22"/>
            <w:szCs w:val="22"/>
          </w:rPr>
          <w:id w:val="-552156507"/>
          <w14:checkbox>
            <w14:checked w14:val="0"/>
            <w14:checkedState w14:val="2612" w14:font="MS Gothic"/>
            <w14:uncheckedState w14:val="2610" w14:font="MS Gothic"/>
          </w14:checkbox>
        </w:sdtPr>
        <w:sdtEndPr/>
        <w:sdtContent>
          <w:r w:rsidR="001A0E33">
            <w:rPr>
              <w:rFonts w:ascii="MS Gothic" w:eastAsia="MS Gothic" w:hAnsi="MS Gothic" w:cs="Calibri Light" w:hint="eastAsia"/>
              <w:sz w:val="22"/>
              <w:szCs w:val="22"/>
            </w:rPr>
            <w:t>☐</w:t>
          </w:r>
        </w:sdtContent>
      </w:sdt>
      <w:r w:rsidR="001A0E33">
        <w:rPr>
          <w:rFonts w:ascii="Calibri Light" w:hAnsi="Calibri Light" w:cs="Calibri Light"/>
          <w:sz w:val="22"/>
          <w:szCs w:val="22"/>
        </w:rPr>
        <w:t xml:space="preserve">  Where applicable, I have supplied the Division with the required supporting documentation for my leave.</w:t>
      </w:r>
    </w:p>
    <w:p w14:paraId="2113FFD5" w14:textId="77777777" w:rsidR="00D96DA4" w:rsidRPr="00A848F4" w:rsidRDefault="00D96DA4" w:rsidP="00D96DA4">
      <w:pPr>
        <w:rPr>
          <w:rFonts w:ascii="Calibri Light" w:hAnsi="Calibri Light" w:cs="Calibri Light"/>
          <w:sz w:val="16"/>
          <w:szCs w:val="16"/>
        </w:rPr>
      </w:pPr>
    </w:p>
    <w:p w14:paraId="56246DAB" w14:textId="691FB7D9" w:rsidR="00D96DA4" w:rsidRPr="001A0E33" w:rsidRDefault="001E3CA0" w:rsidP="00D96DA4">
      <w:pPr>
        <w:spacing w:after="120"/>
        <w:rPr>
          <w:rFonts w:ascii="Helvetica" w:hAnsi="Helvetica" w:cs="Calibri Light"/>
          <w:b/>
          <w:color w:val="87448E"/>
          <w:sz w:val="22"/>
          <w:szCs w:val="22"/>
        </w:rPr>
      </w:pPr>
      <w:sdt>
        <w:sdtPr>
          <w:rPr>
            <w:rFonts w:ascii="Helvetica" w:hAnsi="Helvetica" w:cs="Calibri Light"/>
            <w:b/>
            <w:color w:val="87448E"/>
            <w:sz w:val="22"/>
            <w:szCs w:val="22"/>
          </w:rPr>
          <w:id w:val="765810730"/>
          <w14:checkbox>
            <w14:checked w14:val="0"/>
            <w14:checkedState w14:val="2612" w14:font="MS Gothic"/>
            <w14:uncheckedState w14:val="2610" w14:font="MS Gothic"/>
          </w14:checkbox>
        </w:sdtPr>
        <w:sdtEndPr/>
        <w:sdtContent>
          <w:r w:rsidR="00D96DA4" w:rsidRPr="001A0E33">
            <w:rPr>
              <w:rFonts w:ascii="Segoe UI Symbol" w:eastAsia="MS Gothic" w:hAnsi="Segoe UI Symbol" w:cs="Segoe UI Symbol"/>
              <w:b/>
              <w:color w:val="87448E"/>
              <w:sz w:val="22"/>
              <w:szCs w:val="22"/>
            </w:rPr>
            <w:t>☐</w:t>
          </w:r>
        </w:sdtContent>
      </w:sdt>
      <w:r w:rsidR="00D96DA4" w:rsidRPr="001A0E33">
        <w:rPr>
          <w:rFonts w:ascii="Helvetica" w:hAnsi="Helvetica" w:cs="Calibri Light"/>
          <w:b/>
          <w:color w:val="87448E"/>
          <w:sz w:val="22"/>
          <w:szCs w:val="22"/>
        </w:rPr>
        <w:t xml:space="preserve">  </w:t>
      </w:r>
      <w:r w:rsidR="001A0E33" w:rsidRPr="001A0E33">
        <w:rPr>
          <w:rFonts w:ascii="Helvetica" w:hAnsi="Helvetica" w:cs="Calibri Light"/>
          <w:b/>
          <w:color w:val="87448E"/>
          <w:sz w:val="22"/>
          <w:szCs w:val="22"/>
        </w:rPr>
        <w:t>Proposed Start Date of Leave</w:t>
      </w:r>
    </w:p>
    <w:p w14:paraId="4E901608" w14:textId="41E473FA" w:rsidR="00D96DA4" w:rsidRPr="00D96DA4" w:rsidRDefault="001A0E33" w:rsidP="00D96DA4">
      <w:pPr>
        <w:ind w:left="360"/>
        <w:rPr>
          <w:rFonts w:ascii="Calibri Light" w:hAnsi="Calibri Light" w:cs="Calibri Light"/>
          <w:sz w:val="22"/>
          <w:szCs w:val="22"/>
        </w:rPr>
      </w:pPr>
      <w:r>
        <w:rPr>
          <w:rFonts w:ascii="Calibri Light" w:hAnsi="Calibri Light" w:cs="Calibri Light"/>
          <w:sz w:val="22"/>
          <w:szCs w:val="22"/>
        </w:rPr>
        <w:t>Taking into consideration my needs and the needs of the Division, the following proposed start date for the requested leave has been agreed upon.  Date: __________________________________</w:t>
      </w:r>
    </w:p>
    <w:p w14:paraId="685075F9" w14:textId="77777777" w:rsidR="00D96DA4" w:rsidRPr="00A848F4" w:rsidRDefault="00D96DA4" w:rsidP="00D96DA4">
      <w:pPr>
        <w:rPr>
          <w:rFonts w:ascii="Calibri Light" w:hAnsi="Calibri Light" w:cs="Calibri Light"/>
          <w:sz w:val="16"/>
          <w:szCs w:val="16"/>
        </w:rPr>
      </w:pPr>
    </w:p>
    <w:p w14:paraId="32A7E57B" w14:textId="5CDE6053" w:rsidR="001A0E33" w:rsidRPr="001A0E33" w:rsidRDefault="001E3CA0" w:rsidP="001A0E33">
      <w:pPr>
        <w:spacing w:after="120"/>
        <w:rPr>
          <w:rFonts w:ascii="Helvetica" w:hAnsi="Helvetica" w:cs="Calibri Light"/>
          <w:b/>
          <w:color w:val="87448E"/>
          <w:sz w:val="22"/>
          <w:szCs w:val="22"/>
        </w:rPr>
      </w:pPr>
      <w:sdt>
        <w:sdtPr>
          <w:rPr>
            <w:rFonts w:ascii="Helvetica" w:hAnsi="Helvetica" w:cs="Calibri Light"/>
            <w:b/>
            <w:color w:val="87448E"/>
            <w:sz w:val="22"/>
            <w:szCs w:val="22"/>
          </w:rPr>
          <w:id w:val="711543918"/>
          <w14:checkbox>
            <w14:checked w14:val="0"/>
            <w14:checkedState w14:val="2612" w14:font="MS Gothic"/>
            <w14:uncheckedState w14:val="2610" w14:font="MS Gothic"/>
          </w14:checkbox>
        </w:sdtPr>
        <w:sdtEndPr/>
        <w:sdtContent>
          <w:r w:rsidR="001A0E33" w:rsidRPr="001A0E33">
            <w:rPr>
              <w:rFonts w:ascii="Segoe UI Symbol" w:eastAsia="MS Gothic" w:hAnsi="Segoe UI Symbol" w:cs="Segoe UI Symbol"/>
              <w:b/>
              <w:color w:val="87448E"/>
              <w:sz w:val="22"/>
              <w:szCs w:val="22"/>
            </w:rPr>
            <w:t>☐</w:t>
          </w:r>
        </w:sdtContent>
      </w:sdt>
      <w:r w:rsidR="001A0E33" w:rsidRPr="001A0E33">
        <w:rPr>
          <w:rFonts w:ascii="Helvetica" w:hAnsi="Helvetica" w:cs="Calibri Light"/>
          <w:b/>
          <w:color w:val="87448E"/>
          <w:sz w:val="22"/>
          <w:szCs w:val="22"/>
        </w:rPr>
        <w:t xml:space="preserve">  Proposed </w:t>
      </w:r>
      <w:r w:rsidR="001A0E33">
        <w:rPr>
          <w:rFonts w:ascii="Helvetica" w:hAnsi="Helvetica" w:cs="Calibri Light"/>
          <w:b/>
          <w:color w:val="87448E"/>
          <w:sz w:val="22"/>
          <w:szCs w:val="22"/>
        </w:rPr>
        <w:t xml:space="preserve">Return </w:t>
      </w:r>
      <w:r w:rsidR="001A0E33" w:rsidRPr="001A0E33">
        <w:rPr>
          <w:rFonts w:ascii="Helvetica" w:hAnsi="Helvetica" w:cs="Calibri Light"/>
          <w:b/>
          <w:color w:val="87448E"/>
          <w:sz w:val="22"/>
          <w:szCs w:val="22"/>
        </w:rPr>
        <w:t>Date of Leave</w:t>
      </w:r>
    </w:p>
    <w:p w14:paraId="2F42B928" w14:textId="5142FBB9" w:rsidR="001A0E33" w:rsidRDefault="001A0E33" w:rsidP="001A0E33">
      <w:pPr>
        <w:ind w:left="360"/>
        <w:rPr>
          <w:rFonts w:ascii="Calibri Light" w:hAnsi="Calibri Light" w:cs="Calibri Light"/>
          <w:sz w:val="22"/>
          <w:szCs w:val="22"/>
        </w:rPr>
      </w:pPr>
      <w:r>
        <w:rPr>
          <w:rFonts w:ascii="Calibri Light" w:hAnsi="Calibri Light" w:cs="Calibri Light"/>
          <w:sz w:val="22"/>
          <w:szCs w:val="22"/>
        </w:rPr>
        <w:t>Taking into consideration my needs and the needs of the Division, the following proposed start date for the requested leave has been agreed upon.  Date: __________________________________</w:t>
      </w:r>
    </w:p>
    <w:p w14:paraId="6C3C28CB" w14:textId="77777777" w:rsidR="001A0E33" w:rsidRPr="001A0E33" w:rsidRDefault="001A0E33" w:rsidP="001A0E33">
      <w:pPr>
        <w:rPr>
          <w:rFonts w:ascii="Calibri Light" w:hAnsi="Calibri Light" w:cs="Calibri Light"/>
          <w:sz w:val="16"/>
          <w:szCs w:val="16"/>
        </w:rPr>
      </w:pPr>
    </w:p>
    <w:p w14:paraId="0A6DE7E6" w14:textId="534983A6" w:rsidR="001A0E33" w:rsidRPr="001A0E33" w:rsidRDefault="001E3CA0" w:rsidP="001A0E33">
      <w:pPr>
        <w:spacing w:after="120"/>
        <w:rPr>
          <w:rFonts w:ascii="Helvetica" w:hAnsi="Helvetica" w:cs="Calibri Light"/>
          <w:b/>
          <w:color w:val="87448E"/>
          <w:sz w:val="22"/>
          <w:szCs w:val="22"/>
        </w:rPr>
      </w:pPr>
      <w:sdt>
        <w:sdtPr>
          <w:rPr>
            <w:rFonts w:ascii="Helvetica" w:hAnsi="Helvetica" w:cs="Calibri Light"/>
            <w:b/>
            <w:color w:val="87448E"/>
            <w:sz w:val="22"/>
            <w:szCs w:val="22"/>
          </w:rPr>
          <w:id w:val="1211226513"/>
          <w14:checkbox>
            <w14:checked w14:val="0"/>
            <w14:checkedState w14:val="2612" w14:font="MS Gothic"/>
            <w14:uncheckedState w14:val="2610" w14:font="MS Gothic"/>
          </w14:checkbox>
        </w:sdtPr>
        <w:sdtEndPr/>
        <w:sdtContent>
          <w:r w:rsidR="001A0E33">
            <w:rPr>
              <w:rFonts w:ascii="MS Gothic" w:eastAsia="MS Gothic" w:hAnsi="MS Gothic" w:cs="Calibri Light" w:hint="eastAsia"/>
              <w:b/>
              <w:color w:val="87448E"/>
              <w:sz w:val="22"/>
              <w:szCs w:val="22"/>
            </w:rPr>
            <w:t>☐</w:t>
          </w:r>
        </w:sdtContent>
      </w:sdt>
      <w:r w:rsidR="001A0E33" w:rsidRPr="001A0E33">
        <w:rPr>
          <w:rFonts w:ascii="Helvetica" w:hAnsi="Helvetica" w:cs="Calibri Light"/>
          <w:b/>
          <w:color w:val="87448E"/>
          <w:sz w:val="22"/>
          <w:szCs w:val="22"/>
        </w:rPr>
        <w:t xml:space="preserve">  </w:t>
      </w:r>
      <w:r w:rsidR="001A0E33">
        <w:rPr>
          <w:rFonts w:ascii="Helvetica" w:hAnsi="Helvetica" w:cs="Calibri Light"/>
          <w:b/>
          <w:color w:val="87448E"/>
          <w:sz w:val="22"/>
          <w:szCs w:val="22"/>
        </w:rPr>
        <w:t xml:space="preserve">Payroll </w:t>
      </w:r>
      <w:r w:rsidR="001A0E33" w:rsidRPr="001A0E33">
        <w:rPr>
          <w:rFonts w:ascii="Helvetica" w:hAnsi="Helvetica" w:cs="Calibri Light"/>
          <w:b/>
          <w:color w:val="87448E"/>
          <w:sz w:val="18"/>
          <w:szCs w:val="18"/>
        </w:rPr>
        <w:t>(please check one)</w:t>
      </w:r>
    </w:p>
    <w:p w14:paraId="3566198E" w14:textId="02B882C9" w:rsidR="001A0E33" w:rsidRDefault="001E3CA0" w:rsidP="001A0E33">
      <w:pPr>
        <w:ind w:left="360"/>
        <w:rPr>
          <w:rFonts w:ascii="Calibri Light" w:hAnsi="Calibri Light" w:cs="Calibri Light"/>
          <w:sz w:val="22"/>
          <w:szCs w:val="22"/>
        </w:rPr>
      </w:pPr>
      <w:sdt>
        <w:sdtPr>
          <w:rPr>
            <w:rFonts w:ascii="Calibri Light" w:hAnsi="Calibri Light" w:cs="Calibri Light"/>
            <w:sz w:val="22"/>
            <w:szCs w:val="22"/>
          </w:rPr>
          <w:id w:val="-225221182"/>
          <w14:checkbox>
            <w14:checked w14:val="0"/>
            <w14:checkedState w14:val="2612" w14:font="MS Gothic"/>
            <w14:uncheckedState w14:val="2610" w14:font="MS Gothic"/>
          </w14:checkbox>
        </w:sdtPr>
        <w:sdtEndPr/>
        <w:sdtContent>
          <w:r w:rsidR="001A0E33">
            <w:rPr>
              <w:rFonts w:ascii="MS Gothic" w:eastAsia="MS Gothic" w:hAnsi="MS Gothic" w:cs="Calibri Light" w:hint="eastAsia"/>
              <w:sz w:val="22"/>
              <w:szCs w:val="22"/>
            </w:rPr>
            <w:t>☐</w:t>
          </w:r>
        </w:sdtContent>
      </w:sdt>
      <w:r w:rsidR="001A0E33">
        <w:rPr>
          <w:rFonts w:ascii="Calibri Light" w:hAnsi="Calibri Light" w:cs="Calibri Light"/>
          <w:sz w:val="22"/>
          <w:szCs w:val="22"/>
        </w:rPr>
        <w:t xml:space="preserve">  I understand that this will be an UNPAID leave of absence</w:t>
      </w:r>
    </w:p>
    <w:p w14:paraId="4D6E8F06" w14:textId="73E475DE" w:rsidR="001A0E33" w:rsidRDefault="001E3CA0" w:rsidP="001A0E33">
      <w:pPr>
        <w:ind w:left="720" w:hanging="360"/>
        <w:rPr>
          <w:rFonts w:ascii="Calibri Light" w:hAnsi="Calibri Light" w:cs="Calibri Light"/>
          <w:sz w:val="22"/>
          <w:szCs w:val="22"/>
        </w:rPr>
      </w:pPr>
      <w:sdt>
        <w:sdtPr>
          <w:rPr>
            <w:rFonts w:ascii="Calibri Light" w:hAnsi="Calibri Light" w:cs="Calibri Light"/>
            <w:sz w:val="22"/>
            <w:szCs w:val="22"/>
          </w:rPr>
          <w:id w:val="-1337996380"/>
          <w14:checkbox>
            <w14:checked w14:val="0"/>
            <w14:checkedState w14:val="2612" w14:font="MS Gothic"/>
            <w14:uncheckedState w14:val="2610" w14:font="MS Gothic"/>
          </w14:checkbox>
        </w:sdtPr>
        <w:sdtEndPr/>
        <w:sdtContent>
          <w:r w:rsidR="001A0E33">
            <w:rPr>
              <w:rFonts w:ascii="MS Gothic" w:eastAsia="MS Gothic" w:hAnsi="MS Gothic" w:cs="Calibri Light" w:hint="eastAsia"/>
              <w:sz w:val="22"/>
              <w:szCs w:val="22"/>
            </w:rPr>
            <w:t>☐</w:t>
          </w:r>
        </w:sdtContent>
      </w:sdt>
      <w:r w:rsidR="001A0E33">
        <w:rPr>
          <w:rFonts w:ascii="Calibri Light" w:hAnsi="Calibri Light" w:cs="Calibri Light"/>
          <w:sz w:val="22"/>
          <w:szCs w:val="22"/>
        </w:rPr>
        <w:t xml:space="preserve">  I understand that this will be an UNPAID leave of absence.  I will be using accrued sick and vacation days up until the start date of my leave.</w:t>
      </w:r>
    </w:p>
    <w:p w14:paraId="79C41EF4" w14:textId="225DAE11" w:rsidR="001A0E33" w:rsidRDefault="001E3CA0" w:rsidP="001A0E33">
      <w:pPr>
        <w:ind w:left="720" w:hanging="360"/>
        <w:rPr>
          <w:rFonts w:ascii="Calibri Light" w:hAnsi="Calibri Light" w:cs="Calibri Light"/>
          <w:sz w:val="22"/>
          <w:szCs w:val="22"/>
        </w:rPr>
      </w:pPr>
      <w:sdt>
        <w:sdtPr>
          <w:rPr>
            <w:rFonts w:ascii="Calibri Light" w:hAnsi="Calibri Light" w:cs="Calibri Light"/>
            <w:sz w:val="22"/>
            <w:szCs w:val="22"/>
          </w:rPr>
          <w:id w:val="-492722542"/>
          <w14:checkbox>
            <w14:checked w14:val="0"/>
            <w14:checkedState w14:val="2612" w14:font="MS Gothic"/>
            <w14:uncheckedState w14:val="2610" w14:font="MS Gothic"/>
          </w14:checkbox>
        </w:sdtPr>
        <w:sdtEndPr/>
        <w:sdtContent>
          <w:r w:rsidR="001A0E33">
            <w:rPr>
              <w:rFonts w:ascii="MS Gothic" w:eastAsia="MS Gothic" w:hAnsi="MS Gothic" w:cs="Calibri Light" w:hint="eastAsia"/>
              <w:sz w:val="22"/>
              <w:szCs w:val="22"/>
            </w:rPr>
            <w:t>☐</w:t>
          </w:r>
        </w:sdtContent>
      </w:sdt>
      <w:r w:rsidR="001A0E33">
        <w:rPr>
          <w:rFonts w:ascii="Calibri Light" w:hAnsi="Calibri Light" w:cs="Calibri Light"/>
          <w:sz w:val="22"/>
          <w:szCs w:val="22"/>
        </w:rPr>
        <w:t xml:space="preserve">  I understand that this will be a PA</w:t>
      </w:r>
      <w:r w:rsidR="00547B8E">
        <w:rPr>
          <w:rFonts w:ascii="Calibri Light" w:hAnsi="Calibri Light" w:cs="Calibri Light"/>
          <w:sz w:val="22"/>
          <w:szCs w:val="22"/>
        </w:rPr>
        <w:t>I</w:t>
      </w:r>
      <w:r w:rsidR="001A0E33">
        <w:rPr>
          <w:rFonts w:ascii="Calibri Light" w:hAnsi="Calibri Light" w:cs="Calibri Light"/>
          <w:sz w:val="22"/>
          <w:szCs w:val="22"/>
        </w:rPr>
        <w:t>D leave, up until the proposed return date.  Any extension(s) of leave beyond the agreed upon return date will require further negotiation.</w:t>
      </w:r>
    </w:p>
    <w:p w14:paraId="4B5EDE29" w14:textId="77777777" w:rsidR="001A0E33" w:rsidRPr="001A0E33" w:rsidRDefault="001A0E33" w:rsidP="001A0E33">
      <w:pPr>
        <w:rPr>
          <w:rFonts w:ascii="Calibri Light" w:hAnsi="Calibri Light" w:cs="Calibri Light"/>
          <w:sz w:val="16"/>
          <w:szCs w:val="16"/>
        </w:rPr>
      </w:pPr>
    </w:p>
    <w:p w14:paraId="117DB871" w14:textId="7B41DEEF" w:rsidR="001A0E33" w:rsidRPr="001A0E33" w:rsidRDefault="001E3CA0" w:rsidP="001A0E33">
      <w:pPr>
        <w:spacing w:after="120"/>
        <w:rPr>
          <w:rFonts w:ascii="Helvetica" w:hAnsi="Helvetica" w:cs="Calibri Light"/>
          <w:b/>
          <w:color w:val="87448E"/>
          <w:sz w:val="22"/>
          <w:szCs w:val="22"/>
        </w:rPr>
      </w:pPr>
      <w:sdt>
        <w:sdtPr>
          <w:rPr>
            <w:rFonts w:ascii="Helvetica" w:hAnsi="Helvetica" w:cs="Calibri Light"/>
            <w:b/>
            <w:color w:val="87448E"/>
            <w:sz w:val="22"/>
            <w:szCs w:val="22"/>
          </w:rPr>
          <w:id w:val="2143993359"/>
          <w14:checkbox>
            <w14:checked w14:val="0"/>
            <w14:checkedState w14:val="2612" w14:font="MS Gothic"/>
            <w14:uncheckedState w14:val="2610" w14:font="MS Gothic"/>
          </w14:checkbox>
        </w:sdtPr>
        <w:sdtEndPr/>
        <w:sdtContent>
          <w:r w:rsidR="0055200D">
            <w:rPr>
              <w:rFonts w:ascii="MS Gothic" w:eastAsia="MS Gothic" w:hAnsi="MS Gothic" w:cs="Calibri Light" w:hint="eastAsia"/>
              <w:b/>
              <w:color w:val="87448E"/>
              <w:sz w:val="22"/>
              <w:szCs w:val="22"/>
            </w:rPr>
            <w:t>☐</w:t>
          </w:r>
        </w:sdtContent>
      </w:sdt>
      <w:r w:rsidR="001A0E33" w:rsidRPr="001A0E33">
        <w:rPr>
          <w:rFonts w:ascii="Helvetica" w:hAnsi="Helvetica" w:cs="Calibri Light"/>
          <w:b/>
          <w:color w:val="87448E"/>
          <w:sz w:val="22"/>
          <w:szCs w:val="22"/>
        </w:rPr>
        <w:t xml:space="preserve">  </w:t>
      </w:r>
      <w:r w:rsidR="001A0E33">
        <w:rPr>
          <w:rFonts w:ascii="Helvetica" w:hAnsi="Helvetica" w:cs="Calibri Light"/>
          <w:b/>
          <w:color w:val="87448E"/>
          <w:sz w:val="22"/>
          <w:szCs w:val="22"/>
        </w:rPr>
        <w:t>Group Health and Welfare Benefits</w:t>
      </w:r>
    </w:p>
    <w:p w14:paraId="7081D792" w14:textId="625916DD" w:rsidR="0055200D" w:rsidRDefault="001E3CA0" w:rsidP="0055200D">
      <w:pPr>
        <w:ind w:left="720" w:hanging="360"/>
        <w:rPr>
          <w:rFonts w:ascii="Calibri Light" w:hAnsi="Calibri Light" w:cs="Calibri Light"/>
          <w:sz w:val="22"/>
          <w:szCs w:val="22"/>
        </w:rPr>
      </w:pPr>
      <w:sdt>
        <w:sdtPr>
          <w:rPr>
            <w:rFonts w:ascii="Calibri Light" w:hAnsi="Calibri Light" w:cs="Calibri Light"/>
            <w:sz w:val="22"/>
            <w:szCs w:val="22"/>
          </w:rPr>
          <w:id w:val="-1456858262"/>
          <w14:checkbox>
            <w14:checked w14:val="0"/>
            <w14:checkedState w14:val="2612" w14:font="MS Gothic"/>
            <w14:uncheckedState w14:val="2610" w14:font="MS Gothic"/>
          </w14:checkbox>
        </w:sdtPr>
        <w:sdtEndPr/>
        <w:sdtContent>
          <w:r w:rsidR="0055200D">
            <w:rPr>
              <w:rFonts w:ascii="MS Gothic" w:eastAsia="MS Gothic" w:hAnsi="MS Gothic" w:cs="Calibri Light" w:hint="eastAsia"/>
              <w:sz w:val="22"/>
              <w:szCs w:val="22"/>
            </w:rPr>
            <w:t>☐</w:t>
          </w:r>
        </w:sdtContent>
      </w:sdt>
      <w:r w:rsidR="001A0E33">
        <w:rPr>
          <w:rFonts w:ascii="Calibri Light" w:hAnsi="Calibri Light" w:cs="Calibri Light"/>
          <w:sz w:val="22"/>
          <w:szCs w:val="22"/>
        </w:rPr>
        <w:t xml:space="preserve">  I will be con</w:t>
      </w:r>
      <w:r w:rsidR="0055200D">
        <w:rPr>
          <w:rFonts w:ascii="Calibri Light" w:hAnsi="Calibri Light" w:cs="Calibri Light"/>
          <w:sz w:val="22"/>
          <w:szCs w:val="22"/>
        </w:rPr>
        <w:t>tinuing my Group Health and Welfare Benefits while on leave.  I understand I will be sent a Payroll Benefits Memo and it will be my responsibility to pay the Employee portions of the premiums for such coverage in advance of the start date of my leave of absence.</w:t>
      </w:r>
    </w:p>
    <w:p w14:paraId="63D8B87B" w14:textId="5CBFE5CE" w:rsidR="0055200D" w:rsidRPr="0055200D" w:rsidRDefault="0055200D" w:rsidP="0055200D">
      <w:pPr>
        <w:ind w:left="360"/>
        <w:rPr>
          <w:rFonts w:ascii="Calibri Light" w:hAnsi="Calibri Light" w:cs="Calibri Light"/>
          <w:sz w:val="22"/>
          <w:szCs w:val="22"/>
        </w:rPr>
      </w:pPr>
      <w:r w:rsidRPr="0055200D">
        <w:rPr>
          <w:rFonts w:ascii="Calibri Light" w:eastAsia="MS Gothic" w:hAnsi="Calibri Light" w:cs="Calibri Light"/>
          <w:sz w:val="22"/>
          <w:szCs w:val="22"/>
        </w:rPr>
        <w:t>OR</w:t>
      </w:r>
    </w:p>
    <w:p w14:paraId="32B479BB" w14:textId="24C27262" w:rsidR="001A0E33" w:rsidRDefault="001E3CA0" w:rsidP="001A0E33">
      <w:pPr>
        <w:ind w:left="720" w:hanging="360"/>
        <w:rPr>
          <w:rFonts w:ascii="Calibri Light" w:hAnsi="Calibri Light" w:cs="Calibri Light"/>
          <w:sz w:val="22"/>
          <w:szCs w:val="22"/>
        </w:rPr>
      </w:pPr>
      <w:sdt>
        <w:sdtPr>
          <w:rPr>
            <w:rFonts w:ascii="Calibri Light" w:hAnsi="Calibri Light" w:cs="Calibri Light"/>
            <w:sz w:val="22"/>
            <w:szCs w:val="22"/>
          </w:rPr>
          <w:id w:val="-318194674"/>
          <w14:checkbox>
            <w14:checked w14:val="0"/>
            <w14:checkedState w14:val="2612" w14:font="MS Gothic"/>
            <w14:uncheckedState w14:val="2610" w14:font="MS Gothic"/>
          </w14:checkbox>
        </w:sdtPr>
        <w:sdtEndPr/>
        <w:sdtContent>
          <w:r w:rsidR="001A0E33">
            <w:rPr>
              <w:rFonts w:ascii="MS Gothic" w:eastAsia="MS Gothic" w:hAnsi="MS Gothic" w:cs="Calibri Light" w:hint="eastAsia"/>
              <w:sz w:val="22"/>
              <w:szCs w:val="22"/>
            </w:rPr>
            <w:t>☐</w:t>
          </w:r>
        </w:sdtContent>
      </w:sdt>
      <w:r w:rsidR="001A0E33">
        <w:rPr>
          <w:rFonts w:ascii="Calibri Light" w:hAnsi="Calibri Light" w:cs="Calibri Light"/>
          <w:sz w:val="22"/>
          <w:szCs w:val="22"/>
        </w:rPr>
        <w:t xml:space="preserve">  I </w:t>
      </w:r>
      <w:r w:rsidR="0055200D">
        <w:rPr>
          <w:rFonts w:ascii="Calibri Light" w:hAnsi="Calibri Light" w:cs="Calibri Light"/>
          <w:sz w:val="22"/>
          <w:szCs w:val="22"/>
        </w:rPr>
        <w:t xml:space="preserve">will be continuing my Group Health and Welfare Benefits while on leave.  I understand I will be sent a Payroll Benefits Memo ad it will be my responsibility to pay the Employee </w:t>
      </w:r>
      <w:r w:rsidR="0055200D" w:rsidRPr="0055200D">
        <w:rPr>
          <w:rFonts w:ascii="Calibri Light" w:hAnsi="Calibri Light" w:cs="Calibri Light"/>
          <w:sz w:val="22"/>
          <w:szCs w:val="22"/>
          <w:u w:val="single"/>
        </w:rPr>
        <w:t>AND</w:t>
      </w:r>
      <w:r w:rsidR="0055200D">
        <w:rPr>
          <w:rFonts w:ascii="Calibri Light" w:hAnsi="Calibri Light" w:cs="Calibri Light"/>
          <w:sz w:val="22"/>
          <w:szCs w:val="22"/>
        </w:rPr>
        <w:t xml:space="preserve"> Employer portions of the premiums for such coverage in advance of the start date of my leave of absence.</w:t>
      </w:r>
    </w:p>
    <w:p w14:paraId="40EED086" w14:textId="52AADAF0" w:rsidR="0055200D" w:rsidRDefault="0055200D" w:rsidP="001A0E33">
      <w:pPr>
        <w:ind w:left="720" w:hanging="360"/>
        <w:rPr>
          <w:rFonts w:ascii="Calibri Light" w:hAnsi="Calibri Light" w:cs="Calibri Light"/>
          <w:sz w:val="22"/>
          <w:szCs w:val="22"/>
        </w:rPr>
      </w:pPr>
      <w:r>
        <w:rPr>
          <w:rFonts w:ascii="Calibri Light" w:hAnsi="Calibri Light" w:cs="Calibri Light"/>
          <w:sz w:val="22"/>
          <w:szCs w:val="22"/>
        </w:rPr>
        <w:t>OR</w:t>
      </w:r>
    </w:p>
    <w:p w14:paraId="50AEB899" w14:textId="30C69634" w:rsidR="001A0E33" w:rsidRDefault="001E3CA0" w:rsidP="001A0E33">
      <w:pPr>
        <w:ind w:left="720" w:hanging="360"/>
        <w:rPr>
          <w:rFonts w:ascii="Calibri Light" w:hAnsi="Calibri Light" w:cs="Calibri Light"/>
          <w:sz w:val="22"/>
          <w:szCs w:val="22"/>
        </w:rPr>
      </w:pPr>
      <w:sdt>
        <w:sdtPr>
          <w:rPr>
            <w:rFonts w:ascii="Calibri Light" w:hAnsi="Calibri Light" w:cs="Calibri Light"/>
            <w:sz w:val="22"/>
            <w:szCs w:val="22"/>
          </w:rPr>
          <w:id w:val="-930345350"/>
          <w14:checkbox>
            <w14:checked w14:val="0"/>
            <w14:checkedState w14:val="2612" w14:font="MS Gothic"/>
            <w14:uncheckedState w14:val="2610" w14:font="MS Gothic"/>
          </w14:checkbox>
        </w:sdtPr>
        <w:sdtEndPr/>
        <w:sdtContent>
          <w:r w:rsidR="001A0E33">
            <w:rPr>
              <w:rFonts w:ascii="MS Gothic" w:eastAsia="MS Gothic" w:hAnsi="MS Gothic" w:cs="Calibri Light" w:hint="eastAsia"/>
              <w:sz w:val="22"/>
              <w:szCs w:val="22"/>
            </w:rPr>
            <w:t>☐</w:t>
          </w:r>
        </w:sdtContent>
      </w:sdt>
      <w:r w:rsidR="001A0E33">
        <w:rPr>
          <w:rFonts w:ascii="Calibri Light" w:hAnsi="Calibri Light" w:cs="Calibri Light"/>
          <w:sz w:val="22"/>
          <w:szCs w:val="22"/>
        </w:rPr>
        <w:t xml:space="preserve">  I </w:t>
      </w:r>
      <w:r w:rsidR="0055200D">
        <w:rPr>
          <w:rFonts w:ascii="Calibri Light" w:hAnsi="Calibri Light" w:cs="Calibri Light"/>
          <w:sz w:val="22"/>
          <w:szCs w:val="22"/>
        </w:rPr>
        <w:t>will not be continuing my Group Health and Welfare Benefits while on leave.  They will cease on the start date of my leave and will resume upon my return to work.</w:t>
      </w:r>
    </w:p>
    <w:p w14:paraId="2E5DDE96" w14:textId="77777777" w:rsidR="0055200D" w:rsidRPr="0055200D" w:rsidRDefault="0055200D" w:rsidP="0055200D">
      <w:pPr>
        <w:rPr>
          <w:rFonts w:ascii="Calibri Light" w:hAnsi="Calibri Light" w:cs="Calibri Light"/>
          <w:sz w:val="16"/>
          <w:szCs w:val="16"/>
        </w:rPr>
      </w:pPr>
    </w:p>
    <w:p w14:paraId="6230ECFE" w14:textId="02F9267B" w:rsidR="0055200D" w:rsidRPr="001A0E33" w:rsidRDefault="001E3CA0" w:rsidP="0055200D">
      <w:pPr>
        <w:spacing w:after="120"/>
        <w:rPr>
          <w:rFonts w:ascii="Helvetica" w:hAnsi="Helvetica" w:cs="Calibri Light"/>
          <w:b/>
          <w:color w:val="87448E"/>
          <w:sz w:val="22"/>
          <w:szCs w:val="22"/>
        </w:rPr>
      </w:pPr>
      <w:sdt>
        <w:sdtPr>
          <w:rPr>
            <w:rFonts w:ascii="Helvetica" w:hAnsi="Helvetica" w:cs="Calibri Light"/>
            <w:b/>
            <w:color w:val="87448E"/>
            <w:sz w:val="22"/>
            <w:szCs w:val="22"/>
          </w:rPr>
          <w:id w:val="528606560"/>
          <w14:checkbox>
            <w14:checked w14:val="0"/>
            <w14:checkedState w14:val="2612" w14:font="MS Gothic"/>
            <w14:uncheckedState w14:val="2610" w14:font="MS Gothic"/>
          </w14:checkbox>
        </w:sdtPr>
        <w:sdtEndPr/>
        <w:sdtContent>
          <w:r w:rsidR="0055200D">
            <w:rPr>
              <w:rFonts w:ascii="MS Gothic" w:eastAsia="MS Gothic" w:hAnsi="MS Gothic" w:cs="Calibri Light" w:hint="eastAsia"/>
              <w:b/>
              <w:color w:val="87448E"/>
              <w:sz w:val="22"/>
              <w:szCs w:val="22"/>
            </w:rPr>
            <w:t>☐</w:t>
          </w:r>
        </w:sdtContent>
      </w:sdt>
      <w:r w:rsidR="0055200D" w:rsidRPr="001A0E33">
        <w:rPr>
          <w:rFonts w:ascii="Helvetica" w:hAnsi="Helvetica" w:cs="Calibri Light"/>
          <w:b/>
          <w:color w:val="87448E"/>
          <w:sz w:val="22"/>
          <w:szCs w:val="22"/>
        </w:rPr>
        <w:t xml:space="preserve">  </w:t>
      </w:r>
      <w:r w:rsidR="0055200D">
        <w:rPr>
          <w:rFonts w:ascii="Helvetica" w:hAnsi="Helvetica" w:cs="Calibri Light"/>
          <w:b/>
          <w:color w:val="87448E"/>
          <w:sz w:val="22"/>
          <w:szCs w:val="22"/>
        </w:rPr>
        <w:t>Record of Employment (ROE)</w:t>
      </w:r>
    </w:p>
    <w:p w14:paraId="5AF5D5D3" w14:textId="3B4C1463" w:rsidR="001A0E33" w:rsidRDefault="001E3CA0" w:rsidP="0055200D">
      <w:pPr>
        <w:ind w:left="360"/>
        <w:rPr>
          <w:rFonts w:ascii="Calibri Light" w:hAnsi="Calibri Light" w:cs="Calibri Light"/>
          <w:sz w:val="22"/>
          <w:szCs w:val="22"/>
        </w:rPr>
      </w:pPr>
      <w:sdt>
        <w:sdtPr>
          <w:rPr>
            <w:rFonts w:ascii="Calibri Light" w:hAnsi="Calibri Light" w:cs="Calibri Light"/>
            <w:sz w:val="22"/>
            <w:szCs w:val="22"/>
          </w:rPr>
          <w:id w:val="-2022230115"/>
          <w14:checkbox>
            <w14:checked w14:val="0"/>
            <w14:checkedState w14:val="2612" w14:font="MS Gothic"/>
            <w14:uncheckedState w14:val="2610" w14:font="MS Gothic"/>
          </w14:checkbox>
        </w:sdtPr>
        <w:sdtEndPr/>
        <w:sdtContent>
          <w:r w:rsidR="0055200D">
            <w:rPr>
              <w:rFonts w:ascii="MS Gothic" w:eastAsia="MS Gothic" w:hAnsi="MS Gothic" w:cs="Calibri Light" w:hint="eastAsia"/>
              <w:sz w:val="22"/>
              <w:szCs w:val="22"/>
            </w:rPr>
            <w:t>☐</w:t>
          </w:r>
        </w:sdtContent>
      </w:sdt>
      <w:r w:rsidR="0055200D">
        <w:rPr>
          <w:rFonts w:ascii="Calibri Light" w:hAnsi="Calibri Light" w:cs="Calibri Light"/>
          <w:sz w:val="22"/>
          <w:szCs w:val="22"/>
        </w:rPr>
        <w:t xml:space="preserve">  I will require a Record of Employment to be issued to Service Canada.</w:t>
      </w:r>
    </w:p>
    <w:p w14:paraId="11BFBFE0" w14:textId="56339384" w:rsidR="00280441" w:rsidRDefault="00280441">
      <w:pPr>
        <w:rPr>
          <w:rFonts w:ascii="Helvetica" w:hAnsi="Helvetica" w:cs="Calibri Light"/>
          <w:b/>
          <w:color w:val="7F7F7F" w:themeColor="text1" w:themeTint="80"/>
          <w:sz w:val="22"/>
          <w:szCs w:val="22"/>
        </w:rPr>
      </w:pPr>
      <w:r>
        <w:rPr>
          <w:rFonts w:ascii="Helvetica" w:hAnsi="Helvetica" w:cs="Calibri Light"/>
          <w:b/>
          <w:color w:val="7F7F7F" w:themeColor="text1" w:themeTint="80"/>
          <w:sz w:val="22"/>
          <w:szCs w:val="22"/>
        </w:rPr>
        <w:br w:type="page"/>
      </w:r>
    </w:p>
    <w:p w14:paraId="0D3FD431" w14:textId="41BC61FF" w:rsidR="0055200D" w:rsidRPr="001A0E33" w:rsidRDefault="001E3CA0" w:rsidP="0055200D">
      <w:pPr>
        <w:spacing w:after="120"/>
        <w:rPr>
          <w:rFonts w:ascii="Helvetica" w:hAnsi="Helvetica" w:cs="Calibri Light"/>
          <w:b/>
          <w:color w:val="87448E"/>
          <w:sz w:val="22"/>
          <w:szCs w:val="22"/>
        </w:rPr>
      </w:pPr>
      <w:sdt>
        <w:sdtPr>
          <w:rPr>
            <w:rFonts w:ascii="Helvetica" w:hAnsi="Helvetica" w:cs="Calibri Light"/>
            <w:b/>
            <w:color w:val="87448E"/>
            <w:sz w:val="22"/>
            <w:szCs w:val="22"/>
          </w:rPr>
          <w:id w:val="-903223888"/>
          <w14:checkbox>
            <w14:checked w14:val="0"/>
            <w14:checkedState w14:val="2612" w14:font="MS Gothic"/>
            <w14:uncheckedState w14:val="2610" w14:font="MS Gothic"/>
          </w14:checkbox>
        </w:sdtPr>
        <w:sdtEndPr/>
        <w:sdtContent>
          <w:r w:rsidR="0055200D">
            <w:rPr>
              <w:rFonts w:ascii="MS Gothic" w:eastAsia="MS Gothic" w:hAnsi="MS Gothic" w:cs="Calibri Light" w:hint="eastAsia"/>
              <w:b/>
              <w:color w:val="87448E"/>
              <w:sz w:val="22"/>
              <w:szCs w:val="22"/>
            </w:rPr>
            <w:t>☐</w:t>
          </w:r>
        </w:sdtContent>
      </w:sdt>
      <w:r w:rsidR="0055200D" w:rsidRPr="001A0E33">
        <w:rPr>
          <w:rFonts w:ascii="Helvetica" w:hAnsi="Helvetica" w:cs="Calibri Light"/>
          <w:b/>
          <w:color w:val="87448E"/>
          <w:sz w:val="22"/>
          <w:szCs w:val="22"/>
        </w:rPr>
        <w:t xml:space="preserve">  </w:t>
      </w:r>
      <w:r w:rsidR="0055200D">
        <w:rPr>
          <w:rFonts w:ascii="Helvetica" w:hAnsi="Helvetica" w:cs="Calibri Light"/>
          <w:b/>
          <w:color w:val="87448E"/>
          <w:sz w:val="22"/>
          <w:szCs w:val="22"/>
        </w:rPr>
        <w:t>Workload</w:t>
      </w:r>
    </w:p>
    <w:p w14:paraId="64BC0A1B" w14:textId="72DA0A9F" w:rsidR="0055200D" w:rsidRDefault="001E3CA0" w:rsidP="0055200D">
      <w:pPr>
        <w:ind w:left="720" w:hanging="360"/>
        <w:rPr>
          <w:rFonts w:ascii="Calibri Light" w:hAnsi="Calibri Light" w:cs="Calibri Light"/>
          <w:sz w:val="22"/>
          <w:szCs w:val="22"/>
        </w:rPr>
      </w:pPr>
      <w:sdt>
        <w:sdtPr>
          <w:rPr>
            <w:rFonts w:ascii="Calibri Light" w:hAnsi="Calibri Light" w:cs="Calibri Light"/>
            <w:sz w:val="22"/>
            <w:szCs w:val="22"/>
          </w:rPr>
          <w:id w:val="217869831"/>
          <w14:checkbox>
            <w14:checked w14:val="0"/>
            <w14:checkedState w14:val="2612" w14:font="MS Gothic"/>
            <w14:uncheckedState w14:val="2610" w14:font="MS Gothic"/>
          </w14:checkbox>
        </w:sdtPr>
        <w:sdtEndPr/>
        <w:sdtContent>
          <w:r w:rsidR="0055200D">
            <w:rPr>
              <w:rFonts w:ascii="MS Gothic" w:eastAsia="MS Gothic" w:hAnsi="MS Gothic" w:cs="Calibri Light" w:hint="eastAsia"/>
              <w:sz w:val="22"/>
              <w:szCs w:val="22"/>
            </w:rPr>
            <w:t>☐</w:t>
          </w:r>
        </w:sdtContent>
      </w:sdt>
      <w:r w:rsidR="0055200D">
        <w:rPr>
          <w:rFonts w:ascii="Calibri Light" w:hAnsi="Calibri Light" w:cs="Calibri Light"/>
          <w:sz w:val="22"/>
          <w:szCs w:val="22"/>
        </w:rPr>
        <w:t xml:space="preserve">  We have discussed my workload and outstanding projects and have made satisfactory arrangements to ensure adequate coverage in my absence.  </w:t>
      </w:r>
    </w:p>
    <w:p w14:paraId="051848AF" w14:textId="77777777" w:rsidR="0055200D" w:rsidRPr="0055200D" w:rsidRDefault="0055200D" w:rsidP="0055200D">
      <w:pPr>
        <w:rPr>
          <w:rFonts w:ascii="Calibri Light" w:hAnsi="Calibri Light" w:cs="Calibri Light"/>
          <w:sz w:val="16"/>
          <w:szCs w:val="16"/>
        </w:rPr>
      </w:pPr>
    </w:p>
    <w:p w14:paraId="0FA92636" w14:textId="20C28961" w:rsidR="0055200D" w:rsidRPr="001A0E33" w:rsidRDefault="001E3CA0" w:rsidP="0055200D">
      <w:pPr>
        <w:spacing w:after="120"/>
        <w:rPr>
          <w:rFonts w:ascii="Helvetica" w:hAnsi="Helvetica" w:cs="Calibri Light"/>
          <w:b/>
          <w:color w:val="87448E"/>
          <w:sz w:val="22"/>
          <w:szCs w:val="22"/>
        </w:rPr>
      </w:pPr>
      <w:sdt>
        <w:sdtPr>
          <w:rPr>
            <w:rFonts w:ascii="Helvetica" w:hAnsi="Helvetica" w:cs="Calibri Light"/>
            <w:b/>
            <w:color w:val="87448E"/>
            <w:sz w:val="22"/>
            <w:szCs w:val="22"/>
          </w:rPr>
          <w:id w:val="739827532"/>
          <w14:checkbox>
            <w14:checked w14:val="0"/>
            <w14:checkedState w14:val="2612" w14:font="MS Gothic"/>
            <w14:uncheckedState w14:val="2610" w14:font="MS Gothic"/>
          </w14:checkbox>
        </w:sdtPr>
        <w:sdtEndPr/>
        <w:sdtContent>
          <w:r w:rsidR="0055200D">
            <w:rPr>
              <w:rFonts w:ascii="MS Gothic" w:eastAsia="MS Gothic" w:hAnsi="MS Gothic" w:cs="Calibri Light" w:hint="eastAsia"/>
              <w:b/>
              <w:color w:val="87448E"/>
              <w:sz w:val="22"/>
              <w:szCs w:val="22"/>
            </w:rPr>
            <w:t>☐</w:t>
          </w:r>
        </w:sdtContent>
      </w:sdt>
      <w:r w:rsidR="0055200D" w:rsidRPr="001A0E33">
        <w:rPr>
          <w:rFonts w:ascii="Helvetica" w:hAnsi="Helvetica" w:cs="Calibri Light"/>
          <w:b/>
          <w:color w:val="87448E"/>
          <w:sz w:val="22"/>
          <w:szCs w:val="22"/>
        </w:rPr>
        <w:t xml:space="preserve">  </w:t>
      </w:r>
      <w:r w:rsidR="0055200D">
        <w:rPr>
          <w:rFonts w:ascii="Helvetica" w:hAnsi="Helvetica" w:cs="Calibri Light"/>
          <w:b/>
          <w:color w:val="87448E"/>
          <w:sz w:val="22"/>
          <w:szCs w:val="22"/>
        </w:rPr>
        <w:t>Equipment, Tools and Access</w:t>
      </w:r>
    </w:p>
    <w:p w14:paraId="1A62DAF4" w14:textId="59F80D67" w:rsidR="0055200D" w:rsidRDefault="0055200D" w:rsidP="0055200D">
      <w:pPr>
        <w:ind w:left="720" w:hanging="360"/>
        <w:rPr>
          <w:rFonts w:ascii="Calibri Light" w:hAnsi="Calibri Light" w:cs="Calibri Light"/>
          <w:sz w:val="22"/>
          <w:szCs w:val="22"/>
        </w:rPr>
      </w:pPr>
      <w:r>
        <w:rPr>
          <w:rFonts w:ascii="Calibri Light" w:hAnsi="Calibri Light" w:cs="Calibri Light"/>
          <w:sz w:val="22"/>
          <w:szCs w:val="22"/>
        </w:rPr>
        <w:t>I currently possess the following Division equipment and tools (laptop, cellphone, etc.):</w:t>
      </w:r>
    </w:p>
    <w:p w14:paraId="1C271358" w14:textId="0299C9B0" w:rsidR="0055200D" w:rsidRDefault="0055200D" w:rsidP="0055200D">
      <w:pPr>
        <w:ind w:left="720" w:hanging="360"/>
        <w:rPr>
          <w:rFonts w:ascii="Calibri Light" w:hAnsi="Calibri Light" w:cs="Calibri Light"/>
          <w:sz w:val="22"/>
          <w:szCs w:val="22"/>
        </w:rPr>
      </w:pPr>
      <w:r>
        <w:rPr>
          <w:rFonts w:ascii="Calibri Light" w:hAnsi="Calibri Light" w:cs="Calibri Light"/>
          <w:sz w:val="22"/>
          <w:szCs w:val="22"/>
        </w:rPr>
        <w:t>Description: _____________________________________________________________________________________</w:t>
      </w:r>
    </w:p>
    <w:p w14:paraId="71C1EA1E" w14:textId="0CD1260A" w:rsidR="0055200D" w:rsidRDefault="0055200D" w:rsidP="0055200D">
      <w:pPr>
        <w:ind w:left="720" w:hanging="360"/>
        <w:rPr>
          <w:rFonts w:ascii="Calibri Light" w:hAnsi="Calibri Light" w:cs="Calibri Light"/>
          <w:sz w:val="22"/>
          <w:szCs w:val="22"/>
        </w:rPr>
      </w:pPr>
      <w:r>
        <w:rPr>
          <w:rFonts w:ascii="Calibri Light" w:hAnsi="Calibri Light" w:cs="Calibri Light"/>
          <w:sz w:val="22"/>
          <w:szCs w:val="22"/>
        </w:rPr>
        <w:t>_______________________________________________________________________________________________</w:t>
      </w:r>
    </w:p>
    <w:p w14:paraId="51EF3439" w14:textId="77777777" w:rsidR="0055200D" w:rsidRDefault="0055200D" w:rsidP="0055200D">
      <w:pPr>
        <w:ind w:left="720" w:hanging="360"/>
        <w:rPr>
          <w:rFonts w:ascii="Calibri Light" w:hAnsi="Calibri Light" w:cs="Calibri Light"/>
          <w:sz w:val="22"/>
          <w:szCs w:val="22"/>
        </w:rPr>
      </w:pPr>
    </w:p>
    <w:p w14:paraId="1AE5B841" w14:textId="38CB850E" w:rsidR="0055200D" w:rsidRDefault="001E3CA0" w:rsidP="0055200D">
      <w:pPr>
        <w:ind w:left="720" w:hanging="360"/>
        <w:rPr>
          <w:rFonts w:ascii="Calibri Light" w:hAnsi="Calibri Light" w:cs="Calibri Light"/>
          <w:sz w:val="22"/>
          <w:szCs w:val="22"/>
        </w:rPr>
      </w:pPr>
      <w:sdt>
        <w:sdtPr>
          <w:rPr>
            <w:rFonts w:ascii="Calibri Light" w:hAnsi="Calibri Light" w:cs="Calibri Light"/>
            <w:sz w:val="22"/>
            <w:szCs w:val="22"/>
          </w:rPr>
          <w:id w:val="-1671784037"/>
          <w14:checkbox>
            <w14:checked w14:val="0"/>
            <w14:checkedState w14:val="2612" w14:font="MS Gothic"/>
            <w14:uncheckedState w14:val="2610" w14:font="MS Gothic"/>
          </w14:checkbox>
        </w:sdtPr>
        <w:sdtEndPr/>
        <w:sdtContent>
          <w:r w:rsidR="0055200D">
            <w:rPr>
              <w:rFonts w:ascii="MS Gothic" w:eastAsia="MS Gothic" w:hAnsi="MS Gothic" w:cs="Calibri Light" w:hint="eastAsia"/>
              <w:sz w:val="22"/>
              <w:szCs w:val="22"/>
            </w:rPr>
            <w:t>☐</w:t>
          </w:r>
        </w:sdtContent>
      </w:sdt>
      <w:r w:rsidR="0055200D">
        <w:rPr>
          <w:rFonts w:ascii="Calibri Light" w:hAnsi="Calibri Light" w:cs="Calibri Light"/>
          <w:sz w:val="22"/>
          <w:szCs w:val="22"/>
        </w:rPr>
        <w:t xml:space="preserve">  The equipment in my possession will be returned before going on leave.</w:t>
      </w:r>
    </w:p>
    <w:p w14:paraId="5685462E" w14:textId="1BA706F0" w:rsidR="0055200D" w:rsidRPr="0055200D" w:rsidRDefault="001E3CA0" w:rsidP="0055200D">
      <w:pPr>
        <w:ind w:left="720" w:hanging="360"/>
        <w:rPr>
          <w:rFonts w:ascii="Calibri Light" w:hAnsi="Calibri Light" w:cs="Calibri Light"/>
          <w:sz w:val="22"/>
          <w:szCs w:val="22"/>
        </w:rPr>
      </w:pPr>
      <w:sdt>
        <w:sdtPr>
          <w:rPr>
            <w:rFonts w:ascii="Calibri Light" w:hAnsi="Calibri Light" w:cs="Calibri Light"/>
            <w:sz w:val="22"/>
            <w:szCs w:val="22"/>
          </w:rPr>
          <w:id w:val="-594560067"/>
          <w14:checkbox>
            <w14:checked w14:val="0"/>
            <w14:checkedState w14:val="2612" w14:font="MS Gothic"/>
            <w14:uncheckedState w14:val="2610" w14:font="MS Gothic"/>
          </w14:checkbox>
        </w:sdtPr>
        <w:sdtEndPr/>
        <w:sdtContent>
          <w:r w:rsidR="0055200D">
            <w:rPr>
              <w:rFonts w:ascii="MS Gothic" w:eastAsia="MS Gothic" w:hAnsi="MS Gothic" w:cs="Calibri Light" w:hint="eastAsia"/>
              <w:sz w:val="22"/>
              <w:szCs w:val="22"/>
            </w:rPr>
            <w:t>☐</w:t>
          </w:r>
        </w:sdtContent>
      </w:sdt>
      <w:r w:rsidR="0055200D">
        <w:rPr>
          <w:rFonts w:ascii="Calibri Light" w:hAnsi="Calibri Light" w:cs="Calibri Light"/>
          <w:sz w:val="22"/>
          <w:szCs w:val="22"/>
        </w:rPr>
        <w:t xml:space="preserve">  The equipment will </w:t>
      </w:r>
      <w:r w:rsidR="0055200D">
        <w:rPr>
          <w:rFonts w:ascii="Calibri Light" w:hAnsi="Calibri Light" w:cs="Calibri Light"/>
          <w:sz w:val="22"/>
          <w:szCs w:val="22"/>
          <w:u w:val="single"/>
        </w:rPr>
        <w:t>NOT</w:t>
      </w:r>
      <w:r w:rsidR="0055200D">
        <w:rPr>
          <w:rFonts w:ascii="Calibri Light" w:hAnsi="Calibri Light" w:cs="Calibri Light"/>
          <w:sz w:val="22"/>
          <w:szCs w:val="22"/>
        </w:rPr>
        <w:t xml:space="preserve"> be returned before going on leave and will remain in my possession, with the approval of the Executive Director.</w:t>
      </w:r>
    </w:p>
    <w:p w14:paraId="0FD0A63F" w14:textId="77777777" w:rsidR="00611C29" w:rsidRPr="0055200D" w:rsidRDefault="00611C29" w:rsidP="00611C29">
      <w:pPr>
        <w:rPr>
          <w:rFonts w:ascii="Calibri Light" w:hAnsi="Calibri Light" w:cs="Calibri Light"/>
          <w:sz w:val="16"/>
          <w:szCs w:val="16"/>
        </w:rPr>
      </w:pPr>
    </w:p>
    <w:p w14:paraId="528688EA" w14:textId="3866A31E" w:rsidR="00611C29" w:rsidRPr="001A0E33" w:rsidRDefault="001E3CA0" w:rsidP="00611C29">
      <w:pPr>
        <w:spacing w:after="120"/>
        <w:rPr>
          <w:rFonts w:ascii="Helvetica" w:hAnsi="Helvetica" w:cs="Calibri Light"/>
          <w:b/>
          <w:color w:val="87448E"/>
          <w:sz w:val="22"/>
          <w:szCs w:val="22"/>
        </w:rPr>
      </w:pPr>
      <w:sdt>
        <w:sdtPr>
          <w:rPr>
            <w:rFonts w:ascii="Helvetica" w:hAnsi="Helvetica" w:cs="Calibri Light"/>
            <w:b/>
            <w:color w:val="87448E"/>
            <w:sz w:val="22"/>
            <w:szCs w:val="22"/>
          </w:rPr>
          <w:id w:val="1038167735"/>
          <w14:checkbox>
            <w14:checked w14:val="0"/>
            <w14:checkedState w14:val="2612" w14:font="MS Gothic"/>
            <w14:uncheckedState w14:val="2610" w14:font="MS Gothic"/>
          </w14:checkbox>
        </w:sdtPr>
        <w:sdtEndPr/>
        <w:sdtContent>
          <w:r w:rsidR="00611C29">
            <w:rPr>
              <w:rFonts w:ascii="MS Gothic" w:eastAsia="MS Gothic" w:hAnsi="MS Gothic" w:cs="Calibri Light" w:hint="eastAsia"/>
              <w:b/>
              <w:color w:val="87448E"/>
              <w:sz w:val="22"/>
              <w:szCs w:val="22"/>
            </w:rPr>
            <w:t>☐</w:t>
          </w:r>
        </w:sdtContent>
      </w:sdt>
      <w:r w:rsidR="00611C29" w:rsidRPr="001A0E33">
        <w:rPr>
          <w:rFonts w:ascii="Helvetica" w:hAnsi="Helvetica" w:cs="Calibri Light"/>
          <w:b/>
          <w:color w:val="87448E"/>
          <w:sz w:val="22"/>
          <w:szCs w:val="22"/>
        </w:rPr>
        <w:t xml:space="preserve">  </w:t>
      </w:r>
      <w:r w:rsidR="00611C29">
        <w:rPr>
          <w:rFonts w:ascii="Helvetica" w:hAnsi="Helvetica" w:cs="Calibri Light"/>
          <w:b/>
          <w:color w:val="87448E"/>
          <w:sz w:val="22"/>
          <w:szCs w:val="22"/>
        </w:rPr>
        <w:t>Communication</w:t>
      </w:r>
    </w:p>
    <w:p w14:paraId="6BFF5E91" w14:textId="77777777" w:rsidR="00611C29" w:rsidRDefault="00611C29" w:rsidP="00611C29">
      <w:pPr>
        <w:pStyle w:val="ListParagraph"/>
        <w:numPr>
          <w:ilvl w:val="0"/>
          <w:numId w:val="15"/>
        </w:numPr>
        <w:rPr>
          <w:rFonts w:ascii="Calibri Light" w:hAnsi="Calibri Light" w:cs="Calibri Light"/>
        </w:rPr>
      </w:pPr>
      <w:r>
        <w:rPr>
          <w:rFonts w:ascii="Calibri Light" w:hAnsi="Calibri Light" w:cs="Calibri Light"/>
        </w:rPr>
        <w:t>While on leave:</w:t>
      </w:r>
    </w:p>
    <w:p w14:paraId="10161A1D" w14:textId="18D3D70D" w:rsidR="00611C29" w:rsidRDefault="00611C29" w:rsidP="00611C29">
      <w:pPr>
        <w:pStyle w:val="ListParagraph"/>
        <w:rPr>
          <w:rFonts w:ascii="Calibri Light" w:hAnsi="Calibri Light" w:cs="Calibri Light"/>
        </w:rPr>
      </w:pPr>
      <w:r>
        <w:rPr>
          <w:rFonts w:ascii="Calibri Light" w:hAnsi="Calibri Light" w:cs="Calibri Light"/>
        </w:rPr>
        <w:t>I wish to be informed of critical work-related events (e.g. passing of clients, change in staffing, etc.)</w:t>
      </w:r>
    </w:p>
    <w:p w14:paraId="11EDD3EF" w14:textId="46C4D9B0" w:rsidR="00611C29" w:rsidRDefault="001E3CA0" w:rsidP="00611C29">
      <w:pPr>
        <w:pStyle w:val="ListParagraph"/>
        <w:rPr>
          <w:rFonts w:ascii="Calibri Light" w:hAnsi="Calibri Light" w:cs="Calibri Light"/>
        </w:rPr>
      </w:pPr>
      <w:sdt>
        <w:sdtPr>
          <w:rPr>
            <w:rFonts w:ascii="Calibri Light" w:hAnsi="Calibri Light" w:cs="Calibri Light"/>
          </w:rPr>
          <w:id w:val="-1868441026"/>
          <w14:checkbox>
            <w14:checked w14:val="0"/>
            <w14:checkedState w14:val="2612" w14:font="MS Gothic"/>
            <w14:uncheckedState w14:val="2610" w14:font="MS Gothic"/>
          </w14:checkbox>
        </w:sdtPr>
        <w:sdtEndPr/>
        <w:sdtContent>
          <w:r w:rsidR="00611C29">
            <w:rPr>
              <w:rFonts w:ascii="MS Gothic" w:eastAsia="MS Gothic" w:hAnsi="MS Gothic" w:cs="Calibri Light" w:hint="eastAsia"/>
            </w:rPr>
            <w:t>☐</w:t>
          </w:r>
        </w:sdtContent>
      </w:sdt>
      <w:r w:rsidR="00611C29">
        <w:rPr>
          <w:rFonts w:ascii="Calibri Light" w:hAnsi="Calibri Light" w:cs="Calibri Light"/>
        </w:rPr>
        <w:t xml:space="preserve">  Yes</w:t>
      </w:r>
      <w:r w:rsidR="00611C29">
        <w:rPr>
          <w:rFonts w:ascii="Calibri Light" w:hAnsi="Calibri Light" w:cs="Calibri Light"/>
        </w:rPr>
        <w:tab/>
      </w:r>
      <w:r w:rsidR="00611C29">
        <w:rPr>
          <w:rFonts w:ascii="Calibri Light" w:hAnsi="Calibri Light" w:cs="Calibri Light"/>
        </w:rPr>
        <w:tab/>
      </w:r>
      <w:r w:rsidR="00611C29">
        <w:rPr>
          <w:rFonts w:ascii="Calibri Light" w:hAnsi="Calibri Light" w:cs="Calibri Light"/>
        </w:rPr>
        <w:tab/>
      </w:r>
      <w:sdt>
        <w:sdtPr>
          <w:rPr>
            <w:rFonts w:ascii="Calibri Light" w:hAnsi="Calibri Light" w:cs="Calibri Light"/>
          </w:rPr>
          <w:id w:val="1051347371"/>
          <w14:checkbox>
            <w14:checked w14:val="0"/>
            <w14:checkedState w14:val="2612" w14:font="MS Gothic"/>
            <w14:uncheckedState w14:val="2610" w14:font="MS Gothic"/>
          </w14:checkbox>
        </w:sdtPr>
        <w:sdtEndPr/>
        <w:sdtContent>
          <w:r w:rsidR="00611C29">
            <w:rPr>
              <w:rFonts w:ascii="MS Gothic" w:eastAsia="MS Gothic" w:hAnsi="MS Gothic" w:cs="Calibri Light" w:hint="eastAsia"/>
            </w:rPr>
            <w:t>☐</w:t>
          </w:r>
        </w:sdtContent>
      </w:sdt>
      <w:r w:rsidR="00611C29">
        <w:rPr>
          <w:rFonts w:ascii="Calibri Light" w:hAnsi="Calibri Light" w:cs="Calibri Light"/>
        </w:rPr>
        <w:t xml:space="preserve">  No</w:t>
      </w:r>
    </w:p>
    <w:p w14:paraId="322A205B" w14:textId="25F2CBD8" w:rsidR="00611C29" w:rsidRDefault="00611C29" w:rsidP="00611C29">
      <w:pPr>
        <w:pStyle w:val="ListParagraph"/>
        <w:rPr>
          <w:rFonts w:ascii="Calibri Light" w:hAnsi="Calibri Light" w:cs="Calibri Light"/>
        </w:rPr>
      </w:pPr>
      <w:r>
        <w:rPr>
          <w:rFonts w:ascii="Calibri Light" w:hAnsi="Calibri Light" w:cs="Calibri Light"/>
        </w:rPr>
        <w:t>If YES, while on leave, my preferred mode of communication is:</w:t>
      </w:r>
    </w:p>
    <w:p w14:paraId="0320E44F" w14:textId="1695974E" w:rsidR="00611C29" w:rsidRDefault="001E3CA0" w:rsidP="00611C29">
      <w:pPr>
        <w:pStyle w:val="ListParagraph"/>
        <w:rPr>
          <w:rFonts w:ascii="Calibri Light" w:hAnsi="Calibri Light" w:cs="Calibri Light"/>
        </w:rPr>
      </w:pPr>
      <w:sdt>
        <w:sdtPr>
          <w:rPr>
            <w:rFonts w:ascii="Calibri Light" w:hAnsi="Calibri Light" w:cs="Calibri Light"/>
          </w:rPr>
          <w:id w:val="-789590944"/>
          <w14:checkbox>
            <w14:checked w14:val="0"/>
            <w14:checkedState w14:val="2612" w14:font="MS Gothic"/>
            <w14:uncheckedState w14:val="2610" w14:font="MS Gothic"/>
          </w14:checkbox>
        </w:sdtPr>
        <w:sdtEndPr/>
        <w:sdtContent>
          <w:r w:rsidR="00611C29">
            <w:rPr>
              <w:rFonts w:ascii="MS Gothic" w:eastAsia="MS Gothic" w:hAnsi="MS Gothic" w:cs="Calibri Light" w:hint="eastAsia"/>
            </w:rPr>
            <w:t>☐</w:t>
          </w:r>
        </w:sdtContent>
      </w:sdt>
      <w:r w:rsidR="00611C29">
        <w:rPr>
          <w:rFonts w:ascii="Calibri Light" w:hAnsi="Calibri Light" w:cs="Calibri Light"/>
        </w:rPr>
        <w:t xml:space="preserve">  Work Email</w:t>
      </w:r>
      <w:r w:rsidR="00611C29">
        <w:rPr>
          <w:rFonts w:ascii="Calibri Light" w:hAnsi="Calibri Light" w:cs="Calibri Light"/>
        </w:rPr>
        <w:tab/>
      </w:r>
      <w:r w:rsidR="00611C29">
        <w:rPr>
          <w:rFonts w:ascii="Calibri Light" w:hAnsi="Calibri Light" w:cs="Calibri Light"/>
        </w:rPr>
        <w:tab/>
      </w:r>
      <w:sdt>
        <w:sdtPr>
          <w:rPr>
            <w:rFonts w:ascii="Calibri Light" w:hAnsi="Calibri Light" w:cs="Calibri Light"/>
          </w:rPr>
          <w:id w:val="-526944022"/>
          <w14:checkbox>
            <w14:checked w14:val="0"/>
            <w14:checkedState w14:val="2612" w14:font="MS Gothic"/>
            <w14:uncheckedState w14:val="2610" w14:font="MS Gothic"/>
          </w14:checkbox>
        </w:sdtPr>
        <w:sdtEndPr/>
        <w:sdtContent>
          <w:r w:rsidR="00611C29">
            <w:rPr>
              <w:rFonts w:ascii="MS Gothic" w:eastAsia="MS Gothic" w:hAnsi="MS Gothic" w:cs="Calibri Light" w:hint="eastAsia"/>
            </w:rPr>
            <w:t>☐</w:t>
          </w:r>
        </w:sdtContent>
      </w:sdt>
      <w:r w:rsidR="00611C29">
        <w:rPr>
          <w:rFonts w:ascii="Calibri Light" w:hAnsi="Calibri Light" w:cs="Calibri Light"/>
        </w:rPr>
        <w:t xml:space="preserve">  Personal Email: ________________________________________________________</w:t>
      </w:r>
    </w:p>
    <w:p w14:paraId="6E82E339" w14:textId="77777777" w:rsidR="00611C29" w:rsidRDefault="00611C29" w:rsidP="00611C29">
      <w:pPr>
        <w:pStyle w:val="ListParagraph"/>
        <w:rPr>
          <w:rFonts w:ascii="Calibri Light" w:hAnsi="Calibri Light" w:cs="Calibri Light"/>
        </w:rPr>
      </w:pPr>
    </w:p>
    <w:p w14:paraId="0E3F6489" w14:textId="6863AC05" w:rsidR="00611C29" w:rsidRDefault="00611C29" w:rsidP="00611C29">
      <w:pPr>
        <w:pStyle w:val="ListParagraph"/>
        <w:numPr>
          <w:ilvl w:val="0"/>
          <w:numId w:val="15"/>
        </w:numPr>
        <w:rPr>
          <w:rFonts w:ascii="Calibri Light" w:hAnsi="Calibri Light" w:cs="Calibri Light"/>
        </w:rPr>
      </w:pPr>
      <w:r>
        <w:rPr>
          <w:rFonts w:ascii="Calibri Light" w:hAnsi="Calibri Light" w:cs="Calibri Light"/>
        </w:rPr>
        <w:t>While on leave:</w:t>
      </w:r>
    </w:p>
    <w:p w14:paraId="66432449" w14:textId="11448F3A" w:rsidR="00611C29" w:rsidRDefault="00611C29" w:rsidP="00611C29">
      <w:pPr>
        <w:pStyle w:val="ListParagraph"/>
        <w:rPr>
          <w:rFonts w:ascii="Calibri Light" w:hAnsi="Calibri Light" w:cs="Calibri Light"/>
        </w:rPr>
      </w:pPr>
      <w:r>
        <w:rPr>
          <w:rFonts w:ascii="Calibri Light" w:hAnsi="Calibri Light" w:cs="Calibri Light"/>
        </w:rPr>
        <w:t>I wish to be considered for jobs should a vacancy or new job occur during my absence.</w:t>
      </w:r>
    </w:p>
    <w:p w14:paraId="506BA344" w14:textId="77777777" w:rsidR="00611C29" w:rsidRDefault="001E3CA0" w:rsidP="00611C29">
      <w:pPr>
        <w:pStyle w:val="ListParagraph"/>
        <w:rPr>
          <w:rFonts w:ascii="Calibri Light" w:hAnsi="Calibri Light" w:cs="Calibri Light"/>
        </w:rPr>
      </w:pPr>
      <w:sdt>
        <w:sdtPr>
          <w:rPr>
            <w:rFonts w:ascii="Calibri Light" w:hAnsi="Calibri Light" w:cs="Calibri Light"/>
          </w:rPr>
          <w:id w:val="2049103086"/>
          <w14:checkbox>
            <w14:checked w14:val="0"/>
            <w14:checkedState w14:val="2612" w14:font="MS Gothic"/>
            <w14:uncheckedState w14:val="2610" w14:font="MS Gothic"/>
          </w14:checkbox>
        </w:sdtPr>
        <w:sdtEndPr/>
        <w:sdtContent>
          <w:r w:rsidR="00611C29">
            <w:rPr>
              <w:rFonts w:ascii="MS Gothic" w:eastAsia="MS Gothic" w:hAnsi="MS Gothic" w:cs="Calibri Light" w:hint="eastAsia"/>
            </w:rPr>
            <w:t>☐</w:t>
          </w:r>
        </w:sdtContent>
      </w:sdt>
      <w:r w:rsidR="00611C29">
        <w:rPr>
          <w:rFonts w:ascii="Calibri Light" w:hAnsi="Calibri Light" w:cs="Calibri Light"/>
        </w:rPr>
        <w:t xml:space="preserve">  Yes</w:t>
      </w:r>
      <w:r w:rsidR="00611C29">
        <w:rPr>
          <w:rFonts w:ascii="Calibri Light" w:hAnsi="Calibri Light" w:cs="Calibri Light"/>
        </w:rPr>
        <w:tab/>
      </w:r>
      <w:r w:rsidR="00611C29">
        <w:rPr>
          <w:rFonts w:ascii="Calibri Light" w:hAnsi="Calibri Light" w:cs="Calibri Light"/>
        </w:rPr>
        <w:tab/>
      </w:r>
      <w:r w:rsidR="00611C29">
        <w:rPr>
          <w:rFonts w:ascii="Calibri Light" w:hAnsi="Calibri Light" w:cs="Calibri Light"/>
        </w:rPr>
        <w:tab/>
      </w:r>
      <w:sdt>
        <w:sdtPr>
          <w:rPr>
            <w:rFonts w:ascii="Calibri Light" w:hAnsi="Calibri Light" w:cs="Calibri Light"/>
          </w:rPr>
          <w:id w:val="258573067"/>
          <w14:checkbox>
            <w14:checked w14:val="0"/>
            <w14:checkedState w14:val="2612" w14:font="MS Gothic"/>
            <w14:uncheckedState w14:val="2610" w14:font="MS Gothic"/>
          </w14:checkbox>
        </w:sdtPr>
        <w:sdtEndPr/>
        <w:sdtContent>
          <w:r w:rsidR="00611C29">
            <w:rPr>
              <w:rFonts w:ascii="MS Gothic" w:eastAsia="MS Gothic" w:hAnsi="MS Gothic" w:cs="Calibri Light" w:hint="eastAsia"/>
            </w:rPr>
            <w:t>☐</w:t>
          </w:r>
        </w:sdtContent>
      </w:sdt>
      <w:r w:rsidR="00611C29">
        <w:rPr>
          <w:rFonts w:ascii="Calibri Light" w:hAnsi="Calibri Light" w:cs="Calibri Light"/>
        </w:rPr>
        <w:t xml:space="preserve">  No</w:t>
      </w:r>
    </w:p>
    <w:p w14:paraId="6A805DF6" w14:textId="01EF084A" w:rsidR="00611C29" w:rsidRDefault="00611C29" w:rsidP="00611C29">
      <w:pPr>
        <w:pStyle w:val="ListParagraph"/>
        <w:rPr>
          <w:rFonts w:ascii="Calibri Light" w:hAnsi="Calibri Light" w:cs="Calibri Light"/>
        </w:rPr>
      </w:pPr>
      <w:r>
        <w:rPr>
          <w:rFonts w:ascii="Calibri Light" w:hAnsi="Calibri Light" w:cs="Calibri Light"/>
        </w:rPr>
        <w:t>If YES, description of possible job(s): ______________________________________________________________</w:t>
      </w:r>
    </w:p>
    <w:p w14:paraId="3EEC7B57" w14:textId="77777777" w:rsidR="00611C29" w:rsidRDefault="00611C29" w:rsidP="00611C29">
      <w:pPr>
        <w:pStyle w:val="ListParagraph"/>
        <w:rPr>
          <w:rFonts w:ascii="Calibri Light" w:hAnsi="Calibri Light" w:cs="Calibri Light"/>
        </w:rPr>
      </w:pPr>
    </w:p>
    <w:p w14:paraId="52CB338D" w14:textId="2BD82DB9" w:rsidR="00611C29" w:rsidRDefault="00611C29" w:rsidP="00611C29">
      <w:pPr>
        <w:pStyle w:val="ListParagraph"/>
        <w:numPr>
          <w:ilvl w:val="0"/>
          <w:numId w:val="15"/>
        </w:numPr>
        <w:rPr>
          <w:rFonts w:ascii="Calibri Light" w:hAnsi="Calibri Light" w:cs="Calibri Light"/>
        </w:rPr>
      </w:pPr>
      <w:r>
        <w:rPr>
          <w:rFonts w:ascii="Calibri Light" w:hAnsi="Calibri Light" w:cs="Calibri Light"/>
        </w:rPr>
        <w:t>In anticipation of my return:</w:t>
      </w:r>
    </w:p>
    <w:p w14:paraId="1F5EEC59" w14:textId="44294AAC" w:rsidR="00611C29" w:rsidRDefault="001E3CA0" w:rsidP="00611C29">
      <w:pPr>
        <w:pStyle w:val="ListParagraph"/>
        <w:ind w:left="1080" w:hanging="360"/>
        <w:rPr>
          <w:rFonts w:ascii="Calibri Light" w:hAnsi="Calibri Light" w:cs="Calibri Light"/>
        </w:rPr>
      </w:pPr>
      <w:sdt>
        <w:sdtPr>
          <w:rPr>
            <w:rFonts w:ascii="Calibri Light" w:hAnsi="Calibri Light" w:cs="Calibri Light"/>
          </w:rPr>
          <w:id w:val="-1928568930"/>
          <w14:checkbox>
            <w14:checked w14:val="0"/>
            <w14:checkedState w14:val="2612" w14:font="MS Gothic"/>
            <w14:uncheckedState w14:val="2610" w14:font="MS Gothic"/>
          </w14:checkbox>
        </w:sdtPr>
        <w:sdtEndPr/>
        <w:sdtContent>
          <w:r w:rsidR="00611C29">
            <w:rPr>
              <w:rFonts w:ascii="MS Gothic" w:eastAsia="MS Gothic" w:hAnsi="MS Gothic" w:cs="Calibri Light" w:hint="eastAsia"/>
            </w:rPr>
            <w:t>☐</w:t>
          </w:r>
        </w:sdtContent>
      </w:sdt>
      <w:r w:rsidR="00611C29">
        <w:rPr>
          <w:rFonts w:ascii="Calibri Light" w:hAnsi="Calibri Light" w:cs="Calibri Light"/>
        </w:rPr>
        <w:t xml:space="preserve">  I understand it is my responsibility to connect with my manager at least four (4) weeks in advance of my return to discuss details of my transition back into the workplace and ensure that Payroll has due notice to re-establish employer-paid benefits (if eligible).</w:t>
      </w:r>
    </w:p>
    <w:p w14:paraId="674ED1B9" w14:textId="581AD3D0" w:rsidR="00280441" w:rsidRDefault="001E3CA0" w:rsidP="00280441">
      <w:pPr>
        <w:pStyle w:val="ListParagraph"/>
        <w:ind w:left="1080" w:hanging="360"/>
        <w:rPr>
          <w:rFonts w:ascii="Calibri Light" w:hAnsi="Calibri Light" w:cs="Calibri Light"/>
        </w:rPr>
      </w:pPr>
      <w:sdt>
        <w:sdtPr>
          <w:rPr>
            <w:rFonts w:ascii="Calibri Light" w:hAnsi="Calibri Light" w:cs="Calibri Light"/>
          </w:rPr>
          <w:id w:val="-699555472"/>
          <w14:checkbox>
            <w14:checked w14:val="0"/>
            <w14:checkedState w14:val="2612" w14:font="MS Gothic"/>
            <w14:uncheckedState w14:val="2610" w14:font="MS Gothic"/>
          </w14:checkbox>
        </w:sdtPr>
        <w:sdtEndPr/>
        <w:sdtContent>
          <w:r w:rsidR="00611C29">
            <w:rPr>
              <w:rFonts w:ascii="MS Gothic" w:eastAsia="MS Gothic" w:hAnsi="MS Gothic" w:cs="Calibri Light" w:hint="eastAsia"/>
            </w:rPr>
            <w:t>☐</w:t>
          </w:r>
        </w:sdtContent>
      </w:sdt>
      <w:r w:rsidR="00611C29">
        <w:rPr>
          <w:rFonts w:ascii="Calibri Light" w:hAnsi="Calibri Light" w:cs="Calibri Light"/>
        </w:rPr>
        <w:t xml:space="preserve">  I understand that if I would like to return to work with a modified schedule and/or list of duties, I must provide the Division with supporting documentation (e.g. Physician &amp; Counsellor Planning Form).</w:t>
      </w:r>
    </w:p>
    <w:p w14:paraId="4D289DFB" w14:textId="77777777" w:rsidR="00280441" w:rsidRPr="0055200D" w:rsidRDefault="00280441" w:rsidP="00280441">
      <w:pPr>
        <w:rPr>
          <w:rFonts w:ascii="Calibri Light" w:hAnsi="Calibri Light" w:cs="Calibri Light"/>
          <w:sz w:val="16"/>
          <w:szCs w:val="16"/>
        </w:rPr>
      </w:pPr>
    </w:p>
    <w:p w14:paraId="2A417DED" w14:textId="01067BD7" w:rsidR="00280441" w:rsidRDefault="001E3CA0" w:rsidP="00280441">
      <w:pPr>
        <w:spacing w:after="120"/>
        <w:rPr>
          <w:rFonts w:ascii="Helvetica" w:hAnsi="Helvetica" w:cs="Calibri Light"/>
          <w:b/>
          <w:color w:val="87448E"/>
          <w:sz w:val="22"/>
          <w:szCs w:val="22"/>
        </w:rPr>
      </w:pPr>
      <w:sdt>
        <w:sdtPr>
          <w:rPr>
            <w:rFonts w:ascii="Helvetica" w:hAnsi="Helvetica" w:cs="Calibri Light"/>
            <w:b/>
            <w:color w:val="87448E"/>
            <w:sz w:val="22"/>
            <w:szCs w:val="22"/>
          </w:rPr>
          <w:id w:val="2139304574"/>
          <w14:checkbox>
            <w14:checked w14:val="0"/>
            <w14:checkedState w14:val="2612" w14:font="MS Gothic"/>
            <w14:uncheckedState w14:val="2610" w14:font="MS Gothic"/>
          </w14:checkbox>
        </w:sdtPr>
        <w:sdtEndPr/>
        <w:sdtContent>
          <w:r w:rsidR="00280441">
            <w:rPr>
              <w:rFonts w:ascii="MS Gothic" w:eastAsia="MS Gothic" w:hAnsi="MS Gothic" w:cs="Calibri Light" w:hint="eastAsia"/>
              <w:b/>
              <w:color w:val="87448E"/>
              <w:sz w:val="22"/>
              <w:szCs w:val="22"/>
            </w:rPr>
            <w:t>☐</w:t>
          </w:r>
        </w:sdtContent>
      </w:sdt>
      <w:r w:rsidR="00280441" w:rsidRPr="001A0E33">
        <w:rPr>
          <w:rFonts w:ascii="Helvetica" w:hAnsi="Helvetica" w:cs="Calibri Light"/>
          <w:b/>
          <w:color w:val="87448E"/>
          <w:sz w:val="22"/>
          <w:szCs w:val="22"/>
        </w:rPr>
        <w:t xml:space="preserve">  </w:t>
      </w:r>
      <w:r w:rsidR="00280441">
        <w:rPr>
          <w:rFonts w:ascii="Helvetica" w:hAnsi="Helvetica" w:cs="Calibri Light"/>
          <w:b/>
          <w:color w:val="87448E"/>
          <w:sz w:val="22"/>
          <w:szCs w:val="22"/>
        </w:rPr>
        <w:t>Additional Arrangements and Notes</w:t>
      </w:r>
    </w:p>
    <w:p w14:paraId="3A4C9E66" w14:textId="238C0DB4" w:rsidR="00252F1B" w:rsidRDefault="00252F1B" w:rsidP="00695CFF">
      <w:pPr>
        <w:spacing w:after="120" w:line="360" w:lineRule="auto"/>
        <w:ind w:left="360"/>
        <w:rPr>
          <w:rFonts w:ascii="Calibri Light" w:hAnsi="Calibri Light" w:cs="Calibri Light"/>
          <w:sz w:val="22"/>
          <w:szCs w:val="22"/>
        </w:rPr>
      </w:pPr>
      <w:r w:rsidRPr="00252F1B">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88D56F" w14:textId="77777777" w:rsidR="00695CFF" w:rsidRPr="00695CFF" w:rsidRDefault="00695CFF" w:rsidP="00252F1B">
      <w:pPr>
        <w:spacing w:after="120"/>
        <w:ind w:left="360"/>
        <w:rPr>
          <w:rFonts w:ascii="Calibri Light" w:hAnsi="Calibri Light" w:cs="Calibri Light"/>
          <w:sz w:val="20"/>
        </w:rPr>
      </w:pPr>
    </w:p>
    <w:tbl>
      <w:tblPr>
        <w:tblStyle w:val="TableGrid"/>
        <w:tblW w:w="0" w:type="auto"/>
        <w:tblInd w:w="0" w:type="dxa"/>
        <w:tblLook w:val="04A0" w:firstRow="1" w:lastRow="0" w:firstColumn="1" w:lastColumn="0" w:noHBand="0" w:noVBand="1"/>
      </w:tblPr>
      <w:tblGrid>
        <w:gridCol w:w="2184"/>
        <w:gridCol w:w="4395"/>
        <w:gridCol w:w="771"/>
        <w:gridCol w:w="3440"/>
      </w:tblGrid>
      <w:tr w:rsidR="009B34AD" w:rsidRPr="009B34AD" w14:paraId="6BE6F743" w14:textId="77777777" w:rsidTr="00510916">
        <w:trPr>
          <w:trHeight w:val="470"/>
        </w:trPr>
        <w:tc>
          <w:tcPr>
            <w:tcW w:w="2185" w:type="dxa"/>
            <w:shd w:val="clear" w:color="auto" w:fill="D9D9D9" w:themeFill="background1" w:themeFillShade="D9"/>
            <w:vAlign w:val="center"/>
            <w:hideMark/>
          </w:tcPr>
          <w:p w14:paraId="617B69C7" w14:textId="77777777" w:rsidR="009B34AD" w:rsidRPr="005D37A6" w:rsidRDefault="009B34AD" w:rsidP="0090414F">
            <w:pPr>
              <w:rPr>
                <w:rFonts w:ascii="Calibri Light" w:hAnsi="Calibri Light" w:cs="Calibri Light"/>
                <w:sz w:val="22"/>
                <w:szCs w:val="22"/>
              </w:rPr>
            </w:pPr>
            <w:r w:rsidRPr="005D37A6">
              <w:rPr>
                <w:rFonts w:ascii="Calibri Light" w:hAnsi="Calibri Light" w:cs="Calibri Light"/>
                <w:sz w:val="22"/>
                <w:szCs w:val="22"/>
              </w:rPr>
              <w:t>Signature</w:t>
            </w:r>
          </w:p>
          <w:p w14:paraId="278A91A4" w14:textId="0B3F8754" w:rsidR="00695CFF" w:rsidRPr="005D37A6" w:rsidRDefault="00695CFF" w:rsidP="00F0450B">
            <w:pPr>
              <w:rPr>
                <w:rFonts w:ascii="Calibri Light" w:hAnsi="Calibri Light" w:cs="Calibri Light"/>
                <w:sz w:val="16"/>
                <w:szCs w:val="16"/>
              </w:rPr>
            </w:pPr>
            <w:r w:rsidRPr="005D37A6">
              <w:rPr>
                <w:rFonts w:ascii="Calibri Light" w:hAnsi="Calibri Light" w:cs="Calibri Light"/>
                <w:sz w:val="16"/>
                <w:szCs w:val="16"/>
              </w:rPr>
              <w:t>(</w:t>
            </w:r>
            <w:r w:rsidR="00F0450B" w:rsidRPr="005D37A6">
              <w:rPr>
                <w:rFonts w:ascii="Calibri Light" w:hAnsi="Calibri Light" w:cs="Calibri Light"/>
                <w:sz w:val="16"/>
                <w:szCs w:val="16"/>
              </w:rPr>
              <w:t>Employee</w:t>
            </w:r>
            <w:r w:rsidRPr="005D37A6">
              <w:rPr>
                <w:rFonts w:ascii="Calibri Light" w:hAnsi="Calibri Light" w:cs="Calibri Light"/>
                <w:sz w:val="16"/>
                <w:szCs w:val="16"/>
              </w:rPr>
              <w:t>)</w:t>
            </w:r>
          </w:p>
        </w:tc>
        <w:tc>
          <w:tcPr>
            <w:tcW w:w="4400" w:type="dxa"/>
            <w:vAlign w:val="center"/>
            <w:hideMark/>
          </w:tcPr>
          <w:p w14:paraId="0A02145A" w14:textId="18757B95" w:rsidR="009B34AD" w:rsidRPr="005D37A6" w:rsidRDefault="009B34AD" w:rsidP="0090414F">
            <w:pPr>
              <w:rPr>
                <w:rFonts w:ascii="Calibri Light" w:hAnsi="Calibri Light" w:cs="Calibri Light"/>
                <w:sz w:val="22"/>
                <w:szCs w:val="22"/>
              </w:rPr>
            </w:pPr>
          </w:p>
        </w:tc>
        <w:tc>
          <w:tcPr>
            <w:tcW w:w="771" w:type="dxa"/>
            <w:shd w:val="clear" w:color="auto" w:fill="D9D9D9" w:themeFill="background1" w:themeFillShade="D9"/>
            <w:vAlign w:val="center"/>
            <w:hideMark/>
          </w:tcPr>
          <w:p w14:paraId="0CD37706" w14:textId="77777777" w:rsidR="009B34AD" w:rsidRPr="005D37A6" w:rsidRDefault="009B34AD" w:rsidP="0090414F">
            <w:pPr>
              <w:rPr>
                <w:rFonts w:ascii="Calibri Light" w:hAnsi="Calibri Light" w:cs="Calibri Light"/>
                <w:sz w:val="22"/>
                <w:szCs w:val="22"/>
              </w:rPr>
            </w:pPr>
            <w:r w:rsidRPr="005D37A6">
              <w:rPr>
                <w:rFonts w:ascii="Calibri Light" w:hAnsi="Calibri Light" w:cs="Calibri Light"/>
                <w:sz w:val="22"/>
                <w:szCs w:val="22"/>
              </w:rPr>
              <w:t>Date</w:t>
            </w:r>
          </w:p>
        </w:tc>
        <w:tc>
          <w:tcPr>
            <w:tcW w:w="3444" w:type="dxa"/>
            <w:vAlign w:val="center"/>
            <w:hideMark/>
          </w:tcPr>
          <w:p w14:paraId="2789C8BE" w14:textId="6E12B315" w:rsidR="009B34AD" w:rsidRPr="005D37A6" w:rsidRDefault="009B34AD" w:rsidP="0090414F">
            <w:pPr>
              <w:rPr>
                <w:rFonts w:ascii="Calibri Light" w:hAnsi="Calibri Light" w:cs="Calibri Light"/>
                <w:sz w:val="22"/>
                <w:szCs w:val="22"/>
              </w:rPr>
            </w:pPr>
          </w:p>
        </w:tc>
      </w:tr>
      <w:tr w:rsidR="00695CFF" w:rsidRPr="009B34AD" w14:paraId="422E7B61" w14:textId="77777777" w:rsidTr="00510916">
        <w:trPr>
          <w:trHeight w:val="470"/>
        </w:trPr>
        <w:tc>
          <w:tcPr>
            <w:tcW w:w="2185" w:type="dxa"/>
            <w:shd w:val="clear" w:color="auto" w:fill="D9D9D9" w:themeFill="background1" w:themeFillShade="D9"/>
            <w:vAlign w:val="center"/>
            <w:hideMark/>
          </w:tcPr>
          <w:p w14:paraId="786C1584" w14:textId="77777777" w:rsidR="00695CFF" w:rsidRPr="005D37A6" w:rsidRDefault="00695CFF" w:rsidP="0090414F">
            <w:pPr>
              <w:rPr>
                <w:rFonts w:ascii="Calibri Light" w:hAnsi="Calibri Light" w:cs="Calibri Light"/>
                <w:sz w:val="22"/>
                <w:szCs w:val="22"/>
              </w:rPr>
            </w:pPr>
            <w:r w:rsidRPr="005D37A6">
              <w:rPr>
                <w:rFonts w:ascii="Calibri Light" w:hAnsi="Calibri Light" w:cs="Calibri Light"/>
                <w:sz w:val="22"/>
                <w:szCs w:val="22"/>
              </w:rPr>
              <w:t>Signature</w:t>
            </w:r>
          </w:p>
          <w:p w14:paraId="658258AB" w14:textId="328FCF4C" w:rsidR="00695CFF" w:rsidRPr="005D37A6" w:rsidRDefault="00695CFF" w:rsidP="00280441">
            <w:pPr>
              <w:rPr>
                <w:rFonts w:ascii="Calibri Light" w:hAnsi="Calibri Light" w:cs="Calibri Light"/>
                <w:sz w:val="16"/>
                <w:szCs w:val="16"/>
              </w:rPr>
            </w:pPr>
            <w:r w:rsidRPr="005D37A6">
              <w:rPr>
                <w:rFonts w:ascii="Calibri Light" w:hAnsi="Calibri Light" w:cs="Calibri Light"/>
                <w:sz w:val="16"/>
                <w:szCs w:val="16"/>
              </w:rPr>
              <w:t>(</w:t>
            </w:r>
            <w:r w:rsidR="00280441" w:rsidRPr="005D37A6">
              <w:rPr>
                <w:rFonts w:ascii="Calibri Light" w:hAnsi="Calibri Light" w:cs="Calibri Light"/>
                <w:sz w:val="16"/>
                <w:szCs w:val="16"/>
              </w:rPr>
              <w:t>Supervisor</w:t>
            </w:r>
            <w:r w:rsidRPr="005D37A6">
              <w:rPr>
                <w:rFonts w:ascii="Calibri Light" w:hAnsi="Calibri Light" w:cs="Calibri Light"/>
                <w:sz w:val="16"/>
                <w:szCs w:val="16"/>
              </w:rPr>
              <w:t>)</w:t>
            </w:r>
          </w:p>
        </w:tc>
        <w:tc>
          <w:tcPr>
            <w:tcW w:w="4400" w:type="dxa"/>
            <w:vAlign w:val="center"/>
            <w:hideMark/>
          </w:tcPr>
          <w:p w14:paraId="549091BB" w14:textId="5E6D100F" w:rsidR="00695CFF" w:rsidRPr="005D37A6" w:rsidRDefault="00695CFF" w:rsidP="0090414F">
            <w:pPr>
              <w:rPr>
                <w:rFonts w:ascii="Calibri Light" w:hAnsi="Calibri Light" w:cs="Calibri Light"/>
                <w:sz w:val="22"/>
                <w:szCs w:val="22"/>
              </w:rPr>
            </w:pPr>
          </w:p>
        </w:tc>
        <w:tc>
          <w:tcPr>
            <w:tcW w:w="771" w:type="dxa"/>
            <w:shd w:val="clear" w:color="auto" w:fill="D9D9D9" w:themeFill="background1" w:themeFillShade="D9"/>
            <w:vAlign w:val="center"/>
            <w:hideMark/>
          </w:tcPr>
          <w:p w14:paraId="49338534" w14:textId="77777777" w:rsidR="00695CFF" w:rsidRPr="005D37A6" w:rsidRDefault="00695CFF" w:rsidP="0090414F">
            <w:pPr>
              <w:rPr>
                <w:rFonts w:ascii="Calibri Light" w:hAnsi="Calibri Light" w:cs="Calibri Light"/>
                <w:sz w:val="22"/>
                <w:szCs w:val="22"/>
              </w:rPr>
            </w:pPr>
            <w:r w:rsidRPr="005D37A6">
              <w:rPr>
                <w:rFonts w:ascii="Calibri Light" w:hAnsi="Calibri Light" w:cs="Calibri Light"/>
                <w:sz w:val="22"/>
                <w:szCs w:val="22"/>
              </w:rPr>
              <w:t>Date</w:t>
            </w:r>
          </w:p>
        </w:tc>
        <w:tc>
          <w:tcPr>
            <w:tcW w:w="3444" w:type="dxa"/>
            <w:vAlign w:val="center"/>
            <w:hideMark/>
          </w:tcPr>
          <w:p w14:paraId="588A06AA" w14:textId="190DEACA" w:rsidR="00695CFF" w:rsidRPr="005D37A6" w:rsidRDefault="00695CFF" w:rsidP="0090414F">
            <w:pPr>
              <w:rPr>
                <w:rFonts w:ascii="Calibri Light" w:hAnsi="Calibri Light" w:cs="Calibri Light"/>
                <w:sz w:val="22"/>
                <w:szCs w:val="22"/>
              </w:rPr>
            </w:pPr>
            <w:bookmarkStart w:id="0" w:name="_GoBack"/>
            <w:bookmarkEnd w:id="0"/>
          </w:p>
        </w:tc>
      </w:tr>
    </w:tbl>
    <w:p w14:paraId="12D3F159" w14:textId="7875BE2D" w:rsidR="00856E18" w:rsidRDefault="00856E18" w:rsidP="00184697">
      <w:pPr>
        <w:spacing w:after="120"/>
        <w:rPr>
          <w:rFonts w:ascii="Calibri Light" w:hAnsi="Calibri Light" w:cs="Calibri Light"/>
          <w:szCs w:val="24"/>
        </w:rPr>
      </w:pPr>
    </w:p>
    <w:sectPr w:rsidR="00856E18"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EA365" w14:textId="77777777" w:rsidR="001E3CA0" w:rsidRDefault="001E3CA0" w:rsidP="006012C6">
      <w:r>
        <w:separator/>
      </w:r>
    </w:p>
  </w:endnote>
  <w:endnote w:type="continuationSeparator" w:id="0">
    <w:p w14:paraId="170D25CB" w14:textId="77777777" w:rsidR="001E3CA0" w:rsidRDefault="001E3CA0"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DAFF" w14:textId="77777777" w:rsidR="004B7D08" w:rsidRDefault="004B7D08" w:rsidP="004B7D08">
    <w:pPr>
      <w:pStyle w:val="Footer"/>
    </w:pPr>
  </w:p>
  <w:p w14:paraId="3BCC0759" w14:textId="3B004FE6" w:rsidR="004B7D08" w:rsidRPr="003358BE" w:rsidRDefault="004B7D08" w:rsidP="004B7D08">
    <w:pPr>
      <w:pStyle w:val="Footer"/>
      <w:rPr>
        <w:rFonts w:ascii="Calibri Light" w:hAnsi="Calibri Light" w:cs="Calibri Light"/>
        <w:color w:val="365F91"/>
        <w:sz w:val="16"/>
        <w:szCs w:val="16"/>
        <w:lang w:val="en-CA"/>
      </w:rPr>
    </w:pPr>
    <w:r w:rsidRPr="003358BE">
      <w:rPr>
        <w:rFonts w:ascii="Calibri Light" w:hAnsi="Calibri Light" w:cs="Calibri Light"/>
        <w:color w:val="365F91"/>
        <w:sz w:val="16"/>
        <w:szCs w:val="16"/>
        <w:lang w:val="en-CA"/>
      </w:rPr>
      <w:t xml:space="preserve">Note:  Please </w:t>
    </w:r>
    <w:r w:rsidR="00280441">
      <w:rPr>
        <w:rFonts w:ascii="Calibri Light" w:hAnsi="Calibri Light" w:cs="Calibri Light"/>
        <w:color w:val="365F91"/>
        <w:sz w:val="16"/>
        <w:szCs w:val="16"/>
        <w:lang w:val="en-CA"/>
      </w:rPr>
      <w:t>forward this form with the employee’s Leave of Absence Form and any supporting documentation to the HR Department for final approval and processing.</w:t>
    </w:r>
  </w:p>
  <w:p w14:paraId="10001849" w14:textId="26ABB24F" w:rsidR="0098602C" w:rsidRPr="004B7D08" w:rsidRDefault="001E3CA0"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510916">
          <w:rPr>
            <w:rFonts w:ascii="Helvetica" w:hAnsi="Helvetica" w:cs="Helvetica"/>
            <w:noProof/>
            <w:sz w:val="20"/>
          </w:rPr>
          <w:t>2</w:t>
        </w:r>
        <w:r w:rsidR="004B7D08"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8BE9" w14:textId="77777777" w:rsidR="001E3CA0" w:rsidRDefault="001E3CA0" w:rsidP="006012C6">
      <w:r>
        <w:separator/>
      </w:r>
    </w:p>
  </w:footnote>
  <w:footnote w:type="continuationSeparator" w:id="0">
    <w:p w14:paraId="26DF2158" w14:textId="77777777" w:rsidR="001E3CA0" w:rsidRDefault="001E3CA0" w:rsidP="0060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12FE5"/>
    <w:multiLevelType w:val="hybridMultilevel"/>
    <w:tmpl w:val="AAA4D09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028AF"/>
    <w:multiLevelType w:val="hybridMultilevel"/>
    <w:tmpl w:val="1CAC3E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154B1A"/>
    <w:multiLevelType w:val="hybridMultilevel"/>
    <w:tmpl w:val="AAA4D09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0507B2"/>
    <w:multiLevelType w:val="hybridMultilevel"/>
    <w:tmpl w:val="DDFE1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25F05E2"/>
    <w:multiLevelType w:val="hybridMultilevel"/>
    <w:tmpl w:val="AAA4D09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8"/>
  </w:num>
  <w:num w:numId="5">
    <w:abstractNumId w:val="7"/>
  </w:num>
  <w:num w:numId="6">
    <w:abstractNumId w:val="5"/>
  </w:num>
  <w:num w:numId="7">
    <w:abstractNumId w:val="16"/>
  </w:num>
  <w:num w:numId="8">
    <w:abstractNumId w:val="0"/>
  </w:num>
  <w:num w:numId="9">
    <w:abstractNumId w:val="9"/>
  </w:num>
  <w:num w:numId="10">
    <w:abstractNumId w:val="15"/>
  </w:num>
  <w:num w:numId="11">
    <w:abstractNumId w:val="12"/>
  </w:num>
  <w:num w:numId="12">
    <w:abstractNumId w:val="2"/>
  </w:num>
  <w:num w:numId="13">
    <w:abstractNumId w:val="6"/>
  </w:num>
  <w:num w:numId="14">
    <w:abstractNumId w:val="11"/>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032E7"/>
    <w:rsid w:val="0002747D"/>
    <w:rsid w:val="00042C20"/>
    <w:rsid w:val="00055EAD"/>
    <w:rsid w:val="000C6903"/>
    <w:rsid w:val="000C749C"/>
    <w:rsid w:val="00100CB0"/>
    <w:rsid w:val="00184697"/>
    <w:rsid w:val="00195238"/>
    <w:rsid w:val="001A0E33"/>
    <w:rsid w:val="001A4721"/>
    <w:rsid w:val="001B18D1"/>
    <w:rsid w:val="001C0C5A"/>
    <w:rsid w:val="001C413D"/>
    <w:rsid w:val="001C7B26"/>
    <w:rsid w:val="001E3CA0"/>
    <w:rsid w:val="001E45DE"/>
    <w:rsid w:val="002006B0"/>
    <w:rsid w:val="00246627"/>
    <w:rsid w:val="00252F1B"/>
    <w:rsid w:val="00280441"/>
    <w:rsid w:val="00285A9D"/>
    <w:rsid w:val="002D5356"/>
    <w:rsid w:val="00327C6E"/>
    <w:rsid w:val="003358BE"/>
    <w:rsid w:val="00376E0A"/>
    <w:rsid w:val="003B6DA4"/>
    <w:rsid w:val="003E05A5"/>
    <w:rsid w:val="004132C3"/>
    <w:rsid w:val="00471F04"/>
    <w:rsid w:val="00485EEF"/>
    <w:rsid w:val="00490744"/>
    <w:rsid w:val="004B7D08"/>
    <w:rsid w:val="00510916"/>
    <w:rsid w:val="00525688"/>
    <w:rsid w:val="00547B8E"/>
    <w:rsid w:val="0055200D"/>
    <w:rsid w:val="005537F0"/>
    <w:rsid w:val="00554700"/>
    <w:rsid w:val="005A23B9"/>
    <w:rsid w:val="005D37A6"/>
    <w:rsid w:val="005E48AF"/>
    <w:rsid w:val="006012C6"/>
    <w:rsid w:val="00611C29"/>
    <w:rsid w:val="006425E5"/>
    <w:rsid w:val="00673EBB"/>
    <w:rsid w:val="00693A34"/>
    <w:rsid w:val="006946CE"/>
    <w:rsid w:val="00695CFF"/>
    <w:rsid w:val="006A5C91"/>
    <w:rsid w:val="006A71A2"/>
    <w:rsid w:val="006C1452"/>
    <w:rsid w:val="00707D44"/>
    <w:rsid w:val="00741A3F"/>
    <w:rsid w:val="007463CA"/>
    <w:rsid w:val="007A4021"/>
    <w:rsid w:val="007D33FC"/>
    <w:rsid w:val="007E0886"/>
    <w:rsid w:val="00834AA8"/>
    <w:rsid w:val="00855EDB"/>
    <w:rsid w:val="00856E18"/>
    <w:rsid w:val="008606C5"/>
    <w:rsid w:val="00867D9A"/>
    <w:rsid w:val="00877EAD"/>
    <w:rsid w:val="008973CF"/>
    <w:rsid w:val="008C07F6"/>
    <w:rsid w:val="008C21E1"/>
    <w:rsid w:val="008D295A"/>
    <w:rsid w:val="00906B57"/>
    <w:rsid w:val="0098602C"/>
    <w:rsid w:val="009B34AD"/>
    <w:rsid w:val="009B534E"/>
    <w:rsid w:val="009C589C"/>
    <w:rsid w:val="009E7D47"/>
    <w:rsid w:val="009F7C51"/>
    <w:rsid w:val="00A848F4"/>
    <w:rsid w:val="00A9737D"/>
    <w:rsid w:val="00AD2244"/>
    <w:rsid w:val="00B03228"/>
    <w:rsid w:val="00BB24AE"/>
    <w:rsid w:val="00D076C4"/>
    <w:rsid w:val="00D24914"/>
    <w:rsid w:val="00D30B4D"/>
    <w:rsid w:val="00D36196"/>
    <w:rsid w:val="00D734CB"/>
    <w:rsid w:val="00D9599A"/>
    <w:rsid w:val="00D9638C"/>
    <w:rsid w:val="00D96DA4"/>
    <w:rsid w:val="00DC098E"/>
    <w:rsid w:val="00E5631E"/>
    <w:rsid w:val="00EA4CA5"/>
    <w:rsid w:val="00F0450B"/>
    <w:rsid w:val="00F1041E"/>
    <w:rsid w:val="00F25CEB"/>
    <w:rsid w:val="00F55F08"/>
    <w:rsid w:val="00FA5DCD"/>
    <w:rsid w:val="00FC076D"/>
    <w:rsid w:val="00FE2892"/>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5</cp:revision>
  <cp:lastPrinted>2016-06-15T16:32:00Z</cp:lastPrinted>
  <dcterms:created xsi:type="dcterms:W3CDTF">2021-12-29T17:15:00Z</dcterms:created>
  <dcterms:modified xsi:type="dcterms:W3CDTF">2022-01-10T15:38:00Z</dcterms:modified>
</cp:coreProperties>
</file>