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A0B" w14:textId="32F8CDFD" w:rsidR="00EA4718" w:rsidRDefault="00327C6E" w:rsidP="00EA4718">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342777">
        <w:rPr>
          <w:rFonts w:ascii="Helvetica" w:hAnsi="Helvetica" w:cs="Helvetica"/>
          <w:b/>
          <w:caps/>
          <w:color w:val="365F91" w:themeColor="accent1" w:themeShade="BF"/>
          <w:sz w:val="32"/>
          <w:szCs w:val="32"/>
        </w:rPr>
        <w:t xml:space="preserve">Leave of Absence </w:t>
      </w:r>
    </w:p>
    <w:p w14:paraId="4FA22ABE" w14:textId="2A24F084" w:rsidR="00707D44" w:rsidRDefault="00342777" w:rsidP="00EA4718">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Confirmation letter</w:t>
      </w:r>
    </w:p>
    <w:p w14:paraId="38F5A446" w14:textId="77777777" w:rsidR="00EA4718" w:rsidRPr="00691B4D" w:rsidRDefault="00EA4718" w:rsidP="00EA4718">
      <w:pPr>
        <w:tabs>
          <w:tab w:val="left" w:pos="8517"/>
        </w:tabs>
        <w:spacing w:before="120" w:after="80"/>
        <w:ind w:right="-164"/>
        <w:rPr>
          <w:rFonts w:asciiTheme="majorHAnsi" w:hAnsiTheme="majorHAnsi" w:cstheme="majorHAnsi"/>
          <w:b/>
          <w:caps/>
          <w:sz w:val="22"/>
          <w:szCs w:val="22"/>
        </w:rPr>
      </w:pPr>
    </w:p>
    <w:p w14:paraId="5B350171" w14:textId="77777777" w:rsidR="00F2068B" w:rsidRPr="00691B4D" w:rsidRDefault="00F2068B" w:rsidP="00F2068B">
      <w:pPr>
        <w:rPr>
          <w:rFonts w:ascii="Calibri Light" w:eastAsia="Times New Roman" w:hAnsi="Calibri Light" w:cs="Calibri Light"/>
          <w:sz w:val="22"/>
          <w:szCs w:val="22"/>
        </w:rPr>
      </w:pPr>
      <w:r w:rsidRPr="00691B4D">
        <w:rPr>
          <w:rFonts w:ascii="Calibri Light" w:eastAsia="Times New Roman" w:hAnsi="Calibri Light" w:cs="Calibri Light"/>
          <w:sz w:val="22"/>
          <w:szCs w:val="22"/>
        </w:rPr>
        <w:t>[</w:t>
      </w:r>
      <w:r w:rsidRPr="00691B4D">
        <w:rPr>
          <w:rFonts w:ascii="Calibri Light" w:eastAsia="Times New Roman" w:hAnsi="Calibri Light" w:cs="Calibri Light"/>
          <w:sz w:val="22"/>
          <w:szCs w:val="22"/>
          <w:highlight w:val="lightGray"/>
        </w:rPr>
        <w:t>DATE</w:t>
      </w:r>
      <w:r w:rsidRPr="00691B4D">
        <w:rPr>
          <w:rFonts w:ascii="Calibri Light" w:eastAsia="Times New Roman" w:hAnsi="Calibri Light" w:cs="Calibri Light"/>
          <w:sz w:val="22"/>
          <w:szCs w:val="22"/>
        </w:rPr>
        <w:t>]</w:t>
      </w:r>
    </w:p>
    <w:p w14:paraId="629D58DD" w14:textId="77777777" w:rsidR="00F2068B" w:rsidRPr="00691B4D" w:rsidRDefault="00F2068B" w:rsidP="00F2068B">
      <w:pPr>
        <w:rPr>
          <w:rFonts w:ascii="Calibri Light" w:eastAsia="Times New Roman" w:hAnsi="Calibri Light" w:cs="Calibri Light"/>
          <w:sz w:val="22"/>
          <w:szCs w:val="22"/>
        </w:rPr>
      </w:pPr>
      <w:r w:rsidRPr="00691B4D">
        <w:rPr>
          <w:rFonts w:ascii="Calibri Light" w:eastAsia="Times New Roman" w:hAnsi="Calibri Light" w:cs="Calibri Light"/>
          <w:sz w:val="22"/>
          <w:szCs w:val="22"/>
        </w:rPr>
        <w:t xml:space="preserve"> </w:t>
      </w:r>
    </w:p>
    <w:p w14:paraId="3984EA56" w14:textId="427D6105" w:rsidR="00EA4718" w:rsidRPr="00691B4D" w:rsidRDefault="007463CA" w:rsidP="00F2068B">
      <w:pPr>
        <w:rPr>
          <w:rFonts w:ascii="Calibri Light" w:eastAsia="Times New Roman" w:hAnsi="Calibri Light" w:cs="Calibri Light"/>
          <w:sz w:val="22"/>
          <w:szCs w:val="22"/>
        </w:rPr>
      </w:pPr>
      <w:r w:rsidRPr="00691B4D">
        <w:rPr>
          <w:rFonts w:ascii="Calibri Light" w:eastAsia="Times New Roman" w:hAnsi="Calibri Light" w:cs="Calibri Light"/>
          <w:sz w:val="22"/>
          <w:szCs w:val="22"/>
        </w:rPr>
        <w:t>[</w:t>
      </w:r>
      <w:r w:rsidR="00EA4718" w:rsidRPr="00691B4D">
        <w:rPr>
          <w:rFonts w:ascii="Calibri Light" w:eastAsia="Times New Roman" w:hAnsi="Calibri Light" w:cs="Calibri Light"/>
          <w:sz w:val="22"/>
          <w:szCs w:val="22"/>
          <w:highlight w:val="lightGray"/>
        </w:rPr>
        <w:t xml:space="preserve">EMPLOYEE </w:t>
      </w:r>
      <w:r w:rsidR="00F2068B" w:rsidRPr="00691B4D">
        <w:rPr>
          <w:rFonts w:ascii="Calibri Light" w:eastAsia="Times New Roman" w:hAnsi="Calibri Light" w:cs="Calibri Light"/>
          <w:sz w:val="22"/>
          <w:szCs w:val="22"/>
          <w:highlight w:val="lightGray"/>
        </w:rPr>
        <w:t xml:space="preserve">NAME &amp; </w:t>
      </w:r>
      <w:r w:rsidR="00EA4718" w:rsidRPr="00691B4D">
        <w:rPr>
          <w:rFonts w:ascii="Calibri Light" w:eastAsia="Times New Roman" w:hAnsi="Calibri Light" w:cs="Calibri Light"/>
          <w:sz w:val="22"/>
          <w:szCs w:val="22"/>
          <w:highlight w:val="lightGray"/>
        </w:rPr>
        <w:t>ADDRESS</w:t>
      </w:r>
      <w:r w:rsidRPr="00691B4D">
        <w:rPr>
          <w:rFonts w:ascii="Calibri Light" w:eastAsia="Times New Roman" w:hAnsi="Calibri Light" w:cs="Calibri Light"/>
          <w:sz w:val="22"/>
          <w:szCs w:val="22"/>
        </w:rPr>
        <w:t>]</w:t>
      </w:r>
    </w:p>
    <w:p w14:paraId="148D3BBD" w14:textId="77777777" w:rsidR="00EA4718" w:rsidRPr="00691B4D" w:rsidRDefault="00EA4718" w:rsidP="007463CA">
      <w:pPr>
        <w:rPr>
          <w:rFonts w:ascii="Calibri Light" w:eastAsia="Times New Roman" w:hAnsi="Calibri Light" w:cs="Calibri Light"/>
          <w:sz w:val="22"/>
          <w:szCs w:val="22"/>
        </w:rPr>
      </w:pPr>
    </w:p>
    <w:p w14:paraId="11C24D3A" w14:textId="77777777" w:rsidR="00622953" w:rsidRPr="00691B4D" w:rsidRDefault="00622953" w:rsidP="007463CA">
      <w:pPr>
        <w:rPr>
          <w:rFonts w:ascii="Calibri Light" w:eastAsia="Times New Roman" w:hAnsi="Calibri Light" w:cs="Calibri Light"/>
          <w:sz w:val="22"/>
          <w:szCs w:val="22"/>
        </w:rPr>
      </w:pPr>
    </w:p>
    <w:p w14:paraId="477B6E16" w14:textId="26D9FCA5" w:rsidR="00622953" w:rsidRPr="00691B4D" w:rsidRDefault="00622953" w:rsidP="00622953">
      <w:pPr>
        <w:rPr>
          <w:rFonts w:ascii="Calibri Light" w:eastAsia="Times New Roman" w:hAnsi="Calibri Light" w:cs="Calibri Light"/>
          <w:sz w:val="22"/>
          <w:szCs w:val="22"/>
        </w:rPr>
      </w:pPr>
      <w:r w:rsidRPr="00691B4D">
        <w:rPr>
          <w:rFonts w:ascii="Calibri Light" w:eastAsia="Times New Roman" w:hAnsi="Calibri Light" w:cs="Calibri Light"/>
          <w:sz w:val="22"/>
          <w:szCs w:val="22"/>
        </w:rPr>
        <w:t>Dear [</w:t>
      </w:r>
      <w:r w:rsidRPr="00691B4D">
        <w:rPr>
          <w:rFonts w:ascii="Calibri Light" w:eastAsia="Times New Roman" w:hAnsi="Calibri Light" w:cs="Calibri Light"/>
          <w:sz w:val="22"/>
          <w:szCs w:val="22"/>
          <w:highlight w:val="lightGray"/>
        </w:rPr>
        <w:t>EMPLOYEE NAME</w:t>
      </w:r>
      <w:r w:rsidRPr="00691B4D">
        <w:rPr>
          <w:rFonts w:ascii="Calibri Light" w:eastAsia="Times New Roman" w:hAnsi="Calibri Light" w:cs="Calibri Light"/>
          <w:sz w:val="22"/>
          <w:szCs w:val="22"/>
        </w:rPr>
        <w:t>]</w:t>
      </w:r>
    </w:p>
    <w:p w14:paraId="13BE0662" w14:textId="77777777" w:rsidR="00622953" w:rsidRPr="00691B4D" w:rsidRDefault="00622953" w:rsidP="007463CA">
      <w:pPr>
        <w:rPr>
          <w:rFonts w:ascii="Calibri Light" w:eastAsia="Times New Roman" w:hAnsi="Calibri Light" w:cs="Calibri Light"/>
          <w:sz w:val="22"/>
          <w:szCs w:val="22"/>
        </w:rPr>
      </w:pPr>
    </w:p>
    <w:p w14:paraId="4E56495B" w14:textId="6F9E24C2" w:rsidR="00622953" w:rsidRDefault="00622953" w:rsidP="00622953">
      <w:pPr>
        <w:rPr>
          <w:rFonts w:ascii="Calibri Light" w:eastAsia="Times New Roman" w:hAnsi="Calibri Light" w:cs="Calibri Light"/>
          <w:sz w:val="22"/>
          <w:szCs w:val="22"/>
        </w:rPr>
      </w:pPr>
      <w:r w:rsidRPr="00691B4D">
        <w:rPr>
          <w:rFonts w:ascii="Calibri Light" w:eastAsia="Times New Roman" w:hAnsi="Calibri Light" w:cs="Calibri Light"/>
          <w:sz w:val="22"/>
          <w:szCs w:val="22"/>
        </w:rPr>
        <w:t xml:space="preserve">This letter is to confirm </w:t>
      </w:r>
      <w:r w:rsidR="00342777">
        <w:rPr>
          <w:rFonts w:ascii="Calibri Light" w:eastAsia="Times New Roman" w:hAnsi="Calibri Light" w:cs="Calibri Light"/>
          <w:sz w:val="22"/>
          <w:szCs w:val="22"/>
        </w:rPr>
        <w:t xml:space="preserve">your leave of absence from the Division starting </w:t>
      </w:r>
      <w:r w:rsidRPr="00691B4D">
        <w:rPr>
          <w:rFonts w:ascii="Calibri Light" w:eastAsia="Times New Roman" w:hAnsi="Calibri Light" w:cs="Calibri Light"/>
          <w:sz w:val="22"/>
          <w:szCs w:val="22"/>
        </w:rPr>
        <w:t>[</w:t>
      </w:r>
      <w:r w:rsidR="00691B4D" w:rsidRPr="00691B4D">
        <w:rPr>
          <w:rFonts w:ascii="Calibri Light" w:eastAsia="Times New Roman" w:hAnsi="Calibri Light" w:cs="Calibri Light"/>
          <w:sz w:val="22"/>
          <w:szCs w:val="22"/>
          <w:highlight w:val="lightGray"/>
        </w:rPr>
        <w:t>DATE</w:t>
      </w:r>
      <w:r w:rsidRPr="00691B4D">
        <w:rPr>
          <w:rFonts w:ascii="Calibri Light" w:eastAsia="Times New Roman" w:hAnsi="Calibri Light" w:cs="Calibri Light"/>
          <w:sz w:val="22"/>
          <w:szCs w:val="22"/>
        </w:rPr>
        <w:t>]</w:t>
      </w:r>
      <w:r w:rsidR="00691B4D" w:rsidRPr="00691B4D">
        <w:rPr>
          <w:rFonts w:ascii="Calibri Light" w:eastAsia="Times New Roman" w:hAnsi="Calibri Light" w:cs="Calibri Light"/>
          <w:sz w:val="22"/>
          <w:szCs w:val="22"/>
        </w:rPr>
        <w:t xml:space="preserve"> </w:t>
      </w:r>
      <w:r w:rsidR="00342777">
        <w:rPr>
          <w:rFonts w:ascii="Calibri Light" w:eastAsia="Times New Roman" w:hAnsi="Calibri Light" w:cs="Calibri Light"/>
          <w:sz w:val="22"/>
          <w:szCs w:val="22"/>
        </w:rPr>
        <w:t xml:space="preserve">and ending </w:t>
      </w:r>
      <w:r w:rsidR="00342777" w:rsidRPr="00691B4D">
        <w:rPr>
          <w:rFonts w:ascii="Calibri Light" w:eastAsia="Times New Roman" w:hAnsi="Calibri Light" w:cs="Calibri Light"/>
          <w:sz w:val="22"/>
          <w:szCs w:val="22"/>
        </w:rPr>
        <w:t>[</w:t>
      </w:r>
      <w:r w:rsidR="00342777" w:rsidRPr="00691B4D">
        <w:rPr>
          <w:rFonts w:ascii="Calibri Light" w:eastAsia="Times New Roman" w:hAnsi="Calibri Light" w:cs="Calibri Light"/>
          <w:sz w:val="22"/>
          <w:szCs w:val="22"/>
          <w:highlight w:val="lightGray"/>
        </w:rPr>
        <w:t>DATE</w:t>
      </w:r>
      <w:r w:rsidR="00342777" w:rsidRPr="00691B4D">
        <w:rPr>
          <w:rFonts w:ascii="Calibri Light" w:eastAsia="Times New Roman" w:hAnsi="Calibri Light" w:cs="Calibri Light"/>
          <w:sz w:val="22"/>
          <w:szCs w:val="22"/>
        </w:rPr>
        <w:t>]</w:t>
      </w:r>
      <w:r w:rsidR="00342777">
        <w:rPr>
          <w:rFonts w:ascii="Calibri Light" w:eastAsia="Times New Roman" w:hAnsi="Calibri Light" w:cs="Calibri Light"/>
          <w:sz w:val="22"/>
          <w:szCs w:val="22"/>
        </w:rPr>
        <w:t xml:space="preserve">.  As such, your last day of work will be </w:t>
      </w:r>
      <w:r w:rsidR="00342777" w:rsidRPr="00691B4D">
        <w:rPr>
          <w:rFonts w:ascii="Calibri Light" w:eastAsia="Times New Roman" w:hAnsi="Calibri Light" w:cs="Calibri Light"/>
          <w:sz w:val="22"/>
          <w:szCs w:val="22"/>
        </w:rPr>
        <w:t>[</w:t>
      </w:r>
      <w:r w:rsidR="00342777" w:rsidRPr="00691B4D">
        <w:rPr>
          <w:rFonts w:ascii="Calibri Light" w:eastAsia="Times New Roman" w:hAnsi="Calibri Light" w:cs="Calibri Light"/>
          <w:sz w:val="22"/>
          <w:szCs w:val="22"/>
          <w:highlight w:val="lightGray"/>
        </w:rPr>
        <w:t>DATE</w:t>
      </w:r>
      <w:r w:rsidR="00342777" w:rsidRPr="00691B4D">
        <w:rPr>
          <w:rFonts w:ascii="Calibri Light" w:eastAsia="Times New Roman" w:hAnsi="Calibri Light" w:cs="Calibri Light"/>
          <w:sz w:val="22"/>
          <w:szCs w:val="22"/>
        </w:rPr>
        <w:t>]</w:t>
      </w:r>
      <w:r w:rsidR="00342777">
        <w:rPr>
          <w:rFonts w:ascii="Calibri Light" w:eastAsia="Times New Roman" w:hAnsi="Calibri Light" w:cs="Calibri Light"/>
          <w:sz w:val="22"/>
          <w:szCs w:val="22"/>
        </w:rPr>
        <w:t>.</w:t>
      </w:r>
    </w:p>
    <w:p w14:paraId="20F50676" w14:textId="77777777" w:rsidR="00342777" w:rsidRDefault="00342777" w:rsidP="00622953">
      <w:pPr>
        <w:rPr>
          <w:rFonts w:ascii="Calibri Light" w:eastAsia="Times New Roman" w:hAnsi="Calibri Light" w:cs="Calibri Light"/>
          <w:sz w:val="22"/>
          <w:szCs w:val="22"/>
        </w:rPr>
      </w:pPr>
    </w:p>
    <w:p w14:paraId="46C25374" w14:textId="77777777" w:rsidR="00342777" w:rsidRDefault="00342777" w:rsidP="00342777">
      <w:pPr>
        <w:rPr>
          <w:rFonts w:ascii="Calibri Light" w:eastAsia="Times New Roman" w:hAnsi="Calibri Light" w:cs="Calibri Light"/>
          <w:sz w:val="22"/>
          <w:szCs w:val="22"/>
        </w:rPr>
      </w:pPr>
      <w:r>
        <w:rPr>
          <w:rFonts w:ascii="Calibri Light" w:eastAsia="Times New Roman" w:hAnsi="Calibri Light" w:cs="Calibri Light"/>
          <w:sz w:val="22"/>
          <w:szCs w:val="22"/>
        </w:rPr>
        <w:t xml:space="preserve">Should you wish to return to work at an earlier date, you are required to provide your supervisor with a written request of your intention to return to work.  This must be received at least </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highlight w:val="lightGray"/>
        </w:rPr>
        <w:t>INSERT NUMBER OF DAYS</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rPr>
        <w:t xml:space="preserve"> in advance of your anticipated early return date.</w:t>
      </w:r>
    </w:p>
    <w:p w14:paraId="62ADA12B" w14:textId="77777777" w:rsidR="00342777" w:rsidRDefault="00342777" w:rsidP="00342777">
      <w:pPr>
        <w:rPr>
          <w:rFonts w:ascii="Calibri Light" w:eastAsia="Times New Roman" w:hAnsi="Calibri Light" w:cs="Calibri Light"/>
          <w:sz w:val="22"/>
          <w:szCs w:val="22"/>
        </w:rPr>
      </w:pPr>
    </w:p>
    <w:p w14:paraId="54FF9C47" w14:textId="18815C63" w:rsidR="00691B4D" w:rsidRDefault="00342777" w:rsidP="00342777">
      <w:pPr>
        <w:rPr>
          <w:rFonts w:ascii="Calibri Light" w:eastAsia="Times New Roman" w:hAnsi="Calibri Light" w:cs="Calibri Light"/>
          <w:sz w:val="22"/>
          <w:szCs w:val="22"/>
        </w:rPr>
      </w:pPr>
      <w:r>
        <w:rPr>
          <w:rFonts w:ascii="Calibri Light" w:eastAsia="Times New Roman" w:hAnsi="Calibri Light" w:cs="Calibri Light"/>
          <w:sz w:val="22"/>
          <w:szCs w:val="22"/>
        </w:rPr>
        <w:t>The following summarizes the terms of your leave:</w:t>
      </w:r>
    </w:p>
    <w:p w14:paraId="35C1F13F" w14:textId="77777777" w:rsidR="00342777" w:rsidRDefault="00342777" w:rsidP="00342777">
      <w:pPr>
        <w:rPr>
          <w:rFonts w:ascii="Calibri Light" w:eastAsia="Times New Roman" w:hAnsi="Calibri Light" w:cs="Calibri Light"/>
          <w:sz w:val="22"/>
          <w:szCs w:val="22"/>
        </w:rPr>
      </w:pPr>
    </w:p>
    <w:p w14:paraId="6C50C8F6" w14:textId="2DE3D19F" w:rsidR="00342777" w:rsidRPr="00342777" w:rsidRDefault="00342777" w:rsidP="00342777">
      <w:pPr>
        <w:rPr>
          <w:rFonts w:ascii="Helvetica" w:hAnsi="Helvetica" w:cs="Calibri Light"/>
          <w:b/>
          <w:color w:val="87448E"/>
          <w:sz w:val="22"/>
          <w:szCs w:val="22"/>
        </w:rPr>
      </w:pPr>
      <w:r>
        <w:rPr>
          <w:rFonts w:ascii="Helvetica" w:eastAsia="Times New Roman" w:hAnsi="Helvetica" w:cs="Calibri Light"/>
          <w:b/>
          <w:color w:val="87448E"/>
          <w:sz w:val="22"/>
          <w:szCs w:val="22"/>
        </w:rPr>
        <w:t>Payroll</w:t>
      </w:r>
    </w:p>
    <w:p w14:paraId="33998975" w14:textId="41FAEA66" w:rsidR="00A31DFA" w:rsidRDefault="00342777" w:rsidP="00691B4D">
      <w:pPr>
        <w:rPr>
          <w:rFonts w:ascii="Calibri Light" w:hAnsi="Calibri Light" w:cs="Calibri Light"/>
          <w:sz w:val="22"/>
          <w:szCs w:val="22"/>
        </w:rPr>
      </w:pPr>
      <w:r w:rsidRPr="00342777">
        <w:rPr>
          <w:rFonts w:ascii="Calibri Light" w:hAnsi="Calibri Light" w:cs="Calibri Light"/>
          <w:b/>
          <w:sz w:val="22"/>
          <w:szCs w:val="22"/>
        </w:rPr>
        <w:t>Option 1:</w:t>
      </w:r>
      <w:r>
        <w:rPr>
          <w:rFonts w:ascii="Calibri Light" w:hAnsi="Calibri Light" w:cs="Calibri Light"/>
          <w:sz w:val="22"/>
          <w:szCs w:val="22"/>
        </w:rPr>
        <w:t xml:space="preserve">  This is an unpaid leave of absence.  Yu will be paid for your days worked up to the start of your leave of absence.</w:t>
      </w:r>
    </w:p>
    <w:p w14:paraId="187A8045" w14:textId="77777777" w:rsidR="00342777" w:rsidRDefault="00342777" w:rsidP="00691B4D">
      <w:pPr>
        <w:rPr>
          <w:rFonts w:ascii="Calibri Light" w:hAnsi="Calibri Light" w:cs="Calibri Light"/>
          <w:sz w:val="22"/>
          <w:szCs w:val="22"/>
        </w:rPr>
      </w:pPr>
    </w:p>
    <w:p w14:paraId="41CF1F92" w14:textId="7C5FF1ED" w:rsidR="00342777" w:rsidRDefault="00342777" w:rsidP="00691B4D">
      <w:pPr>
        <w:rPr>
          <w:rFonts w:ascii="Calibri Light" w:eastAsia="Times New Roman" w:hAnsi="Calibri Light" w:cs="Calibri Light"/>
          <w:sz w:val="22"/>
          <w:szCs w:val="22"/>
        </w:rPr>
      </w:pPr>
      <w:r w:rsidRPr="00342777">
        <w:rPr>
          <w:rFonts w:ascii="Calibri Light" w:hAnsi="Calibri Light" w:cs="Calibri Light"/>
          <w:b/>
          <w:sz w:val="22"/>
          <w:szCs w:val="22"/>
        </w:rPr>
        <w:t>Option 2:</w:t>
      </w:r>
      <w:r>
        <w:rPr>
          <w:rFonts w:ascii="Calibri Light" w:hAnsi="Calibri Light" w:cs="Calibri Light"/>
          <w:sz w:val="22"/>
          <w:szCs w:val="22"/>
        </w:rPr>
        <w:t xml:space="preserve">  This is an unpaid leave of absence.  You will be using a total of </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highlight w:val="lightGray"/>
        </w:rPr>
        <w:t>INSERT NUMBER OF VACATION AND/OR SICK DAYS</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rPr>
        <w:t xml:space="preserve"> until the start of your unpaid leave of absence on </w:t>
      </w:r>
      <w:r w:rsidRPr="00691B4D">
        <w:rPr>
          <w:rFonts w:ascii="Calibri Light" w:eastAsia="Times New Roman" w:hAnsi="Calibri Light" w:cs="Calibri Light"/>
          <w:sz w:val="22"/>
          <w:szCs w:val="22"/>
        </w:rPr>
        <w:t>[</w:t>
      </w:r>
      <w:r w:rsidRPr="00691B4D">
        <w:rPr>
          <w:rFonts w:ascii="Calibri Light" w:eastAsia="Times New Roman" w:hAnsi="Calibri Light" w:cs="Calibri Light"/>
          <w:sz w:val="22"/>
          <w:szCs w:val="22"/>
          <w:highlight w:val="lightGray"/>
        </w:rPr>
        <w:t>DATE</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rPr>
        <w:t>.</w:t>
      </w:r>
    </w:p>
    <w:p w14:paraId="2E97A6DE" w14:textId="77777777" w:rsidR="00342777" w:rsidRDefault="00342777" w:rsidP="00691B4D">
      <w:pPr>
        <w:rPr>
          <w:rFonts w:ascii="Calibri Light" w:eastAsia="Times New Roman" w:hAnsi="Calibri Light" w:cs="Calibri Light"/>
          <w:sz w:val="22"/>
          <w:szCs w:val="22"/>
        </w:rPr>
      </w:pPr>
    </w:p>
    <w:p w14:paraId="58DB9E97" w14:textId="3432B5F0" w:rsidR="00342777" w:rsidRPr="00342777" w:rsidRDefault="00342777" w:rsidP="00691B4D">
      <w:pPr>
        <w:rPr>
          <w:rFonts w:ascii="Calibri Light" w:hAnsi="Calibri Light" w:cs="Calibri Light"/>
          <w:sz w:val="22"/>
          <w:szCs w:val="22"/>
        </w:rPr>
      </w:pPr>
      <w:r>
        <w:rPr>
          <w:rFonts w:ascii="Calibri Light" w:eastAsia="Times New Roman" w:hAnsi="Calibri Light" w:cs="Calibri Light"/>
          <w:b/>
          <w:sz w:val="22"/>
          <w:szCs w:val="22"/>
        </w:rPr>
        <w:t xml:space="preserve">Option 3:  </w:t>
      </w:r>
      <w:r>
        <w:rPr>
          <w:rFonts w:ascii="Calibri Light" w:eastAsia="Times New Roman" w:hAnsi="Calibri Light" w:cs="Calibri Light"/>
          <w:sz w:val="22"/>
          <w:szCs w:val="22"/>
        </w:rPr>
        <w:t>Your salary will continue for the duration of the above term of your leave of absence.  In the event your leave of absence is extended beyond the existing agreed upon term, the details of your leave will need to be reviewed and may change.</w:t>
      </w:r>
    </w:p>
    <w:p w14:paraId="243B22C6" w14:textId="77777777" w:rsidR="00A31DFA" w:rsidRDefault="00A31DFA" w:rsidP="00691B4D">
      <w:pPr>
        <w:rPr>
          <w:rFonts w:ascii="Calibri Light" w:eastAsia="Times New Roman" w:hAnsi="Calibri Light" w:cs="Calibri Light"/>
          <w:sz w:val="22"/>
          <w:szCs w:val="22"/>
        </w:rPr>
      </w:pPr>
    </w:p>
    <w:p w14:paraId="2A246E41" w14:textId="35C7E64C" w:rsidR="00342777" w:rsidRPr="00342777" w:rsidRDefault="00342777" w:rsidP="00342777">
      <w:pPr>
        <w:rPr>
          <w:rFonts w:ascii="Helvetica" w:hAnsi="Helvetica" w:cs="Calibri Light"/>
          <w:b/>
          <w:color w:val="87448E"/>
          <w:sz w:val="22"/>
          <w:szCs w:val="22"/>
        </w:rPr>
      </w:pPr>
      <w:r>
        <w:rPr>
          <w:rFonts w:ascii="Helvetica" w:eastAsia="Times New Roman" w:hAnsi="Helvetica" w:cs="Calibri Light"/>
          <w:b/>
          <w:color w:val="87448E"/>
          <w:sz w:val="22"/>
          <w:szCs w:val="22"/>
        </w:rPr>
        <w:t>Group Health and Welfare Benefits</w:t>
      </w:r>
    </w:p>
    <w:p w14:paraId="52A67B2B" w14:textId="5E8A2280" w:rsidR="00342777" w:rsidRDefault="00342777" w:rsidP="00342777">
      <w:pPr>
        <w:rPr>
          <w:rFonts w:ascii="Calibri Light" w:hAnsi="Calibri Light" w:cs="Calibri Light"/>
          <w:sz w:val="22"/>
          <w:szCs w:val="22"/>
        </w:rPr>
      </w:pPr>
      <w:r w:rsidRPr="00342777">
        <w:rPr>
          <w:rFonts w:ascii="Calibri Light" w:hAnsi="Calibri Light" w:cs="Calibri Light"/>
          <w:b/>
          <w:sz w:val="22"/>
          <w:szCs w:val="22"/>
        </w:rPr>
        <w:t>Option 1:</w:t>
      </w:r>
      <w:r>
        <w:rPr>
          <w:rFonts w:ascii="Calibri Light" w:hAnsi="Calibri Light" w:cs="Calibri Light"/>
          <w:sz w:val="22"/>
          <w:szCs w:val="22"/>
        </w:rPr>
        <w:t xml:space="preserve">  Your Group Health and Welfare Benefits will continue while on leave.  Attached is an invoice for the employee portion of your Group Health and Welfare Benefits while on leave.  You are responsible for submitting separate cheques to the HR Department each month to pay for the employee portion of your Group Health and Welfare Benefits.  Payment instructions are included with the invoice.  </w:t>
      </w:r>
    </w:p>
    <w:p w14:paraId="57D00C5E" w14:textId="77777777" w:rsidR="00342777" w:rsidRDefault="00342777" w:rsidP="00342777">
      <w:pPr>
        <w:rPr>
          <w:rFonts w:ascii="Calibri Light" w:hAnsi="Calibri Light" w:cs="Calibri Light"/>
          <w:sz w:val="22"/>
          <w:szCs w:val="22"/>
        </w:rPr>
      </w:pPr>
    </w:p>
    <w:p w14:paraId="73D02D63" w14:textId="5C08C32D" w:rsidR="00342777" w:rsidRDefault="00342777" w:rsidP="00342777">
      <w:pPr>
        <w:rPr>
          <w:rFonts w:ascii="Calibri Light" w:hAnsi="Calibri Light" w:cs="Calibri Light"/>
          <w:sz w:val="22"/>
          <w:szCs w:val="22"/>
        </w:rPr>
      </w:pPr>
      <w:r w:rsidRPr="00342777">
        <w:rPr>
          <w:rFonts w:ascii="Calibri Light" w:hAnsi="Calibri Light" w:cs="Calibri Light"/>
          <w:b/>
          <w:sz w:val="22"/>
          <w:szCs w:val="22"/>
        </w:rPr>
        <w:t>Option 2:</w:t>
      </w:r>
      <w:r>
        <w:rPr>
          <w:rFonts w:ascii="Calibri Light" w:hAnsi="Calibri Light" w:cs="Calibri Light"/>
          <w:sz w:val="22"/>
          <w:szCs w:val="22"/>
        </w:rPr>
        <w:t xml:space="preserve">  Your Group Health and Welfare Benefits will continue while on leave.  Attached is an invoice for the employer and employee portions of your Group Health and Welfare Benefits while on leave.  You are responsible for submitting separate cheques to the HR Department each month to pay for the employer and employee portions of your Group Health and Welfare Benefits.  Payment instructions are included with the invoice.  </w:t>
      </w:r>
    </w:p>
    <w:p w14:paraId="5734878A" w14:textId="77777777" w:rsidR="00342777" w:rsidRDefault="00342777" w:rsidP="00342777">
      <w:pPr>
        <w:rPr>
          <w:rFonts w:ascii="Calibri Light" w:eastAsia="Times New Roman" w:hAnsi="Calibri Light" w:cs="Calibri Light"/>
          <w:sz w:val="22"/>
          <w:szCs w:val="22"/>
        </w:rPr>
      </w:pPr>
    </w:p>
    <w:p w14:paraId="146A305E" w14:textId="7F5F7484" w:rsidR="00342777" w:rsidRDefault="00342777" w:rsidP="00342777">
      <w:pPr>
        <w:rPr>
          <w:rFonts w:ascii="Calibri Light" w:eastAsia="Times New Roman" w:hAnsi="Calibri Light" w:cs="Calibri Light"/>
          <w:sz w:val="22"/>
          <w:szCs w:val="22"/>
        </w:rPr>
      </w:pPr>
      <w:r>
        <w:rPr>
          <w:rFonts w:ascii="Calibri Light" w:eastAsia="Times New Roman" w:hAnsi="Calibri Light" w:cs="Calibri Light"/>
          <w:b/>
          <w:sz w:val="22"/>
          <w:szCs w:val="22"/>
        </w:rPr>
        <w:t xml:space="preserve">Option 3:  </w:t>
      </w:r>
      <w:r>
        <w:rPr>
          <w:rFonts w:ascii="Calibri Light" w:eastAsia="Times New Roman" w:hAnsi="Calibri Light" w:cs="Calibri Light"/>
          <w:sz w:val="22"/>
          <w:szCs w:val="22"/>
        </w:rPr>
        <w:t>Your Group Health and Welfare Benefits will cease while on leave and will resume upon your return to work.</w:t>
      </w:r>
    </w:p>
    <w:p w14:paraId="51AAF63E" w14:textId="77777777" w:rsidR="00342777" w:rsidRDefault="00342777" w:rsidP="00342777">
      <w:pPr>
        <w:rPr>
          <w:rFonts w:ascii="Calibri Light" w:eastAsia="Times New Roman" w:hAnsi="Calibri Light" w:cs="Calibri Light"/>
          <w:sz w:val="22"/>
          <w:szCs w:val="22"/>
        </w:rPr>
      </w:pPr>
    </w:p>
    <w:p w14:paraId="1C821985" w14:textId="2454AB1E" w:rsidR="00342777" w:rsidRPr="00342777" w:rsidRDefault="00342777" w:rsidP="00342777">
      <w:pPr>
        <w:rPr>
          <w:rFonts w:ascii="Helvetica" w:hAnsi="Helvetica" w:cs="Calibri Light"/>
          <w:b/>
          <w:color w:val="87448E"/>
          <w:sz w:val="22"/>
          <w:szCs w:val="22"/>
        </w:rPr>
      </w:pPr>
      <w:r>
        <w:rPr>
          <w:rFonts w:ascii="Helvetica" w:eastAsia="Times New Roman" w:hAnsi="Helvetica" w:cs="Calibri Light"/>
          <w:b/>
          <w:color w:val="87448E"/>
          <w:sz w:val="22"/>
          <w:szCs w:val="22"/>
        </w:rPr>
        <w:t>Communication</w:t>
      </w:r>
    </w:p>
    <w:p w14:paraId="4619C541" w14:textId="4F6C6D89" w:rsidR="00342777" w:rsidRDefault="00342777" w:rsidP="00342777">
      <w:pPr>
        <w:rPr>
          <w:rFonts w:ascii="Calibri Light" w:hAnsi="Calibri Light" w:cs="Calibri Light"/>
          <w:sz w:val="22"/>
          <w:szCs w:val="22"/>
        </w:rPr>
      </w:pPr>
      <w:r w:rsidRPr="00342777">
        <w:rPr>
          <w:rFonts w:ascii="Calibri Light" w:hAnsi="Calibri Light" w:cs="Calibri Light"/>
          <w:b/>
          <w:sz w:val="22"/>
          <w:szCs w:val="22"/>
        </w:rPr>
        <w:t>Option 1</w:t>
      </w:r>
      <w:r>
        <w:rPr>
          <w:rFonts w:ascii="Calibri Light" w:hAnsi="Calibri Light" w:cs="Calibri Light"/>
          <w:b/>
          <w:sz w:val="22"/>
          <w:szCs w:val="22"/>
        </w:rPr>
        <w:t>A</w:t>
      </w:r>
      <w:r w:rsidRPr="00342777">
        <w:rPr>
          <w:rFonts w:ascii="Calibri Light" w:hAnsi="Calibri Light" w:cs="Calibri Light"/>
          <w:b/>
          <w:sz w:val="22"/>
          <w:szCs w:val="22"/>
        </w:rPr>
        <w:t>:</w:t>
      </w:r>
      <w:r>
        <w:rPr>
          <w:rFonts w:ascii="Calibri Light" w:hAnsi="Calibri Light" w:cs="Calibri Light"/>
          <w:sz w:val="22"/>
          <w:szCs w:val="22"/>
        </w:rPr>
        <w:t xml:space="preserve">  While on leave, you wish to be informed of critical work-related events (e.g. passing of clients, change in staffing, etc.).  Your preferred method of communication is via your Division email address.</w:t>
      </w:r>
    </w:p>
    <w:p w14:paraId="01DE539B" w14:textId="77777777" w:rsidR="00342777" w:rsidRDefault="00342777" w:rsidP="00342777">
      <w:pPr>
        <w:rPr>
          <w:rFonts w:ascii="Calibri Light" w:hAnsi="Calibri Light" w:cs="Calibri Light"/>
          <w:sz w:val="22"/>
          <w:szCs w:val="22"/>
        </w:rPr>
      </w:pPr>
    </w:p>
    <w:p w14:paraId="53E318B4" w14:textId="1C6F5B7B" w:rsidR="00342777" w:rsidRPr="00EC6D97" w:rsidRDefault="00EC6D97" w:rsidP="00342777">
      <w:pPr>
        <w:rPr>
          <w:rFonts w:ascii="Calibri Light" w:hAnsi="Calibri Light" w:cs="Calibri Light"/>
          <w:sz w:val="22"/>
          <w:szCs w:val="22"/>
        </w:rPr>
      </w:pPr>
      <w:r>
        <w:rPr>
          <w:rFonts w:ascii="Calibri Light" w:hAnsi="Calibri Light" w:cs="Calibri Light"/>
          <w:b/>
          <w:sz w:val="22"/>
          <w:szCs w:val="22"/>
        </w:rPr>
        <w:t>Option 1B:</w:t>
      </w:r>
      <w:r>
        <w:rPr>
          <w:rFonts w:ascii="Calibri Light" w:hAnsi="Calibri Light" w:cs="Calibri Light"/>
          <w:sz w:val="22"/>
          <w:szCs w:val="22"/>
        </w:rPr>
        <w:t xml:space="preserve">  While on leave, you wish to be informed of critical work-related events (e.g. passing of clients, change in staffing, etc.).  Your preferred method of communication is via your personal email:  </w:t>
      </w:r>
      <w:r w:rsidRPr="00691B4D">
        <w:rPr>
          <w:rFonts w:ascii="Calibri Light" w:eastAsia="Times New Roman" w:hAnsi="Calibri Light" w:cs="Calibri Light"/>
          <w:sz w:val="22"/>
          <w:szCs w:val="22"/>
        </w:rPr>
        <w:t>[</w:t>
      </w:r>
      <w:r>
        <w:rPr>
          <w:rFonts w:ascii="Calibri Light" w:eastAsia="Times New Roman" w:hAnsi="Calibri Light" w:cs="Calibri Light"/>
          <w:sz w:val="22"/>
          <w:szCs w:val="22"/>
          <w:highlight w:val="lightGray"/>
        </w:rPr>
        <w:t>PERSONAL EMAIL ADDRESS</w:t>
      </w:r>
      <w:r w:rsidRPr="00691B4D">
        <w:rPr>
          <w:rFonts w:ascii="Calibri Light" w:eastAsia="Times New Roman" w:hAnsi="Calibri Light" w:cs="Calibri Light"/>
          <w:sz w:val="22"/>
          <w:szCs w:val="22"/>
        </w:rPr>
        <w:t>]</w:t>
      </w:r>
    </w:p>
    <w:p w14:paraId="65B12275" w14:textId="77777777" w:rsidR="00342777" w:rsidRDefault="00342777" w:rsidP="00342777">
      <w:pPr>
        <w:rPr>
          <w:rFonts w:ascii="Calibri Light" w:hAnsi="Calibri Light" w:cs="Calibri Light"/>
          <w:sz w:val="22"/>
          <w:szCs w:val="22"/>
        </w:rPr>
      </w:pPr>
    </w:p>
    <w:p w14:paraId="5783C628" w14:textId="26EB5FDB" w:rsidR="00342777" w:rsidRDefault="00342777" w:rsidP="00342777">
      <w:pPr>
        <w:rPr>
          <w:rFonts w:ascii="Calibri Light" w:hAnsi="Calibri Light" w:cs="Calibri Light"/>
          <w:sz w:val="22"/>
          <w:szCs w:val="22"/>
        </w:rPr>
      </w:pPr>
      <w:r w:rsidRPr="00342777">
        <w:rPr>
          <w:rFonts w:ascii="Calibri Light" w:hAnsi="Calibri Light" w:cs="Calibri Light"/>
          <w:b/>
          <w:sz w:val="22"/>
          <w:szCs w:val="22"/>
        </w:rPr>
        <w:t>Option 2:</w:t>
      </w:r>
      <w:r>
        <w:rPr>
          <w:rFonts w:ascii="Calibri Light" w:hAnsi="Calibri Light" w:cs="Calibri Light"/>
          <w:sz w:val="22"/>
          <w:szCs w:val="22"/>
        </w:rPr>
        <w:t xml:space="preserve">  </w:t>
      </w:r>
      <w:r w:rsidR="00EC6D97">
        <w:rPr>
          <w:rFonts w:ascii="Calibri Light" w:hAnsi="Calibri Light" w:cs="Calibri Light"/>
          <w:sz w:val="22"/>
          <w:szCs w:val="22"/>
        </w:rPr>
        <w:t>While on leave, should a vacancy or new job be posted, you wish to be considered for it.  As such, you will submit an updated resume to the HR Department.  Failure to do so, indicates your lack of interest in being considered.</w:t>
      </w:r>
    </w:p>
    <w:p w14:paraId="61236BCC" w14:textId="77777777" w:rsidR="00EC6D97" w:rsidRDefault="00EC6D97" w:rsidP="00342777">
      <w:pPr>
        <w:rPr>
          <w:rFonts w:ascii="Calibri Light" w:hAnsi="Calibri Light" w:cs="Calibri Light"/>
          <w:sz w:val="22"/>
          <w:szCs w:val="22"/>
        </w:rPr>
      </w:pPr>
    </w:p>
    <w:p w14:paraId="2EC919DE" w14:textId="3649188B" w:rsidR="00EC6D97" w:rsidRDefault="00EC6D97" w:rsidP="00342777">
      <w:pPr>
        <w:rPr>
          <w:rFonts w:ascii="Calibri Light" w:hAnsi="Calibri Light" w:cs="Calibri Light"/>
          <w:sz w:val="22"/>
          <w:szCs w:val="22"/>
        </w:rPr>
      </w:pPr>
      <w:r>
        <w:rPr>
          <w:rFonts w:ascii="Calibri Light" w:hAnsi="Calibri Light" w:cs="Calibri Light"/>
          <w:sz w:val="22"/>
          <w:szCs w:val="22"/>
        </w:rPr>
        <w:t>We will respectfully request that you contact the Division a minimum of four (4) weeks in advance of your anticipated return date, in order to allow time for discussion about your transition back into the workplace.</w:t>
      </w:r>
    </w:p>
    <w:p w14:paraId="44C219C7" w14:textId="77777777" w:rsidR="00EC6D97" w:rsidRDefault="00EC6D97" w:rsidP="00342777">
      <w:pPr>
        <w:rPr>
          <w:rFonts w:ascii="Calibri Light" w:hAnsi="Calibri Light" w:cs="Calibri Light"/>
          <w:sz w:val="22"/>
          <w:szCs w:val="22"/>
        </w:rPr>
      </w:pPr>
    </w:p>
    <w:p w14:paraId="3C31E6D7" w14:textId="56F53D47" w:rsidR="00EC6D97" w:rsidRDefault="00EC6D97" w:rsidP="00342777">
      <w:pPr>
        <w:rPr>
          <w:rFonts w:ascii="Calibri Light" w:hAnsi="Calibri Light" w:cs="Calibri Light"/>
          <w:sz w:val="22"/>
          <w:szCs w:val="22"/>
        </w:rPr>
      </w:pPr>
      <w:r>
        <w:rPr>
          <w:rFonts w:ascii="Calibri Light" w:hAnsi="Calibri Light" w:cs="Calibri Light"/>
          <w:sz w:val="22"/>
          <w:szCs w:val="22"/>
        </w:rPr>
        <w:t>While on leave please contact your supervisor and/or the HR Department with any questions or concerns you may have.</w:t>
      </w:r>
    </w:p>
    <w:p w14:paraId="258413B8" w14:textId="77777777" w:rsidR="00EC6D97" w:rsidRDefault="00EC6D97" w:rsidP="00342777">
      <w:pPr>
        <w:rPr>
          <w:rFonts w:ascii="Calibri Light" w:hAnsi="Calibri Light" w:cs="Calibri Light"/>
          <w:sz w:val="22"/>
          <w:szCs w:val="22"/>
        </w:rPr>
      </w:pPr>
    </w:p>
    <w:p w14:paraId="5B6F470C" w14:textId="45C816D3" w:rsidR="00EC6D97" w:rsidRPr="00B12420" w:rsidRDefault="00EC6D97" w:rsidP="00EC6D97">
      <w:pPr>
        <w:rPr>
          <w:rFonts w:ascii="Calibri Light" w:eastAsia="Times New Roman" w:hAnsi="Calibri Light" w:cs="Calibri Light"/>
          <w:sz w:val="22"/>
          <w:szCs w:val="22"/>
        </w:rPr>
      </w:pPr>
      <w:r w:rsidRPr="00B12420">
        <w:rPr>
          <w:rFonts w:ascii="Calibri Light" w:hAnsi="Calibri Light" w:cs="Calibri Light"/>
          <w:sz w:val="22"/>
          <w:szCs w:val="22"/>
        </w:rPr>
        <w:t xml:space="preserve">We wish you all the best on your leave, </w:t>
      </w:r>
      <w:r w:rsidRPr="00B12420">
        <w:rPr>
          <w:rFonts w:ascii="Calibri Light" w:eastAsia="Times New Roman" w:hAnsi="Calibri Light" w:cs="Calibri Light"/>
          <w:noProof/>
          <w:sz w:val="22"/>
          <w:szCs w:val="22"/>
          <w:lang w:val="en-CA" w:eastAsia="en-CA"/>
        </w:rPr>
        <mc:AlternateContent>
          <mc:Choice Requires="wps">
            <w:drawing>
              <wp:anchor distT="0" distB="0" distL="114300" distR="114300" simplePos="0" relativeHeight="251661312" behindDoc="0" locked="0" layoutInCell="1" allowOverlap="1" wp14:anchorId="6AC1575B" wp14:editId="16413D5D">
                <wp:simplePos x="0" y="0"/>
                <wp:positionH relativeFrom="column">
                  <wp:posOffset>19688</wp:posOffset>
                </wp:positionH>
                <wp:positionV relativeFrom="paragraph">
                  <wp:posOffset>177891</wp:posOffset>
                </wp:positionV>
                <wp:extent cx="1920678" cy="520639"/>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20678" cy="520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E395E" w14:textId="77777777" w:rsidR="00EC6D97" w:rsidRPr="00622953" w:rsidRDefault="00EC6D97" w:rsidP="00EC6D97">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7C3BAB94" w14:textId="77777777" w:rsidR="00EC6D97" w:rsidRPr="00622953" w:rsidRDefault="00EC6D97" w:rsidP="00EC6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1575B" id="_x0000_t202" coordsize="21600,21600" o:spt="202" path="m,l,21600r21600,l21600,xe">
                <v:stroke joinstyle="miter"/>
                <v:path gradientshapeok="t" o:connecttype="rect"/>
              </v:shapetype>
              <v:shape id="Text Box 1" o:spid="_x0000_s1027" type="#_x0000_t202" style="position:absolute;margin-left:1.55pt;margin-top:14pt;width:151.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" fillcolor="white [3201]" stroked="f" strokeweight=".5pt">
                <v:textbox>
                  <w:txbxContent>
                    <w:p w14:paraId="458E395E" w14:textId="77777777" w:rsidR="00EC6D97" w:rsidRPr="00622953" w:rsidRDefault="00EC6D97" w:rsidP="00EC6D97">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7C3BAB94" w14:textId="77777777" w:rsidR="00EC6D97" w:rsidRPr="00622953" w:rsidRDefault="00EC6D97" w:rsidP="00EC6D97"/>
                  </w:txbxContent>
                </v:textbox>
              </v:shape>
            </w:pict>
          </mc:Fallback>
        </mc:AlternateContent>
      </w:r>
      <w:r w:rsidRPr="00B12420">
        <w:rPr>
          <w:rFonts w:ascii="Calibri Light" w:eastAsia="Times New Roman" w:hAnsi="Calibri Light" w:cs="Calibri Light"/>
          <w:sz w:val="22"/>
          <w:szCs w:val="22"/>
        </w:rPr>
        <w:t xml:space="preserve"> </w:t>
      </w:r>
    </w:p>
    <w:p w14:paraId="57056E20" w14:textId="77777777" w:rsidR="00EC6D97" w:rsidRPr="00B12420" w:rsidRDefault="00EC6D97" w:rsidP="00EC6D97">
      <w:pPr>
        <w:rPr>
          <w:rFonts w:ascii="Calibri Light" w:eastAsia="Times New Roman" w:hAnsi="Calibri Light" w:cs="Calibri Light"/>
          <w:sz w:val="22"/>
          <w:szCs w:val="22"/>
        </w:rPr>
      </w:pPr>
    </w:p>
    <w:p w14:paraId="065EA881" w14:textId="77777777" w:rsidR="00EC6D97" w:rsidRPr="00B12420" w:rsidRDefault="00EC6D97" w:rsidP="00EC6D97">
      <w:pPr>
        <w:rPr>
          <w:rFonts w:ascii="Calibri Light" w:eastAsia="Times New Roman" w:hAnsi="Calibri Light" w:cs="Calibri Light"/>
          <w:sz w:val="22"/>
          <w:szCs w:val="22"/>
        </w:rPr>
      </w:pPr>
    </w:p>
    <w:p w14:paraId="78731F66" w14:textId="77777777" w:rsidR="00EC6D97" w:rsidRPr="00B12420" w:rsidRDefault="00EC6D97" w:rsidP="00EC6D97">
      <w:pPr>
        <w:rPr>
          <w:rFonts w:ascii="Calibri Light" w:eastAsia="Times New Roman" w:hAnsi="Calibri Light" w:cs="Calibri Light"/>
          <w:sz w:val="22"/>
          <w:szCs w:val="22"/>
        </w:rPr>
      </w:pPr>
    </w:p>
    <w:p w14:paraId="73887148" w14:textId="77777777" w:rsidR="00EC6D97" w:rsidRPr="00B12420" w:rsidRDefault="00EC6D97" w:rsidP="00EC6D97">
      <w:pPr>
        <w:rPr>
          <w:rFonts w:ascii="Calibri Light" w:eastAsia="Times New Roman" w:hAnsi="Calibri Light" w:cs="Calibri Light"/>
          <w:sz w:val="22"/>
          <w:szCs w:val="22"/>
        </w:rPr>
      </w:pPr>
      <w:r w:rsidRPr="00B12420">
        <w:rPr>
          <w:rFonts w:ascii="Calibri Light" w:eastAsia="Times New Roman" w:hAnsi="Calibri Light" w:cs="Calibri Light"/>
          <w:sz w:val="22"/>
          <w:szCs w:val="22"/>
        </w:rPr>
        <w:t>[</w:t>
      </w:r>
      <w:r w:rsidRPr="00B12420">
        <w:rPr>
          <w:rFonts w:ascii="Calibri Light" w:eastAsia="Times New Roman" w:hAnsi="Calibri Light" w:cs="Calibri Light"/>
          <w:sz w:val="22"/>
          <w:szCs w:val="22"/>
          <w:highlight w:val="lightGray"/>
        </w:rPr>
        <w:t>ORGANIZATION</w:t>
      </w:r>
      <w:r w:rsidRPr="00B12420">
        <w:rPr>
          <w:rFonts w:ascii="Calibri Light" w:eastAsia="Times New Roman" w:hAnsi="Calibri Light" w:cs="Calibri Light"/>
          <w:sz w:val="22"/>
          <w:szCs w:val="22"/>
        </w:rPr>
        <w:t>]</w:t>
      </w:r>
    </w:p>
    <w:p w14:paraId="546EC048" w14:textId="77777777" w:rsidR="00EC6D97" w:rsidRPr="00B12420" w:rsidRDefault="00EC6D97" w:rsidP="00EC6D97">
      <w:pPr>
        <w:rPr>
          <w:rFonts w:ascii="Calibri Light" w:eastAsia="Times New Roman" w:hAnsi="Calibri Light" w:cs="Calibri Light"/>
          <w:sz w:val="22"/>
          <w:szCs w:val="22"/>
        </w:rPr>
      </w:pPr>
      <w:r w:rsidRPr="00B12420">
        <w:rPr>
          <w:rFonts w:ascii="Calibri Light" w:eastAsia="Times New Roman" w:hAnsi="Calibri Light" w:cs="Calibri Light"/>
          <w:sz w:val="22"/>
          <w:szCs w:val="22"/>
        </w:rPr>
        <w:t>[</w:t>
      </w:r>
      <w:r w:rsidRPr="00B12420">
        <w:rPr>
          <w:rFonts w:ascii="Calibri Light" w:eastAsia="Times New Roman" w:hAnsi="Calibri Light" w:cs="Calibri Light"/>
          <w:sz w:val="22"/>
          <w:szCs w:val="22"/>
          <w:highlight w:val="lightGray"/>
        </w:rPr>
        <w:t>HR MANAGER NAME, TITLE</w:t>
      </w:r>
      <w:r w:rsidRPr="00B12420">
        <w:rPr>
          <w:rFonts w:ascii="Calibri Light" w:eastAsia="Times New Roman" w:hAnsi="Calibri Light" w:cs="Calibri Light"/>
          <w:sz w:val="22"/>
          <w:szCs w:val="22"/>
        </w:rPr>
        <w:t>]</w:t>
      </w:r>
    </w:p>
    <w:p w14:paraId="37D35E00" w14:textId="77777777" w:rsidR="00EC6D97" w:rsidRPr="00B12420" w:rsidRDefault="00EC6D97" w:rsidP="00EC6D97">
      <w:pPr>
        <w:rPr>
          <w:rFonts w:ascii="Calibri Light" w:eastAsia="Times New Roman" w:hAnsi="Calibri Light" w:cs="Calibri Light"/>
          <w:sz w:val="22"/>
          <w:szCs w:val="22"/>
        </w:rPr>
      </w:pPr>
    </w:p>
    <w:p w14:paraId="42CA09A8" w14:textId="77777777" w:rsidR="00EC6D97" w:rsidRPr="00B12420" w:rsidRDefault="00EC6D97" w:rsidP="00EC6D97">
      <w:pPr>
        <w:rPr>
          <w:rFonts w:ascii="Calibri Light" w:eastAsia="Times New Roman" w:hAnsi="Calibri Light" w:cs="Calibri Light"/>
          <w:sz w:val="22"/>
          <w:szCs w:val="22"/>
        </w:rPr>
      </w:pPr>
    </w:p>
    <w:p w14:paraId="5BE13BD6" w14:textId="0BBD087B" w:rsidR="00EC6D97" w:rsidRPr="00B12420" w:rsidRDefault="00EC6D97" w:rsidP="00EC6D97">
      <w:pPr>
        <w:rPr>
          <w:rFonts w:ascii="Calibri Light" w:eastAsia="Times New Roman" w:hAnsi="Calibri Light" w:cs="Calibri Light"/>
          <w:sz w:val="22"/>
          <w:szCs w:val="22"/>
        </w:rPr>
      </w:pPr>
      <w:r w:rsidRPr="00B12420">
        <w:rPr>
          <w:rFonts w:ascii="Calibri Light" w:eastAsia="Times New Roman" w:hAnsi="Calibri Light" w:cs="Calibri Light"/>
          <w:sz w:val="22"/>
          <w:szCs w:val="22"/>
        </w:rPr>
        <w:t>Cc:</w:t>
      </w:r>
      <w:r w:rsidRPr="00B12420">
        <w:rPr>
          <w:rFonts w:ascii="Calibri Light" w:eastAsia="Times New Roman" w:hAnsi="Calibri Light" w:cs="Calibri Light"/>
          <w:sz w:val="22"/>
          <w:szCs w:val="22"/>
        </w:rPr>
        <w:tab/>
        <w:t>[</w:t>
      </w:r>
      <w:r w:rsidRPr="00B12420">
        <w:rPr>
          <w:rFonts w:ascii="Calibri Light" w:eastAsia="Times New Roman" w:hAnsi="Calibri Light" w:cs="Calibri Light"/>
          <w:sz w:val="22"/>
          <w:szCs w:val="22"/>
          <w:highlight w:val="lightGray"/>
        </w:rPr>
        <w:t>SUPERVISOR NAME, TITLE</w:t>
      </w:r>
      <w:r w:rsidRPr="00B12420">
        <w:rPr>
          <w:rFonts w:ascii="Calibri Light" w:eastAsia="Times New Roman" w:hAnsi="Calibri Light" w:cs="Calibri Light"/>
          <w:sz w:val="22"/>
          <w:szCs w:val="22"/>
        </w:rPr>
        <w:t>]</w:t>
      </w:r>
    </w:p>
    <w:p w14:paraId="76BE4A86" w14:textId="6DFAFFF7" w:rsidR="00D04A7F" w:rsidRPr="00B12420" w:rsidRDefault="00691B4D" w:rsidP="00EC6D97">
      <w:pPr>
        <w:pStyle w:val="NoSpacing"/>
        <w:ind w:firstLine="720"/>
        <w:rPr>
          <w:rFonts w:ascii="Calibri Light" w:hAnsi="Calibri Light" w:cs="Calibri Light"/>
          <w:color w:val="000000" w:themeColor="text1"/>
        </w:rPr>
      </w:pPr>
      <w:r w:rsidRPr="00B12420">
        <w:rPr>
          <w:rFonts w:ascii="Calibri Light" w:hAnsi="Calibri Light" w:cs="Calibri Light"/>
          <w:color w:val="000000" w:themeColor="text1"/>
        </w:rPr>
        <w:t>Employee File</w:t>
      </w:r>
    </w:p>
    <w:sectPr w:rsidR="00D04A7F" w:rsidRPr="00B12420"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01EE" w14:textId="77777777" w:rsidR="007A0780" w:rsidRDefault="007A0780" w:rsidP="006012C6">
      <w:r>
        <w:separator/>
      </w:r>
    </w:p>
  </w:endnote>
  <w:endnote w:type="continuationSeparator" w:id="0">
    <w:p w14:paraId="031AA25D" w14:textId="77777777" w:rsidR="007A0780" w:rsidRDefault="007A0780"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983148"/>
      <w:docPartObj>
        <w:docPartGallery w:val="Page Numbers (Bottom of Page)"/>
        <w:docPartUnique/>
      </w:docPartObj>
    </w:sdtPr>
    <w:sdtEndPr>
      <w:rPr>
        <w:rFonts w:ascii="Helvetica" w:hAnsi="Helvetica" w:cs="Helvetica"/>
        <w:noProof/>
        <w:sz w:val="20"/>
      </w:rPr>
    </w:sdtEndPr>
    <w:sdtContent>
      <w:p w14:paraId="64EBE253" w14:textId="77777777" w:rsidR="000669B8" w:rsidRDefault="000669B8" w:rsidP="000669B8">
        <w:pPr>
          <w:pStyle w:val="Footer"/>
        </w:pPr>
      </w:p>
      <w:p w14:paraId="75233E2C" w14:textId="514C1999" w:rsidR="000669B8" w:rsidRPr="003358BE" w:rsidRDefault="000669B8" w:rsidP="000669B8">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00691B4D">
          <w:rPr>
            <w:rFonts w:ascii="Calibri Light" w:hAnsi="Calibri Light" w:cs="Calibri Light"/>
            <w:b/>
            <w:color w:val="365F91"/>
            <w:sz w:val="16"/>
            <w:szCs w:val="16"/>
            <w:u w:val="single"/>
            <w:lang w:val="en-CA"/>
          </w:rPr>
          <w:t>confidential</w:t>
        </w:r>
        <w:r w:rsidR="00691B4D">
          <w:rPr>
            <w:rFonts w:ascii="Calibri Light" w:hAnsi="Calibri Light" w:cs="Calibri Light"/>
            <w:color w:val="365F91"/>
            <w:sz w:val="16"/>
            <w:szCs w:val="16"/>
            <w:lang w:val="en-CA"/>
          </w:rPr>
          <w:t xml:space="preserve"> </w:t>
        </w:r>
        <w:r w:rsidRPr="003358BE">
          <w:rPr>
            <w:rFonts w:ascii="Calibri Light" w:hAnsi="Calibri Light" w:cs="Calibri Light"/>
            <w:color w:val="365F91"/>
            <w:sz w:val="16"/>
            <w:szCs w:val="16"/>
            <w:lang w:val="en-CA"/>
          </w:rPr>
          <w:t>personnel file along with any supporting documentation.</w:t>
        </w:r>
      </w:p>
      <w:p w14:paraId="2474CC61" w14:textId="11CE81E8" w:rsidR="000669B8" w:rsidRPr="000669B8" w:rsidRDefault="000669B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EC6D97">
          <w:rPr>
            <w:rFonts w:ascii="Helvetica" w:hAnsi="Helvetica" w:cs="Helvetica"/>
            <w:noProof/>
            <w:sz w:val="20"/>
          </w:rPr>
          <w:t>2</w:t>
        </w:r>
        <w:r w:rsidRPr="000669B8">
          <w:rPr>
            <w:rFonts w:ascii="Helvetica" w:hAnsi="Helvetica" w:cs="Helvetica"/>
            <w:noProof/>
            <w:sz w:val="20"/>
          </w:rPr>
          <w:fldChar w:fldCharType="end"/>
        </w:r>
      </w:p>
    </w:sdtContent>
  </w:sdt>
  <w:p w14:paraId="10001849" w14:textId="49503101" w:rsidR="0098602C" w:rsidRPr="003358BE" w:rsidRDefault="0098602C" w:rsidP="00F1041E">
    <w:pPr>
      <w:pStyle w:val="Footer"/>
      <w:rPr>
        <w:rFonts w:ascii="Calibri Light" w:hAnsi="Calibri Light" w:cs="Calibri Light"/>
        <w:color w:val="365F91"/>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CABC" w14:textId="77777777" w:rsidR="007A0780" w:rsidRDefault="007A0780" w:rsidP="006012C6">
      <w:r>
        <w:separator/>
      </w:r>
    </w:p>
  </w:footnote>
  <w:footnote w:type="continuationSeparator" w:id="0">
    <w:p w14:paraId="71F26A8C" w14:textId="77777777" w:rsidR="007A0780" w:rsidRDefault="007A0780"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669B8"/>
    <w:rsid w:val="00195238"/>
    <w:rsid w:val="001A4721"/>
    <w:rsid w:val="001C0C5A"/>
    <w:rsid w:val="001C413D"/>
    <w:rsid w:val="001C7B26"/>
    <w:rsid w:val="001E45DE"/>
    <w:rsid w:val="00246627"/>
    <w:rsid w:val="00285A9D"/>
    <w:rsid w:val="002D5356"/>
    <w:rsid w:val="00327C6E"/>
    <w:rsid w:val="003358BE"/>
    <w:rsid w:val="00342777"/>
    <w:rsid w:val="00376E0A"/>
    <w:rsid w:val="003B6DA4"/>
    <w:rsid w:val="003E05A5"/>
    <w:rsid w:val="004132C3"/>
    <w:rsid w:val="00471F04"/>
    <w:rsid w:val="00485EEF"/>
    <w:rsid w:val="00490744"/>
    <w:rsid w:val="00554700"/>
    <w:rsid w:val="005B2379"/>
    <w:rsid w:val="005E48AF"/>
    <w:rsid w:val="006012C6"/>
    <w:rsid w:val="00622953"/>
    <w:rsid w:val="00673EBB"/>
    <w:rsid w:val="00683432"/>
    <w:rsid w:val="00691B4D"/>
    <w:rsid w:val="006946CE"/>
    <w:rsid w:val="006A5C91"/>
    <w:rsid w:val="006C1452"/>
    <w:rsid w:val="00707D44"/>
    <w:rsid w:val="00741A3F"/>
    <w:rsid w:val="007463CA"/>
    <w:rsid w:val="00750257"/>
    <w:rsid w:val="007A0780"/>
    <w:rsid w:val="007E0886"/>
    <w:rsid w:val="00834AA8"/>
    <w:rsid w:val="00856E18"/>
    <w:rsid w:val="008606C5"/>
    <w:rsid w:val="00867D9A"/>
    <w:rsid w:val="00877EAD"/>
    <w:rsid w:val="008973CF"/>
    <w:rsid w:val="008C07F6"/>
    <w:rsid w:val="008C21E1"/>
    <w:rsid w:val="008D295A"/>
    <w:rsid w:val="009718E9"/>
    <w:rsid w:val="0098602C"/>
    <w:rsid w:val="009B534E"/>
    <w:rsid w:val="009C589C"/>
    <w:rsid w:val="009E7D47"/>
    <w:rsid w:val="009F7C51"/>
    <w:rsid w:val="00A31DFA"/>
    <w:rsid w:val="00A93A2A"/>
    <w:rsid w:val="00A9737D"/>
    <w:rsid w:val="00B03228"/>
    <w:rsid w:val="00B12420"/>
    <w:rsid w:val="00D04A7F"/>
    <w:rsid w:val="00D076C4"/>
    <w:rsid w:val="00D24914"/>
    <w:rsid w:val="00D36196"/>
    <w:rsid w:val="00D9599A"/>
    <w:rsid w:val="00D9638C"/>
    <w:rsid w:val="00DC098E"/>
    <w:rsid w:val="00E774CB"/>
    <w:rsid w:val="00EA4718"/>
    <w:rsid w:val="00EC49EC"/>
    <w:rsid w:val="00EC6D97"/>
    <w:rsid w:val="00F1041E"/>
    <w:rsid w:val="00F2068B"/>
    <w:rsid w:val="00F25CEB"/>
    <w:rsid w:val="00F55F08"/>
    <w:rsid w:val="00F83200"/>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3</cp:revision>
  <cp:lastPrinted>2016-06-15T16:32:00Z</cp:lastPrinted>
  <dcterms:created xsi:type="dcterms:W3CDTF">2021-12-29T18:24:00Z</dcterms:created>
  <dcterms:modified xsi:type="dcterms:W3CDTF">2022-01-11T21:59:00Z</dcterms:modified>
</cp:coreProperties>
</file>