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0A7E9" w14:textId="43B9D0E8" w:rsidR="009C589C" w:rsidRDefault="00327C6E" w:rsidP="00D9638C">
      <w:pPr>
        <w:spacing w:before="120" w:after="80"/>
        <w:ind w:right="-164"/>
        <w:rPr>
          <w:rFonts w:ascii="Helvetica" w:hAnsi="Helvetica" w:cs="Helvetica"/>
          <w:b/>
          <w:caps/>
          <w:color w:val="365F91"/>
          <w:sz w:val="32"/>
          <w:szCs w:val="32"/>
        </w:rPr>
      </w:pPr>
      <w:r>
        <w:rPr>
          <w:noProof/>
          <w:lang w:val="en-CA" w:eastAsia="en-CA"/>
        </w:rPr>
        <mc:AlternateContent>
          <mc:Choice Requires="wps">
            <w:drawing>
              <wp:anchor distT="0" distB="0" distL="114300" distR="114300" simplePos="0" relativeHeight="251659264" behindDoc="0" locked="0" layoutInCell="1" allowOverlap="1" wp14:anchorId="10970C91" wp14:editId="19278E7E">
                <wp:simplePos x="0" y="0"/>
                <wp:positionH relativeFrom="column">
                  <wp:posOffset>20320</wp:posOffset>
                </wp:positionH>
                <wp:positionV relativeFrom="paragraph">
                  <wp:posOffset>0</wp:posOffset>
                </wp:positionV>
                <wp:extent cx="9083040" cy="862248"/>
                <wp:effectExtent l="0" t="0" r="3810" b="0"/>
                <wp:wrapTopAndBottom/>
                <wp:docPr id="6" name="Text Box 6"/>
                <wp:cNvGraphicFramePr/>
                <a:graphic xmlns:a="http://schemas.openxmlformats.org/drawingml/2006/main">
                  <a:graphicData uri="http://schemas.microsoft.com/office/word/2010/wordprocessingShape">
                    <wps:wsp>
                      <wps:cNvSpPr txBox="1"/>
                      <wps:spPr>
                        <a:xfrm>
                          <a:off x="0" y="0"/>
                          <a:ext cx="9083040" cy="8622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715.2pt;height:6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" fillcolor="white [3201]" stroked="f" strokeweight=".5pt">
                <v:textbo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F07197">
        <w:rPr>
          <w:rFonts w:ascii="Helvetica" w:hAnsi="Helvetica" w:cs="Helvetica"/>
          <w:b/>
          <w:caps/>
          <w:color w:val="365F91" w:themeColor="accent1" w:themeShade="BF"/>
          <w:sz w:val="32"/>
          <w:szCs w:val="32"/>
        </w:rPr>
        <w:t>Le</w:t>
      </w:r>
      <w:r w:rsidR="00F07197" w:rsidRPr="00E1035C">
        <w:rPr>
          <w:rFonts w:ascii="Helvetica" w:hAnsi="Helvetica" w:cs="Helvetica"/>
          <w:b/>
          <w:caps/>
          <w:color w:val="365F91"/>
          <w:sz w:val="32"/>
          <w:szCs w:val="32"/>
        </w:rPr>
        <w:t>ave of</w:t>
      </w:r>
      <w:r w:rsidR="00F07197">
        <w:rPr>
          <w:rFonts w:ascii="Helvetica" w:hAnsi="Helvetica" w:cs="Helvetica"/>
          <w:b/>
          <w:caps/>
          <w:color w:val="365F91" w:themeColor="accent1" w:themeShade="BF"/>
          <w:sz w:val="32"/>
          <w:szCs w:val="32"/>
        </w:rPr>
        <w:t xml:space="preserve"> absence </w:t>
      </w:r>
      <w:r w:rsidR="00707D44" w:rsidRPr="006C1452">
        <w:rPr>
          <w:rFonts w:ascii="Helvetica" w:hAnsi="Helvetica" w:cs="Helvetica"/>
          <w:b/>
          <w:caps/>
          <w:color w:val="365F91"/>
          <w:sz w:val="32"/>
          <w:szCs w:val="32"/>
        </w:rPr>
        <w:t>FoRm</w:t>
      </w:r>
    </w:p>
    <w:p w14:paraId="1877DECB" w14:textId="77777777" w:rsidR="009B0DA8" w:rsidRPr="002514EF" w:rsidRDefault="009B0DA8" w:rsidP="00D9638C">
      <w:pPr>
        <w:spacing w:before="120" w:after="80"/>
        <w:ind w:right="-164"/>
        <w:rPr>
          <w:rFonts w:ascii="Helvetica" w:hAnsi="Helvetica" w:cs="Helvetica"/>
          <w:b/>
          <w:caps/>
          <w:color w:val="365F91" w:themeColor="accent1" w:themeShade="BF"/>
          <w:sz w:val="22"/>
          <w:szCs w:val="22"/>
        </w:rPr>
      </w:pPr>
    </w:p>
    <w:tbl>
      <w:tblPr>
        <w:tblStyle w:val="TableGrid"/>
        <w:tblW w:w="14395" w:type="dxa"/>
        <w:tblInd w:w="0" w:type="dxa"/>
        <w:tblLayout w:type="fixed"/>
        <w:tblLook w:val="04A0" w:firstRow="1" w:lastRow="0" w:firstColumn="1" w:lastColumn="0" w:noHBand="0" w:noVBand="1"/>
      </w:tblPr>
      <w:tblGrid>
        <w:gridCol w:w="1975"/>
        <w:gridCol w:w="1980"/>
        <w:gridCol w:w="2250"/>
        <w:gridCol w:w="1890"/>
        <w:gridCol w:w="6300"/>
      </w:tblGrid>
      <w:tr w:rsidR="00707D44" w:rsidRPr="00055EAD" w14:paraId="60F3B559" w14:textId="77777777" w:rsidTr="00E1035C">
        <w:trPr>
          <w:trHeight w:hRule="exact" w:val="288"/>
        </w:trPr>
        <w:tc>
          <w:tcPr>
            <w:tcW w:w="14395" w:type="dxa"/>
            <w:gridSpan w:val="5"/>
            <w:shd w:val="clear" w:color="auto" w:fill="365F91"/>
          </w:tcPr>
          <w:p w14:paraId="1E5C9603" w14:textId="3B2F1650" w:rsidR="00707D44" w:rsidRPr="006C1452" w:rsidRDefault="009B0DA8" w:rsidP="009E2DE1">
            <w:pPr>
              <w:pStyle w:val="NoSpacing"/>
              <w:rPr>
                <w:rFonts w:ascii="Helvetica" w:hAnsi="Helvetica" w:cs="Helvetica"/>
                <w:b/>
                <w:sz w:val="20"/>
                <w:szCs w:val="20"/>
              </w:rPr>
            </w:pPr>
            <w:r>
              <w:rPr>
                <w:rFonts w:ascii="Helvetica" w:hAnsi="Helvetica" w:cs="Helvetica"/>
                <w:b/>
                <w:color w:val="FFFFFF" w:themeColor="background1"/>
              </w:rPr>
              <w:t xml:space="preserve">EMPLOYEE </w:t>
            </w:r>
            <w:r w:rsidR="00707D44" w:rsidRPr="006C1452">
              <w:rPr>
                <w:rFonts w:ascii="Helvetica" w:hAnsi="Helvetica" w:cs="Helvetica"/>
                <w:b/>
                <w:color w:val="FFFFFF" w:themeColor="background1"/>
              </w:rPr>
              <w:t>INFORMATION</w:t>
            </w:r>
          </w:p>
        </w:tc>
      </w:tr>
      <w:tr w:rsidR="00F07197" w:rsidRPr="00055EAD" w14:paraId="1289025F" w14:textId="77777777" w:rsidTr="00F07197">
        <w:trPr>
          <w:trHeight w:hRule="exact" w:val="288"/>
        </w:trPr>
        <w:tc>
          <w:tcPr>
            <w:tcW w:w="3955" w:type="dxa"/>
            <w:gridSpan w:val="2"/>
            <w:shd w:val="clear" w:color="auto" w:fill="D9D9D9" w:themeFill="background1" w:themeFillShade="D9"/>
            <w:vAlign w:val="center"/>
          </w:tcPr>
          <w:p w14:paraId="00810362" w14:textId="1D21108C" w:rsidR="00F07197" w:rsidRPr="003358BE" w:rsidRDefault="00F07197" w:rsidP="009E2DE1">
            <w:pPr>
              <w:pStyle w:val="NoSpacing"/>
              <w:rPr>
                <w:rFonts w:ascii="Calibri Light" w:hAnsi="Calibri Light" w:cs="Calibri Light"/>
                <w:sz w:val="20"/>
                <w:szCs w:val="20"/>
              </w:rPr>
            </w:pPr>
            <w:r>
              <w:rPr>
                <w:rFonts w:ascii="Calibri Light" w:hAnsi="Calibri Light" w:cs="Calibri Light"/>
                <w:sz w:val="20"/>
                <w:szCs w:val="20"/>
              </w:rPr>
              <w:t>Last Name</w:t>
            </w:r>
          </w:p>
        </w:tc>
        <w:tc>
          <w:tcPr>
            <w:tcW w:w="4140" w:type="dxa"/>
            <w:gridSpan w:val="2"/>
            <w:shd w:val="clear" w:color="auto" w:fill="D9D9D9" w:themeFill="background1" w:themeFillShade="D9"/>
            <w:vAlign w:val="center"/>
          </w:tcPr>
          <w:p w14:paraId="706B773A" w14:textId="4FAFC82F" w:rsidR="00F07197" w:rsidRPr="003358BE" w:rsidRDefault="00F07197" w:rsidP="009E2DE1">
            <w:pPr>
              <w:pStyle w:val="NoSpacing"/>
              <w:rPr>
                <w:rFonts w:ascii="Calibri Light" w:hAnsi="Calibri Light" w:cs="Calibri Light"/>
                <w:sz w:val="20"/>
                <w:szCs w:val="20"/>
              </w:rPr>
            </w:pPr>
            <w:r>
              <w:rPr>
                <w:rFonts w:ascii="Calibri Light" w:hAnsi="Calibri Light" w:cs="Calibri Light"/>
                <w:sz w:val="20"/>
                <w:szCs w:val="20"/>
              </w:rPr>
              <w:t>First Name</w:t>
            </w:r>
          </w:p>
        </w:tc>
        <w:tc>
          <w:tcPr>
            <w:tcW w:w="6300" w:type="dxa"/>
            <w:shd w:val="clear" w:color="auto" w:fill="D9D9D9" w:themeFill="background1" w:themeFillShade="D9"/>
            <w:vAlign w:val="center"/>
          </w:tcPr>
          <w:p w14:paraId="07A19EEF" w14:textId="77777777" w:rsidR="00F07197" w:rsidRPr="003358BE" w:rsidRDefault="00F07197" w:rsidP="009E2DE1">
            <w:pPr>
              <w:pStyle w:val="NoSpacing"/>
              <w:rPr>
                <w:rFonts w:ascii="Calibri Light" w:hAnsi="Calibri Light" w:cs="Calibri Light"/>
                <w:sz w:val="20"/>
                <w:szCs w:val="20"/>
              </w:rPr>
            </w:pPr>
            <w:r>
              <w:rPr>
                <w:rFonts w:ascii="Calibri Light" w:hAnsi="Calibri Light" w:cs="Calibri Light"/>
                <w:sz w:val="20"/>
                <w:szCs w:val="20"/>
              </w:rPr>
              <w:t>Leave Term</w:t>
            </w:r>
          </w:p>
          <w:p w14:paraId="0DD07E46" w14:textId="33C0D469" w:rsidR="00F07197" w:rsidRPr="003358BE" w:rsidRDefault="00F07197" w:rsidP="009E2DE1">
            <w:pPr>
              <w:pStyle w:val="NoSpacing"/>
              <w:rPr>
                <w:rFonts w:ascii="Calibri Light" w:hAnsi="Calibri Light" w:cs="Calibri Light"/>
                <w:sz w:val="20"/>
                <w:szCs w:val="20"/>
              </w:rPr>
            </w:pPr>
            <w:r w:rsidRPr="003358BE">
              <w:rPr>
                <w:rFonts w:ascii="Calibri Light" w:hAnsi="Calibri Light" w:cs="Calibri Light"/>
                <w:sz w:val="20"/>
                <w:szCs w:val="20"/>
              </w:rPr>
              <w:t>Last Name</w:t>
            </w:r>
          </w:p>
        </w:tc>
      </w:tr>
      <w:tr w:rsidR="00F07197" w:rsidRPr="00055EAD" w14:paraId="1A48E679" w14:textId="77777777" w:rsidTr="00F07197">
        <w:trPr>
          <w:trHeight w:hRule="exact" w:val="288"/>
        </w:trPr>
        <w:tc>
          <w:tcPr>
            <w:tcW w:w="3955" w:type="dxa"/>
            <w:gridSpan w:val="2"/>
            <w:vAlign w:val="center"/>
          </w:tcPr>
          <w:p w14:paraId="2D2CC02B" w14:textId="77777777" w:rsidR="00F07197" w:rsidRPr="003358BE" w:rsidRDefault="00F07197" w:rsidP="009E2DE1">
            <w:pPr>
              <w:pStyle w:val="NoSpacing"/>
              <w:rPr>
                <w:rFonts w:ascii="Calibri Light" w:hAnsi="Calibri Light" w:cs="Calibri Light"/>
                <w:sz w:val="20"/>
                <w:szCs w:val="20"/>
              </w:rPr>
            </w:pPr>
          </w:p>
        </w:tc>
        <w:tc>
          <w:tcPr>
            <w:tcW w:w="4140" w:type="dxa"/>
            <w:gridSpan w:val="2"/>
            <w:vAlign w:val="center"/>
          </w:tcPr>
          <w:p w14:paraId="28D4FA4E" w14:textId="77777777" w:rsidR="00F07197" w:rsidRPr="003358BE" w:rsidRDefault="00F07197" w:rsidP="009E2DE1">
            <w:pPr>
              <w:pStyle w:val="NoSpacing"/>
              <w:rPr>
                <w:rFonts w:ascii="Calibri Light" w:hAnsi="Calibri Light" w:cs="Calibri Light"/>
                <w:sz w:val="20"/>
                <w:szCs w:val="20"/>
              </w:rPr>
            </w:pPr>
          </w:p>
        </w:tc>
        <w:tc>
          <w:tcPr>
            <w:tcW w:w="6300" w:type="dxa"/>
            <w:vAlign w:val="center"/>
          </w:tcPr>
          <w:p w14:paraId="649DF18F" w14:textId="433BD776" w:rsidR="00F07197" w:rsidRPr="003358BE" w:rsidRDefault="00356916" w:rsidP="009E2DE1">
            <w:pPr>
              <w:pStyle w:val="NoSpacing"/>
              <w:rPr>
                <w:rFonts w:ascii="Calibri Light" w:hAnsi="Calibri Light" w:cs="Calibri Light"/>
                <w:sz w:val="20"/>
                <w:szCs w:val="20"/>
              </w:rPr>
            </w:pPr>
            <w:sdt>
              <w:sdtPr>
                <w:rPr>
                  <w:rFonts w:ascii="Calibri Light" w:hAnsi="Calibri Light" w:cs="Calibri Light"/>
                  <w:sz w:val="20"/>
                  <w:szCs w:val="20"/>
                </w:rPr>
                <w:id w:val="428003920"/>
                <w14:checkbox>
                  <w14:checked w14:val="0"/>
                  <w14:checkedState w14:val="2612" w14:font="MS Gothic"/>
                  <w14:uncheckedState w14:val="2610" w14:font="MS Gothic"/>
                </w14:checkbox>
              </w:sdtPr>
              <w:sdtEndPr/>
              <w:sdtContent>
                <w:r w:rsidR="00F07197">
                  <w:rPr>
                    <w:rFonts w:ascii="MS Gothic" w:eastAsia="MS Gothic" w:hAnsi="MS Gothic" w:cs="Calibri Light" w:hint="eastAsia"/>
                    <w:sz w:val="20"/>
                    <w:szCs w:val="20"/>
                  </w:rPr>
                  <w:t>☐</w:t>
                </w:r>
              </w:sdtContent>
            </w:sdt>
            <w:r w:rsidR="00F07197">
              <w:rPr>
                <w:rFonts w:ascii="Calibri Light" w:hAnsi="Calibri Light" w:cs="Calibri Light"/>
                <w:sz w:val="20"/>
                <w:szCs w:val="20"/>
              </w:rPr>
              <w:t xml:space="preserve">  Leave                    </w:t>
            </w:r>
            <w:sdt>
              <w:sdtPr>
                <w:rPr>
                  <w:rFonts w:ascii="Calibri Light" w:hAnsi="Calibri Light" w:cs="Calibri Light"/>
                  <w:sz w:val="20"/>
                  <w:szCs w:val="20"/>
                </w:rPr>
                <w:id w:val="788094336"/>
                <w14:checkbox>
                  <w14:checked w14:val="0"/>
                  <w14:checkedState w14:val="2612" w14:font="MS Gothic"/>
                  <w14:uncheckedState w14:val="2610" w14:font="MS Gothic"/>
                </w14:checkbox>
              </w:sdtPr>
              <w:sdtEndPr/>
              <w:sdtContent>
                <w:r w:rsidR="00F07197">
                  <w:rPr>
                    <w:rFonts w:ascii="MS Gothic" w:eastAsia="MS Gothic" w:hAnsi="MS Gothic" w:cs="Calibri Light" w:hint="eastAsia"/>
                    <w:sz w:val="20"/>
                    <w:szCs w:val="20"/>
                  </w:rPr>
                  <w:t>☐</w:t>
                </w:r>
              </w:sdtContent>
            </w:sdt>
            <w:r w:rsidR="00F07197">
              <w:rPr>
                <w:rFonts w:ascii="Calibri Light" w:hAnsi="Calibri Light" w:cs="Calibri Light"/>
                <w:sz w:val="20"/>
                <w:szCs w:val="20"/>
              </w:rPr>
              <w:t xml:space="preserve">  </w:t>
            </w:r>
            <w:proofErr w:type="spellStart"/>
            <w:r w:rsidR="00F07197">
              <w:rPr>
                <w:rFonts w:ascii="Calibri Light" w:hAnsi="Calibri Light" w:cs="Calibri Light"/>
                <w:sz w:val="20"/>
                <w:szCs w:val="20"/>
              </w:rPr>
              <w:t>Leave</w:t>
            </w:r>
            <w:proofErr w:type="spellEnd"/>
            <w:r w:rsidR="00F07197">
              <w:rPr>
                <w:rFonts w:ascii="Calibri Light" w:hAnsi="Calibri Light" w:cs="Calibri Light"/>
                <w:sz w:val="20"/>
                <w:szCs w:val="20"/>
              </w:rPr>
              <w:t xml:space="preserve"> Extension                     </w:t>
            </w:r>
            <w:sdt>
              <w:sdtPr>
                <w:rPr>
                  <w:rFonts w:ascii="Calibri Light" w:hAnsi="Calibri Light" w:cs="Calibri Light"/>
                  <w:sz w:val="20"/>
                  <w:szCs w:val="20"/>
                </w:rPr>
                <w:id w:val="-1332903971"/>
                <w14:checkbox>
                  <w14:checked w14:val="0"/>
                  <w14:checkedState w14:val="2612" w14:font="MS Gothic"/>
                  <w14:uncheckedState w14:val="2610" w14:font="MS Gothic"/>
                </w14:checkbox>
              </w:sdtPr>
              <w:sdtEndPr/>
              <w:sdtContent>
                <w:r w:rsidR="00F07197">
                  <w:rPr>
                    <w:rFonts w:ascii="MS Gothic" w:eastAsia="MS Gothic" w:hAnsi="MS Gothic" w:cs="Calibri Light" w:hint="eastAsia"/>
                    <w:sz w:val="20"/>
                    <w:szCs w:val="20"/>
                  </w:rPr>
                  <w:t>☐</w:t>
                </w:r>
              </w:sdtContent>
            </w:sdt>
            <w:r w:rsidR="00F07197">
              <w:rPr>
                <w:rFonts w:ascii="Calibri Light" w:hAnsi="Calibri Light" w:cs="Calibri Light"/>
                <w:sz w:val="20"/>
                <w:szCs w:val="20"/>
              </w:rPr>
              <w:t xml:space="preserve">  Vacation</w:t>
            </w:r>
          </w:p>
        </w:tc>
      </w:tr>
      <w:tr w:rsidR="00F07197" w:rsidRPr="00055EAD" w14:paraId="12C1106C" w14:textId="77777777" w:rsidTr="00F07197">
        <w:trPr>
          <w:trHeight w:hRule="exact" w:val="288"/>
        </w:trPr>
        <w:tc>
          <w:tcPr>
            <w:tcW w:w="3955" w:type="dxa"/>
            <w:gridSpan w:val="2"/>
            <w:shd w:val="clear" w:color="auto" w:fill="D9D9D9" w:themeFill="background1" w:themeFillShade="D9"/>
            <w:vAlign w:val="center"/>
          </w:tcPr>
          <w:p w14:paraId="5291EF0B" w14:textId="107493B2" w:rsidR="00F07197" w:rsidRPr="003358BE" w:rsidRDefault="00F07197" w:rsidP="009E2DE1">
            <w:pPr>
              <w:pStyle w:val="NoSpacing"/>
              <w:rPr>
                <w:rFonts w:ascii="Calibri Light" w:hAnsi="Calibri Light" w:cs="Calibri Light"/>
                <w:sz w:val="20"/>
                <w:szCs w:val="20"/>
              </w:rPr>
            </w:pPr>
            <w:r>
              <w:rPr>
                <w:rFonts w:ascii="Calibri Light" w:hAnsi="Calibri Light" w:cs="Calibri Light"/>
                <w:sz w:val="20"/>
                <w:szCs w:val="20"/>
              </w:rPr>
              <w:t>Status</w:t>
            </w:r>
          </w:p>
        </w:tc>
        <w:tc>
          <w:tcPr>
            <w:tcW w:w="4140" w:type="dxa"/>
            <w:gridSpan w:val="2"/>
            <w:shd w:val="clear" w:color="auto" w:fill="D9D9D9" w:themeFill="background1" w:themeFillShade="D9"/>
            <w:vAlign w:val="center"/>
          </w:tcPr>
          <w:p w14:paraId="438C6CE9" w14:textId="43AF483E" w:rsidR="00F07197" w:rsidRPr="003358BE" w:rsidRDefault="00F07197" w:rsidP="009E2DE1">
            <w:pPr>
              <w:pStyle w:val="NoSpacing"/>
              <w:rPr>
                <w:rFonts w:ascii="Calibri Light" w:hAnsi="Calibri Light" w:cs="Calibri Light"/>
                <w:sz w:val="20"/>
                <w:szCs w:val="20"/>
              </w:rPr>
            </w:pPr>
            <w:r>
              <w:rPr>
                <w:rFonts w:ascii="Calibri Light" w:hAnsi="Calibri Light" w:cs="Calibri Light"/>
                <w:sz w:val="20"/>
                <w:szCs w:val="20"/>
              </w:rPr>
              <w:t xml:space="preserve">Department </w:t>
            </w:r>
          </w:p>
        </w:tc>
        <w:tc>
          <w:tcPr>
            <w:tcW w:w="6300" w:type="dxa"/>
            <w:shd w:val="clear" w:color="auto" w:fill="D9D9D9" w:themeFill="background1" w:themeFillShade="D9"/>
          </w:tcPr>
          <w:p w14:paraId="5B8B86D9" w14:textId="6831CED9" w:rsidR="00F07197" w:rsidRPr="003358BE" w:rsidRDefault="00F07197" w:rsidP="00F07197">
            <w:pPr>
              <w:pStyle w:val="NoSpacing"/>
              <w:rPr>
                <w:rFonts w:ascii="Calibri Light" w:hAnsi="Calibri Light" w:cs="Calibri Light"/>
                <w:sz w:val="20"/>
                <w:szCs w:val="20"/>
              </w:rPr>
            </w:pPr>
            <w:r>
              <w:rPr>
                <w:rFonts w:ascii="Calibri Light" w:hAnsi="Calibri Light" w:cs="Calibri Light"/>
                <w:sz w:val="20"/>
                <w:szCs w:val="20"/>
              </w:rPr>
              <w:t>Record of Employment Requested</w:t>
            </w:r>
          </w:p>
        </w:tc>
      </w:tr>
      <w:tr w:rsidR="00F07197" w:rsidRPr="00055EAD" w14:paraId="6C49D14D" w14:textId="77777777" w:rsidTr="00F07197">
        <w:trPr>
          <w:trHeight w:hRule="exact" w:val="288"/>
        </w:trPr>
        <w:tc>
          <w:tcPr>
            <w:tcW w:w="3955" w:type="dxa"/>
            <w:gridSpan w:val="2"/>
            <w:vAlign w:val="center"/>
          </w:tcPr>
          <w:p w14:paraId="139FADB1" w14:textId="2C8253D9" w:rsidR="00F07197" w:rsidRPr="003358BE" w:rsidRDefault="00356916" w:rsidP="00F07197">
            <w:pPr>
              <w:pStyle w:val="NoSpacing"/>
              <w:rPr>
                <w:rFonts w:ascii="Calibri Light" w:hAnsi="Calibri Light" w:cs="Calibri Light"/>
                <w:sz w:val="20"/>
                <w:szCs w:val="20"/>
              </w:rPr>
            </w:pPr>
            <w:sdt>
              <w:sdtPr>
                <w:rPr>
                  <w:rFonts w:ascii="Calibri Light" w:hAnsi="Calibri Light" w:cs="Calibri Light"/>
                  <w:sz w:val="20"/>
                  <w:szCs w:val="20"/>
                </w:rPr>
                <w:id w:val="-149140154"/>
                <w14:checkbox>
                  <w14:checked w14:val="0"/>
                  <w14:checkedState w14:val="2612" w14:font="MS Gothic"/>
                  <w14:uncheckedState w14:val="2610" w14:font="MS Gothic"/>
                </w14:checkbox>
              </w:sdtPr>
              <w:sdtEndPr/>
              <w:sdtContent>
                <w:r w:rsidR="00F07197">
                  <w:rPr>
                    <w:rFonts w:ascii="MS Gothic" w:eastAsia="MS Gothic" w:hAnsi="MS Gothic" w:cs="Calibri Light" w:hint="eastAsia"/>
                    <w:sz w:val="20"/>
                    <w:szCs w:val="20"/>
                  </w:rPr>
                  <w:t>☐</w:t>
                </w:r>
              </w:sdtContent>
            </w:sdt>
            <w:r w:rsidR="00F07197">
              <w:rPr>
                <w:rFonts w:ascii="Calibri Light" w:hAnsi="Calibri Light" w:cs="Calibri Light"/>
                <w:sz w:val="20"/>
                <w:szCs w:val="20"/>
              </w:rPr>
              <w:t xml:space="preserve">  Regular                    </w:t>
            </w:r>
            <w:sdt>
              <w:sdtPr>
                <w:rPr>
                  <w:rFonts w:ascii="Calibri Light" w:hAnsi="Calibri Light" w:cs="Calibri Light"/>
                  <w:sz w:val="20"/>
                  <w:szCs w:val="20"/>
                </w:rPr>
                <w:id w:val="-676963095"/>
                <w14:checkbox>
                  <w14:checked w14:val="0"/>
                  <w14:checkedState w14:val="2612" w14:font="MS Gothic"/>
                  <w14:uncheckedState w14:val="2610" w14:font="MS Gothic"/>
                </w14:checkbox>
              </w:sdtPr>
              <w:sdtEndPr/>
              <w:sdtContent>
                <w:r w:rsidR="00F07197">
                  <w:rPr>
                    <w:rFonts w:ascii="MS Gothic" w:eastAsia="MS Gothic" w:hAnsi="MS Gothic" w:cs="Calibri Light" w:hint="eastAsia"/>
                    <w:sz w:val="20"/>
                    <w:szCs w:val="20"/>
                  </w:rPr>
                  <w:t>☐</w:t>
                </w:r>
              </w:sdtContent>
            </w:sdt>
            <w:r w:rsidR="00F07197">
              <w:rPr>
                <w:rFonts w:ascii="Calibri Light" w:hAnsi="Calibri Light" w:cs="Calibri Light"/>
                <w:sz w:val="20"/>
                <w:szCs w:val="20"/>
              </w:rPr>
              <w:t xml:space="preserve">  Casual</w:t>
            </w:r>
          </w:p>
        </w:tc>
        <w:tc>
          <w:tcPr>
            <w:tcW w:w="4140" w:type="dxa"/>
            <w:gridSpan w:val="2"/>
            <w:vAlign w:val="center"/>
          </w:tcPr>
          <w:p w14:paraId="6FD72A74" w14:textId="77777777" w:rsidR="00F07197" w:rsidRPr="003358BE" w:rsidRDefault="00F07197" w:rsidP="009E2DE1">
            <w:pPr>
              <w:pStyle w:val="NoSpacing"/>
              <w:rPr>
                <w:rFonts w:ascii="Calibri Light" w:hAnsi="Calibri Light" w:cs="Calibri Light"/>
                <w:sz w:val="20"/>
                <w:szCs w:val="20"/>
              </w:rPr>
            </w:pPr>
          </w:p>
        </w:tc>
        <w:tc>
          <w:tcPr>
            <w:tcW w:w="6300" w:type="dxa"/>
          </w:tcPr>
          <w:p w14:paraId="72F2EBB7" w14:textId="757D231D" w:rsidR="00F07197" w:rsidRPr="003358BE" w:rsidRDefault="00356916" w:rsidP="00F07197">
            <w:pPr>
              <w:pStyle w:val="NoSpacing"/>
              <w:rPr>
                <w:rFonts w:ascii="Calibri Light" w:hAnsi="Calibri Light" w:cs="Calibri Light"/>
                <w:sz w:val="20"/>
                <w:szCs w:val="20"/>
              </w:rPr>
            </w:pPr>
            <w:sdt>
              <w:sdtPr>
                <w:rPr>
                  <w:rFonts w:ascii="Calibri Light" w:hAnsi="Calibri Light" w:cs="Calibri Light"/>
                  <w:sz w:val="20"/>
                  <w:szCs w:val="20"/>
                </w:rPr>
                <w:id w:val="-1769993296"/>
                <w14:checkbox>
                  <w14:checked w14:val="0"/>
                  <w14:checkedState w14:val="2612" w14:font="MS Gothic"/>
                  <w14:uncheckedState w14:val="2610" w14:font="MS Gothic"/>
                </w14:checkbox>
              </w:sdtPr>
              <w:sdtEndPr/>
              <w:sdtContent>
                <w:r w:rsidR="00F07197">
                  <w:rPr>
                    <w:rFonts w:ascii="MS Gothic" w:eastAsia="MS Gothic" w:hAnsi="MS Gothic" w:cs="Calibri Light" w:hint="eastAsia"/>
                    <w:sz w:val="20"/>
                    <w:szCs w:val="20"/>
                  </w:rPr>
                  <w:t>☐</w:t>
                </w:r>
              </w:sdtContent>
            </w:sdt>
            <w:r w:rsidR="00F07197">
              <w:rPr>
                <w:rFonts w:ascii="Calibri Light" w:hAnsi="Calibri Light" w:cs="Calibri Light"/>
                <w:sz w:val="20"/>
                <w:szCs w:val="20"/>
              </w:rPr>
              <w:t xml:space="preserve">  Yes                    </w:t>
            </w:r>
            <w:sdt>
              <w:sdtPr>
                <w:rPr>
                  <w:rFonts w:ascii="Calibri Light" w:hAnsi="Calibri Light" w:cs="Calibri Light"/>
                  <w:sz w:val="20"/>
                  <w:szCs w:val="20"/>
                </w:rPr>
                <w:id w:val="-1424794463"/>
                <w14:checkbox>
                  <w14:checked w14:val="0"/>
                  <w14:checkedState w14:val="2612" w14:font="MS Gothic"/>
                  <w14:uncheckedState w14:val="2610" w14:font="MS Gothic"/>
                </w14:checkbox>
              </w:sdtPr>
              <w:sdtEndPr/>
              <w:sdtContent>
                <w:r w:rsidR="00F07197">
                  <w:rPr>
                    <w:rFonts w:ascii="MS Gothic" w:eastAsia="MS Gothic" w:hAnsi="MS Gothic" w:cs="Calibri Light" w:hint="eastAsia"/>
                    <w:sz w:val="20"/>
                    <w:szCs w:val="20"/>
                  </w:rPr>
                  <w:t>☐</w:t>
                </w:r>
              </w:sdtContent>
            </w:sdt>
            <w:r w:rsidR="00F07197">
              <w:rPr>
                <w:rFonts w:ascii="Calibri Light" w:hAnsi="Calibri Light" w:cs="Calibri Light"/>
                <w:sz w:val="20"/>
                <w:szCs w:val="20"/>
              </w:rPr>
              <w:t xml:space="preserve">  No </w:t>
            </w:r>
          </w:p>
        </w:tc>
      </w:tr>
      <w:tr w:rsidR="00F07197" w:rsidRPr="003358BE" w14:paraId="31BF1E43" w14:textId="77777777" w:rsidTr="00F07197">
        <w:trPr>
          <w:trHeight w:hRule="exact" w:val="288"/>
        </w:trPr>
        <w:tc>
          <w:tcPr>
            <w:tcW w:w="8095" w:type="dxa"/>
            <w:gridSpan w:val="4"/>
            <w:shd w:val="clear" w:color="auto" w:fill="D9D9D9" w:themeFill="background1" w:themeFillShade="D9"/>
          </w:tcPr>
          <w:p w14:paraId="311F03FC" w14:textId="00A785A7" w:rsidR="00F07197" w:rsidRPr="003358BE" w:rsidRDefault="00F07197" w:rsidP="008160E5">
            <w:pPr>
              <w:pStyle w:val="NoSpacing"/>
              <w:rPr>
                <w:rFonts w:ascii="Calibri Light" w:hAnsi="Calibri Light" w:cs="Calibri Light"/>
                <w:sz w:val="20"/>
                <w:szCs w:val="20"/>
              </w:rPr>
            </w:pPr>
            <w:r>
              <w:rPr>
                <w:rFonts w:ascii="Calibri Light" w:hAnsi="Calibri Light" w:cs="Calibri Light"/>
                <w:sz w:val="20"/>
                <w:szCs w:val="20"/>
              </w:rPr>
              <w:t>Position</w:t>
            </w:r>
          </w:p>
        </w:tc>
        <w:tc>
          <w:tcPr>
            <w:tcW w:w="6300" w:type="dxa"/>
            <w:shd w:val="clear" w:color="auto" w:fill="D9D9D9" w:themeFill="background1" w:themeFillShade="D9"/>
          </w:tcPr>
          <w:p w14:paraId="0DE8A999" w14:textId="4483F3C7" w:rsidR="00F07197" w:rsidRPr="003358BE" w:rsidRDefault="00F07197" w:rsidP="008160E5">
            <w:pPr>
              <w:pStyle w:val="NoSpacing"/>
              <w:rPr>
                <w:rFonts w:ascii="Calibri Light" w:hAnsi="Calibri Light" w:cs="Calibri Light"/>
                <w:sz w:val="20"/>
                <w:szCs w:val="20"/>
              </w:rPr>
            </w:pPr>
            <w:r>
              <w:rPr>
                <w:rFonts w:ascii="Calibri Light" w:hAnsi="Calibri Light" w:cs="Calibri Light"/>
                <w:sz w:val="20"/>
                <w:szCs w:val="20"/>
              </w:rPr>
              <w:t>Employee ID</w:t>
            </w:r>
          </w:p>
        </w:tc>
      </w:tr>
      <w:tr w:rsidR="00F07197" w:rsidRPr="003358BE" w14:paraId="27080622" w14:textId="77777777" w:rsidTr="00F07197">
        <w:trPr>
          <w:trHeight w:hRule="exact" w:val="288"/>
        </w:trPr>
        <w:tc>
          <w:tcPr>
            <w:tcW w:w="8095" w:type="dxa"/>
            <w:gridSpan w:val="4"/>
          </w:tcPr>
          <w:p w14:paraId="5F51FC55" w14:textId="1B419600" w:rsidR="00F07197" w:rsidRPr="003358BE" w:rsidRDefault="00F07197" w:rsidP="00F07197">
            <w:pPr>
              <w:pStyle w:val="NoSpacing"/>
              <w:rPr>
                <w:rFonts w:ascii="Calibri Light" w:hAnsi="Calibri Light" w:cs="Calibri Light"/>
                <w:sz w:val="20"/>
                <w:szCs w:val="20"/>
              </w:rPr>
            </w:pPr>
          </w:p>
        </w:tc>
        <w:tc>
          <w:tcPr>
            <w:tcW w:w="6300" w:type="dxa"/>
          </w:tcPr>
          <w:p w14:paraId="674A4362" w14:textId="662A80B3" w:rsidR="00F07197" w:rsidRPr="003358BE" w:rsidRDefault="00F07197" w:rsidP="00F07197">
            <w:pPr>
              <w:pStyle w:val="NoSpacing"/>
              <w:rPr>
                <w:rFonts w:ascii="Calibri Light" w:hAnsi="Calibri Light" w:cs="Calibri Light"/>
                <w:sz w:val="20"/>
                <w:szCs w:val="20"/>
              </w:rPr>
            </w:pPr>
          </w:p>
        </w:tc>
      </w:tr>
      <w:tr w:rsidR="00F07197" w:rsidRPr="003358BE" w14:paraId="7DB066BA" w14:textId="77777777" w:rsidTr="00F07197">
        <w:trPr>
          <w:trHeight w:hRule="exact" w:val="288"/>
        </w:trPr>
        <w:tc>
          <w:tcPr>
            <w:tcW w:w="8095" w:type="dxa"/>
            <w:gridSpan w:val="4"/>
            <w:shd w:val="clear" w:color="auto" w:fill="D9D9D9" w:themeFill="background1" w:themeFillShade="D9"/>
          </w:tcPr>
          <w:p w14:paraId="6B0BDA4B" w14:textId="77777777" w:rsidR="00F07197" w:rsidRPr="003358BE" w:rsidRDefault="00F07197" w:rsidP="008160E5">
            <w:pPr>
              <w:pStyle w:val="NoSpacing"/>
              <w:rPr>
                <w:rFonts w:ascii="Calibri Light" w:hAnsi="Calibri Light" w:cs="Calibri Light"/>
                <w:sz w:val="20"/>
                <w:szCs w:val="20"/>
              </w:rPr>
            </w:pPr>
            <w:r>
              <w:rPr>
                <w:rFonts w:ascii="Calibri Light" w:hAnsi="Calibri Light" w:cs="Calibri Light"/>
                <w:sz w:val="20"/>
                <w:szCs w:val="20"/>
              </w:rPr>
              <w:t>Address While on Leave</w:t>
            </w:r>
          </w:p>
        </w:tc>
        <w:tc>
          <w:tcPr>
            <w:tcW w:w="6300" w:type="dxa"/>
            <w:shd w:val="clear" w:color="auto" w:fill="D9D9D9" w:themeFill="background1" w:themeFillShade="D9"/>
          </w:tcPr>
          <w:p w14:paraId="40C26BDA" w14:textId="77777777" w:rsidR="00F07197" w:rsidRPr="003358BE" w:rsidRDefault="00F07197" w:rsidP="008160E5">
            <w:pPr>
              <w:pStyle w:val="NoSpacing"/>
              <w:rPr>
                <w:rFonts w:ascii="Calibri Light" w:hAnsi="Calibri Light" w:cs="Calibri Light"/>
                <w:sz w:val="20"/>
                <w:szCs w:val="20"/>
              </w:rPr>
            </w:pPr>
            <w:r>
              <w:rPr>
                <w:rFonts w:ascii="Calibri Light" w:hAnsi="Calibri Light" w:cs="Calibri Light"/>
                <w:sz w:val="20"/>
                <w:szCs w:val="20"/>
              </w:rPr>
              <w:t>Primary Phone Number</w:t>
            </w:r>
          </w:p>
        </w:tc>
      </w:tr>
      <w:tr w:rsidR="00F07197" w:rsidRPr="003358BE" w14:paraId="6EF23EE4" w14:textId="77777777" w:rsidTr="00F07197">
        <w:trPr>
          <w:trHeight w:hRule="exact" w:val="288"/>
        </w:trPr>
        <w:tc>
          <w:tcPr>
            <w:tcW w:w="8095" w:type="dxa"/>
            <w:gridSpan w:val="4"/>
          </w:tcPr>
          <w:p w14:paraId="7361FA48" w14:textId="77777777" w:rsidR="00F07197" w:rsidRPr="003358BE" w:rsidRDefault="00F07197" w:rsidP="008160E5">
            <w:pPr>
              <w:pStyle w:val="NoSpacing"/>
              <w:rPr>
                <w:rFonts w:ascii="Calibri Light" w:hAnsi="Calibri Light" w:cs="Calibri Light"/>
                <w:sz w:val="20"/>
                <w:szCs w:val="20"/>
              </w:rPr>
            </w:pPr>
          </w:p>
        </w:tc>
        <w:tc>
          <w:tcPr>
            <w:tcW w:w="6300" w:type="dxa"/>
          </w:tcPr>
          <w:p w14:paraId="10CBA128" w14:textId="77777777" w:rsidR="00F07197" w:rsidRPr="003358BE" w:rsidRDefault="00F07197" w:rsidP="008160E5">
            <w:pPr>
              <w:pStyle w:val="NoSpacing"/>
              <w:rPr>
                <w:rFonts w:ascii="Calibri Light" w:hAnsi="Calibri Light" w:cs="Calibri Light"/>
                <w:sz w:val="20"/>
                <w:szCs w:val="20"/>
              </w:rPr>
            </w:pPr>
          </w:p>
        </w:tc>
      </w:tr>
      <w:tr w:rsidR="009B0DA8" w:rsidRPr="00055EAD" w14:paraId="3FDBD558" w14:textId="77777777" w:rsidTr="00E1035C">
        <w:trPr>
          <w:trHeight w:hRule="exact" w:val="288"/>
        </w:trPr>
        <w:tc>
          <w:tcPr>
            <w:tcW w:w="14395" w:type="dxa"/>
            <w:gridSpan w:val="5"/>
            <w:shd w:val="clear" w:color="auto" w:fill="365F91"/>
          </w:tcPr>
          <w:p w14:paraId="1A07FF5A" w14:textId="1D056198" w:rsidR="009B0DA8" w:rsidRPr="006C1452" w:rsidRDefault="00F07197" w:rsidP="008160E5">
            <w:pPr>
              <w:pStyle w:val="NoSpacing"/>
              <w:rPr>
                <w:rFonts w:ascii="Helvetica" w:hAnsi="Helvetica" w:cs="Helvetica"/>
                <w:b/>
                <w:sz w:val="20"/>
                <w:szCs w:val="20"/>
              </w:rPr>
            </w:pPr>
            <w:r>
              <w:rPr>
                <w:rFonts w:ascii="Helvetica" w:hAnsi="Helvetica" w:cs="Helvetica"/>
                <w:b/>
                <w:color w:val="FFFFFF" w:themeColor="background1"/>
              </w:rPr>
              <w:t>DETAILS OF LEAVE</w:t>
            </w:r>
          </w:p>
        </w:tc>
      </w:tr>
      <w:tr w:rsidR="00F07197" w:rsidRPr="00055EAD" w14:paraId="2316410C" w14:textId="77777777" w:rsidTr="002514EF">
        <w:trPr>
          <w:trHeight w:val="288"/>
        </w:trPr>
        <w:tc>
          <w:tcPr>
            <w:tcW w:w="1975" w:type="dxa"/>
            <w:shd w:val="clear" w:color="auto" w:fill="D9D9D9" w:themeFill="background1" w:themeFillShade="D9"/>
            <w:vAlign w:val="center"/>
          </w:tcPr>
          <w:p w14:paraId="74579279" w14:textId="4D685D02" w:rsidR="00F07197" w:rsidRPr="003358BE" w:rsidRDefault="00F07197" w:rsidP="00F07197">
            <w:pPr>
              <w:pStyle w:val="NoSpacing"/>
              <w:rPr>
                <w:rFonts w:ascii="Calibri Light" w:hAnsi="Calibri Light" w:cs="Calibri Light"/>
                <w:sz w:val="20"/>
                <w:szCs w:val="20"/>
              </w:rPr>
            </w:pPr>
            <w:r>
              <w:rPr>
                <w:rFonts w:ascii="Calibri Light" w:hAnsi="Calibri Light" w:cs="Calibri Light"/>
                <w:sz w:val="20"/>
                <w:szCs w:val="20"/>
              </w:rPr>
              <w:t>Leave Start Date</w:t>
            </w:r>
          </w:p>
          <w:p w14:paraId="0D8C2078" w14:textId="5E9B2FFB" w:rsidR="00F07197" w:rsidRPr="003358BE" w:rsidRDefault="00F07197" w:rsidP="00F07197">
            <w:pPr>
              <w:pStyle w:val="NoSpacing"/>
              <w:rPr>
                <w:rFonts w:ascii="Calibri Light" w:hAnsi="Calibri Light" w:cs="Calibri Light"/>
                <w:sz w:val="20"/>
                <w:szCs w:val="20"/>
              </w:rPr>
            </w:pPr>
            <w:r w:rsidRPr="003358BE">
              <w:rPr>
                <w:rFonts w:ascii="Calibri Light" w:hAnsi="Calibri Light" w:cs="Calibri Light"/>
                <w:sz w:val="16"/>
                <w:szCs w:val="16"/>
              </w:rPr>
              <w:t>(YYYY/MM/DD)</w:t>
            </w:r>
          </w:p>
        </w:tc>
        <w:tc>
          <w:tcPr>
            <w:tcW w:w="1980" w:type="dxa"/>
            <w:shd w:val="clear" w:color="auto" w:fill="D9D9D9" w:themeFill="background1" w:themeFillShade="D9"/>
            <w:vAlign w:val="center"/>
          </w:tcPr>
          <w:p w14:paraId="028C8C20" w14:textId="29EAC665" w:rsidR="00F07197" w:rsidRPr="003358BE" w:rsidRDefault="00F07197" w:rsidP="00F07197">
            <w:pPr>
              <w:pStyle w:val="NoSpacing"/>
              <w:rPr>
                <w:rFonts w:ascii="Calibri Light" w:hAnsi="Calibri Light" w:cs="Calibri Light"/>
                <w:sz w:val="20"/>
                <w:szCs w:val="20"/>
              </w:rPr>
            </w:pPr>
            <w:r>
              <w:rPr>
                <w:rFonts w:ascii="Calibri Light" w:hAnsi="Calibri Light" w:cs="Calibri Light"/>
                <w:sz w:val="20"/>
                <w:szCs w:val="20"/>
              </w:rPr>
              <w:t>Leave End Date</w:t>
            </w:r>
          </w:p>
          <w:p w14:paraId="6F946CE7" w14:textId="64E8563A" w:rsidR="00F07197" w:rsidRPr="003358BE" w:rsidRDefault="00F07197" w:rsidP="00F07197">
            <w:pPr>
              <w:pStyle w:val="NoSpacing"/>
              <w:rPr>
                <w:rFonts w:ascii="Calibri Light" w:hAnsi="Calibri Light" w:cs="Calibri Light"/>
                <w:sz w:val="20"/>
                <w:szCs w:val="20"/>
              </w:rPr>
            </w:pPr>
            <w:r w:rsidRPr="003358BE">
              <w:rPr>
                <w:rFonts w:ascii="Calibri Light" w:hAnsi="Calibri Light" w:cs="Calibri Light"/>
                <w:sz w:val="16"/>
                <w:szCs w:val="16"/>
              </w:rPr>
              <w:t>(YYYY/MM/DD)</w:t>
            </w:r>
          </w:p>
        </w:tc>
        <w:tc>
          <w:tcPr>
            <w:tcW w:w="2250" w:type="dxa"/>
            <w:shd w:val="clear" w:color="auto" w:fill="D9D9D9" w:themeFill="background1" w:themeFillShade="D9"/>
            <w:vAlign w:val="center"/>
          </w:tcPr>
          <w:p w14:paraId="2EC9ECC8" w14:textId="77777777" w:rsidR="00F07197" w:rsidRDefault="00F07197" w:rsidP="008160E5">
            <w:pPr>
              <w:pStyle w:val="NoSpacing"/>
              <w:rPr>
                <w:rFonts w:ascii="Calibri Light" w:hAnsi="Calibri Light" w:cs="Calibri Light"/>
                <w:sz w:val="20"/>
                <w:szCs w:val="20"/>
              </w:rPr>
            </w:pPr>
            <w:r>
              <w:rPr>
                <w:rFonts w:ascii="Calibri Light" w:hAnsi="Calibri Light" w:cs="Calibri Light"/>
                <w:sz w:val="20"/>
                <w:szCs w:val="20"/>
              </w:rPr>
              <w:t>Leave Type</w:t>
            </w:r>
          </w:p>
          <w:p w14:paraId="4F5BD17D" w14:textId="03989569" w:rsidR="00F07197" w:rsidRPr="003358BE" w:rsidRDefault="00F07197" w:rsidP="008160E5">
            <w:pPr>
              <w:pStyle w:val="NoSpacing"/>
              <w:rPr>
                <w:rFonts w:ascii="Calibri Light" w:hAnsi="Calibri Light" w:cs="Calibri Light"/>
                <w:sz w:val="20"/>
                <w:szCs w:val="20"/>
              </w:rPr>
            </w:pPr>
          </w:p>
        </w:tc>
        <w:tc>
          <w:tcPr>
            <w:tcW w:w="1890" w:type="dxa"/>
            <w:shd w:val="clear" w:color="auto" w:fill="D9D9D9" w:themeFill="background1" w:themeFillShade="D9"/>
            <w:vAlign w:val="center"/>
          </w:tcPr>
          <w:p w14:paraId="10808F11" w14:textId="30434A2F" w:rsidR="00F07197" w:rsidRPr="003358BE" w:rsidRDefault="00F07197" w:rsidP="008160E5">
            <w:pPr>
              <w:pStyle w:val="NoSpacing"/>
              <w:rPr>
                <w:rFonts w:ascii="Calibri Light" w:hAnsi="Calibri Light" w:cs="Calibri Light"/>
                <w:sz w:val="20"/>
                <w:szCs w:val="20"/>
              </w:rPr>
            </w:pPr>
            <w:r>
              <w:rPr>
                <w:rFonts w:ascii="Calibri Light" w:hAnsi="Calibri Light" w:cs="Calibri Light"/>
                <w:sz w:val="20"/>
                <w:szCs w:val="20"/>
              </w:rPr>
              <w:t>Paid or Unpaid Leave</w:t>
            </w:r>
          </w:p>
          <w:p w14:paraId="2EFD2CCF" w14:textId="77777777" w:rsidR="00F07197" w:rsidRPr="003358BE" w:rsidRDefault="00F07197" w:rsidP="008160E5">
            <w:pPr>
              <w:pStyle w:val="NoSpacing"/>
              <w:rPr>
                <w:rFonts w:ascii="Calibri Light" w:hAnsi="Calibri Light" w:cs="Calibri Light"/>
                <w:sz w:val="20"/>
                <w:szCs w:val="20"/>
              </w:rPr>
            </w:pPr>
          </w:p>
        </w:tc>
        <w:tc>
          <w:tcPr>
            <w:tcW w:w="6300" w:type="dxa"/>
            <w:shd w:val="clear" w:color="auto" w:fill="D9D9D9" w:themeFill="background1" w:themeFillShade="D9"/>
          </w:tcPr>
          <w:p w14:paraId="58091D60" w14:textId="77777777" w:rsidR="00F07197" w:rsidRDefault="00F07197" w:rsidP="008160E5">
            <w:pPr>
              <w:pStyle w:val="NoSpacing"/>
              <w:rPr>
                <w:rFonts w:ascii="Calibri Light" w:hAnsi="Calibri Light" w:cs="Calibri Light"/>
                <w:sz w:val="20"/>
                <w:szCs w:val="20"/>
              </w:rPr>
            </w:pPr>
            <w:r>
              <w:rPr>
                <w:rFonts w:ascii="Calibri Light" w:hAnsi="Calibri Light" w:cs="Calibri Light"/>
                <w:sz w:val="20"/>
                <w:szCs w:val="20"/>
              </w:rPr>
              <w:t>Benefits</w:t>
            </w:r>
          </w:p>
          <w:p w14:paraId="09C6162F" w14:textId="77777777" w:rsidR="00F07197" w:rsidRPr="002514EF" w:rsidRDefault="002514EF" w:rsidP="002514EF">
            <w:pPr>
              <w:pStyle w:val="NoSpacing"/>
              <w:numPr>
                <w:ilvl w:val="0"/>
                <w:numId w:val="9"/>
              </w:numPr>
              <w:rPr>
                <w:rFonts w:ascii="Calibri Light" w:hAnsi="Calibri Light" w:cs="Calibri Light"/>
                <w:sz w:val="20"/>
                <w:szCs w:val="20"/>
              </w:rPr>
            </w:pPr>
            <w:r>
              <w:rPr>
                <w:rFonts w:ascii="Calibri Light" w:hAnsi="Calibri Light" w:cs="Calibri Light"/>
                <w:sz w:val="16"/>
                <w:szCs w:val="16"/>
              </w:rPr>
              <w:t>Employee will receive benefits, and pay Employee portion of premium</w:t>
            </w:r>
          </w:p>
          <w:p w14:paraId="236DC934" w14:textId="77777777" w:rsidR="002514EF" w:rsidRPr="002514EF" w:rsidRDefault="002514EF" w:rsidP="002514EF">
            <w:pPr>
              <w:pStyle w:val="NoSpacing"/>
              <w:numPr>
                <w:ilvl w:val="0"/>
                <w:numId w:val="9"/>
              </w:numPr>
              <w:rPr>
                <w:rFonts w:ascii="Calibri Light" w:hAnsi="Calibri Light" w:cs="Calibri Light"/>
                <w:sz w:val="20"/>
                <w:szCs w:val="20"/>
              </w:rPr>
            </w:pPr>
            <w:r>
              <w:rPr>
                <w:rFonts w:ascii="Calibri Light" w:hAnsi="Calibri Light" w:cs="Calibri Light"/>
                <w:sz w:val="16"/>
                <w:szCs w:val="16"/>
              </w:rPr>
              <w:t>Employee will receive benefits, and pay Employer and Employee portions of premium</w:t>
            </w:r>
          </w:p>
          <w:p w14:paraId="1D2B5987" w14:textId="1A57B132" w:rsidR="002514EF" w:rsidRPr="009B0DA8" w:rsidRDefault="002514EF" w:rsidP="002514EF">
            <w:pPr>
              <w:pStyle w:val="NoSpacing"/>
              <w:numPr>
                <w:ilvl w:val="0"/>
                <w:numId w:val="9"/>
              </w:numPr>
              <w:rPr>
                <w:rFonts w:ascii="Calibri Light" w:hAnsi="Calibri Light" w:cs="Calibri Light"/>
                <w:sz w:val="20"/>
                <w:szCs w:val="20"/>
              </w:rPr>
            </w:pPr>
            <w:r>
              <w:rPr>
                <w:rFonts w:ascii="Calibri Light" w:hAnsi="Calibri Light" w:cs="Calibri Light"/>
                <w:sz w:val="16"/>
                <w:szCs w:val="16"/>
              </w:rPr>
              <w:t>Employee will not be on benefits</w:t>
            </w:r>
          </w:p>
        </w:tc>
      </w:tr>
      <w:tr w:rsidR="00F07197" w:rsidRPr="00055EAD" w14:paraId="06C5833A" w14:textId="77777777" w:rsidTr="002514EF">
        <w:trPr>
          <w:trHeight w:hRule="exact" w:val="288"/>
        </w:trPr>
        <w:tc>
          <w:tcPr>
            <w:tcW w:w="1975" w:type="dxa"/>
            <w:vAlign w:val="center"/>
          </w:tcPr>
          <w:p w14:paraId="7C62D83B" w14:textId="45CC9DBE" w:rsidR="00F07197" w:rsidRPr="003358BE" w:rsidRDefault="00F07197" w:rsidP="008160E5">
            <w:pPr>
              <w:pStyle w:val="NoSpacing"/>
              <w:rPr>
                <w:rFonts w:ascii="Calibri Light" w:hAnsi="Calibri Light" w:cs="Calibri Light"/>
                <w:sz w:val="20"/>
                <w:szCs w:val="20"/>
              </w:rPr>
            </w:pPr>
          </w:p>
        </w:tc>
        <w:tc>
          <w:tcPr>
            <w:tcW w:w="1980" w:type="dxa"/>
            <w:vAlign w:val="center"/>
          </w:tcPr>
          <w:p w14:paraId="27CA3B42" w14:textId="2A3989A9" w:rsidR="00F07197" w:rsidRPr="003358BE" w:rsidRDefault="00F07197" w:rsidP="008160E5">
            <w:pPr>
              <w:pStyle w:val="NoSpacing"/>
              <w:rPr>
                <w:rFonts w:ascii="Calibri Light" w:hAnsi="Calibri Light" w:cs="Calibri Light"/>
                <w:sz w:val="20"/>
                <w:szCs w:val="20"/>
              </w:rPr>
            </w:pPr>
          </w:p>
        </w:tc>
        <w:tc>
          <w:tcPr>
            <w:tcW w:w="2250" w:type="dxa"/>
            <w:vAlign w:val="center"/>
          </w:tcPr>
          <w:p w14:paraId="14501AE9" w14:textId="77777777" w:rsidR="00F07197" w:rsidRPr="003358BE" w:rsidRDefault="00F07197" w:rsidP="008160E5">
            <w:pPr>
              <w:pStyle w:val="NoSpacing"/>
              <w:rPr>
                <w:rFonts w:ascii="Calibri Light" w:hAnsi="Calibri Light" w:cs="Calibri Light"/>
                <w:sz w:val="20"/>
                <w:szCs w:val="20"/>
              </w:rPr>
            </w:pPr>
          </w:p>
        </w:tc>
        <w:tc>
          <w:tcPr>
            <w:tcW w:w="1890" w:type="dxa"/>
          </w:tcPr>
          <w:p w14:paraId="60251E81" w14:textId="19BC4166" w:rsidR="00F07197" w:rsidRPr="003358BE" w:rsidRDefault="00356916" w:rsidP="002514EF">
            <w:pPr>
              <w:pStyle w:val="NoSpacing"/>
              <w:rPr>
                <w:rFonts w:ascii="Calibri Light" w:hAnsi="Calibri Light" w:cs="Calibri Light"/>
                <w:sz w:val="20"/>
                <w:szCs w:val="20"/>
              </w:rPr>
            </w:pPr>
            <w:sdt>
              <w:sdtPr>
                <w:rPr>
                  <w:rFonts w:ascii="Calibri Light" w:hAnsi="Calibri Light" w:cs="Calibri Light"/>
                  <w:sz w:val="20"/>
                  <w:szCs w:val="20"/>
                </w:rPr>
                <w:id w:val="-2013139681"/>
                <w14:checkbox>
                  <w14:checked w14:val="0"/>
                  <w14:checkedState w14:val="2612" w14:font="MS Gothic"/>
                  <w14:uncheckedState w14:val="2610" w14:font="MS Gothic"/>
                </w14:checkbox>
              </w:sdtPr>
              <w:sdtEndPr/>
              <w:sdtContent>
                <w:r w:rsidR="002514EF">
                  <w:rPr>
                    <w:rFonts w:ascii="MS Gothic" w:eastAsia="MS Gothic" w:hAnsi="MS Gothic" w:cs="Calibri Light" w:hint="eastAsia"/>
                    <w:sz w:val="20"/>
                    <w:szCs w:val="20"/>
                  </w:rPr>
                  <w:t>☐</w:t>
                </w:r>
              </w:sdtContent>
            </w:sdt>
            <w:r w:rsidR="002514EF">
              <w:rPr>
                <w:rFonts w:ascii="Calibri Light" w:hAnsi="Calibri Light" w:cs="Calibri Light"/>
                <w:sz w:val="20"/>
                <w:szCs w:val="20"/>
              </w:rPr>
              <w:t xml:space="preserve">  Paid           </w:t>
            </w:r>
            <w:sdt>
              <w:sdtPr>
                <w:rPr>
                  <w:rFonts w:ascii="Calibri Light" w:hAnsi="Calibri Light" w:cs="Calibri Light"/>
                  <w:sz w:val="20"/>
                  <w:szCs w:val="20"/>
                </w:rPr>
                <w:id w:val="478197598"/>
                <w14:checkbox>
                  <w14:checked w14:val="0"/>
                  <w14:checkedState w14:val="2612" w14:font="MS Gothic"/>
                  <w14:uncheckedState w14:val="2610" w14:font="MS Gothic"/>
                </w14:checkbox>
              </w:sdtPr>
              <w:sdtEndPr/>
              <w:sdtContent>
                <w:r w:rsidR="002514EF">
                  <w:rPr>
                    <w:rFonts w:ascii="MS Gothic" w:eastAsia="MS Gothic" w:hAnsi="MS Gothic" w:cs="Calibri Light" w:hint="eastAsia"/>
                    <w:sz w:val="20"/>
                    <w:szCs w:val="20"/>
                  </w:rPr>
                  <w:t>☐</w:t>
                </w:r>
              </w:sdtContent>
            </w:sdt>
            <w:r w:rsidR="002514EF">
              <w:rPr>
                <w:rFonts w:ascii="Calibri Light" w:hAnsi="Calibri Light" w:cs="Calibri Light"/>
                <w:sz w:val="20"/>
                <w:szCs w:val="20"/>
              </w:rPr>
              <w:t xml:space="preserve">  Unpaid</w:t>
            </w:r>
          </w:p>
        </w:tc>
        <w:tc>
          <w:tcPr>
            <w:tcW w:w="6300" w:type="dxa"/>
          </w:tcPr>
          <w:p w14:paraId="0B102E1B" w14:textId="673A3477" w:rsidR="00F07197" w:rsidRPr="003358BE" w:rsidRDefault="00356916" w:rsidP="002514EF">
            <w:pPr>
              <w:pStyle w:val="NoSpacing"/>
              <w:rPr>
                <w:rFonts w:ascii="Calibri Light" w:hAnsi="Calibri Light" w:cs="Calibri Light"/>
                <w:sz w:val="20"/>
                <w:szCs w:val="20"/>
              </w:rPr>
            </w:pPr>
            <w:sdt>
              <w:sdtPr>
                <w:rPr>
                  <w:rFonts w:ascii="Calibri Light" w:hAnsi="Calibri Light" w:cs="Calibri Light"/>
                  <w:sz w:val="20"/>
                  <w:szCs w:val="20"/>
                </w:rPr>
                <w:id w:val="-593708611"/>
                <w14:checkbox>
                  <w14:checked w14:val="0"/>
                  <w14:checkedState w14:val="2612" w14:font="MS Gothic"/>
                  <w14:uncheckedState w14:val="2610" w14:font="MS Gothic"/>
                </w14:checkbox>
              </w:sdtPr>
              <w:sdtEndPr/>
              <w:sdtContent>
                <w:r w:rsidR="002514EF">
                  <w:rPr>
                    <w:rFonts w:ascii="MS Gothic" w:eastAsia="MS Gothic" w:hAnsi="MS Gothic" w:cs="Calibri Light" w:hint="eastAsia"/>
                    <w:sz w:val="20"/>
                    <w:szCs w:val="20"/>
                  </w:rPr>
                  <w:t>☐</w:t>
                </w:r>
              </w:sdtContent>
            </w:sdt>
            <w:r w:rsidR="002514EF">
              <w:rPr>
                <w:rFonts w:ascii="Calibri Light" w:hAnsi="Calibri Light" w:cs="Calibri Light"/>
                <w:sz w:val="20"/>
                <w:szCs w:val="20"/>
              </w:rPr>
              <w:t xml:space="preserve">  A                               </w:t>
            </w:r>
            <w:sdt>
              <w:sdtPr>
                <w:rPr>
                  <w:rFonts w:ascii="Calibri Light" w:hAnsi="Calibri Light" w:cs="Calibri Light"/>
                  <w:sz w:val="20"/>
                  <w:szCs w:val="20"/>
                </w:rPr>
                <w:id w:val="-129554888"/>
                <w14:checkbox>
                  <w14:checked w14:val="0"/>
                  <w14:checkedState w14:val="2612" w14:font="MS Gothic"/>
                  <w14:uncheckedState w14:val="2610" w14:font="MS Gothic"/>
                </w14:checkbox>
              </w:sdtPr>
              <w:sdtEndPr/>
              <w:sdtContent>
                <w:r w:rsidR="002514EF">
                  <w:rPr>
                    <w:rFonts w:ascii="MS Gothic" w:eastAsia="MS Gothic" w:hAnsi="MS Gothic" w:cs="Calibri Light" w:hint="eastAsia"/>
                    <w:sz w:val="20"/>
                    <w:szCs w:val="20"/>
                  </w:rPr>
                  <w:t>☐</w:t>
                </w:r>
              </w:sdtContent>
            </w:sdt>
            <w:r w:rsidR="002514EF">
              <w:rPr>
                <w:rFonts w:ascii="Calibri Light" w:hAnsi="Calibri Light" w:cs="Calibri Light"/>
                <w:sz w:val="20"/>
                <w:szCs w:val="20"/>
              </w:rPr>
              <w:t xml:space="preserve">  B                               </w:t>
            </w:r>
            <w:sdt>
              <w:sdtPr>
                <w:rPr>
                  <w:rFonts w:ascii="Calibri Light" w:hAnsi="Calibri Light" w:cs="Calibri Light"/>
                  <w:sz w:val="20"/>
                  <w:szCs w:val="20"/>
                </w:rPr>
                <w:id w:val="-706794637"/>
                <w14:checkbox>
                  <w14:checked w14:val="0"/>
                  <w14:checkedState w14:val="2612" w14:font="MS Gothic"/>
                  <w14:uncheckedState w14:val="2610" w14:font="MS Gothic"/>
                </w14:checkbox>
              </w:sdtPr>
              <w:sdtEndPr/>
              <w:sdtContent>
                <w:r w:rsidR="002514EF">
                  <w:rPr>
                    <w:rFonts w:ascii="MS Gothic" w:eastAsia="MS Gothic" w:hAnsi="MS Gothic" w:cs="Calibri Light" w:hint="eastAsia"/>
                    <w:sz w:val="20"/>
                    <w:szCs w:val="20"/>
                  </w:rPr>
                  <w:t>☐</w:t>
                </w:r>
              </w:sdtContent>
            </w:sdt>
            <w:r w:rsidR="002514EF">
              <w:rPr>
                <w:rFonts w:ascii="Calibri Light" w:hAnsi="Calibri Light" w:cs="Calibri Light"/>
                <w:sz w:val="20"/>
                <w:szCs w:val="20"/>
              </w:rPr>
              <w:t xml:space="preserve">  C</w:t>
            </w:r>
          </w:p>
        </w:tc>
      </w:tr>
      <w:tr w:rsidR="002514EF" w:rsidRPr="00055EAD" w14:paraId="67203F5F" w14:textId="77777777" w:rsidTr="002514EF">
        <w:trPr>
          <w:trHeight w:hRule="exact" w:val="288"/>
        </w:trPr>
        <w:tc>
          <w:tcPr>
            <w:tcW w:w="1975" w:type="dxa"/>
            <w:vAlign w:val="center"/>
          </w:tcPr>
          <w:p w14:paraId="4C777F28" w14:textId="77777777" w:rsidR="002514EF" w:rsidRPr="003358BE" w:rsidRDefault="002514EF" w:rsidP="002514EF">
            <w:pPr>
              <w:pStyle w:val="NoSpacing"/>
              <w:rPr>
                <w:rFonts w:ascii="Calibri Light" w:hAnsi="Calibri Light" w:cs="Calibri Light"/>
                <w:sz w:val="20"/>
                <w:szCs w:val="20"/>
              </w:rPr>
            </w:pPr>
          </w:p>
        </w:tc>
        <w:tc>
          <w:tcPr>
            <w:tcW w:w="1980" w:type="dxa"/>
            <w:vAlign w:val="center"/>
          </w:tcPr>
          <w:p w14:paraId="1F561154" w14:textId="77777777" w:rsidR="002514EF" w:rsidRPr="003358BE" w:rsidRDefault="002514EF" w:rsidP="002514EF">
            <w:pPr>
              <w:pStyle w:val="NoSpacing"/>
              <w:rPr>
                <w:rFonts w:ascii="Calibri Light" w:hAnsi="Calibri Light" w:cs="Calibri Light"/>
                <w:sz w:val="20"/>
                <w:szCs w:val="20"/>
              </w:rPr>
            </w:pPr>
          </w:p>
        </w:tc>
        <w:tc>
          <w:tcPr>
            <w:tcW w:w="2250" w:type="dxa"/>
            <w:vAlign w:val="center"/>
          </w:tcPr>
          <w:p w14:paraId="43E3774B" w14:textId="77777777" w:rsidR="002514EF" w:rsidRPr="003358BE" w:rsidRDefault="002514EF" w:rsidP="002514EF">
            <w:pPr>
              <w:pStyle w:val="NoSpacing"/>
              <w:rPr>
                <w:rFonts w:ascii="Calibri Light" w:hAnsi="Calibri Light" w:cs="Calibri Light"/>
                <w:sz w:val="20"/>
                <w:szCs w:val="20"/>
              </w:rPr>
            </w:pPr>
          </w:p>
        </w:tc>
        <w:tc>
          <w:tcPr>
            <w:tcW w:w="1890" w:type="dxa"/>
          </w:tcPr>
          <w:p w14:paraId="08643F6F" w14:textId="324235CB" w:rsidR="002514EF" w:rsidRPr="003358BE" w:rsidRDefault="00356916" w:rsidP="002514EF">
            <w:pPr>
              <w:pStyle w:val="NoSpacing"/>
              <w:rPr>
                <w:rFonts w:ascii="Calibri Light" w:hAnsi="Calibri Light" w:cs="Calibri Light"/>
                <w:sz w:val="20"/>
                <w:szCs w:val="20"/>
              </w:rPr>
            </w:pPr>
            <w:sdt>
              <w:sdtPr>
                <w:rPr>
                  <w:rFonts w:ascii="Calibri Light" w:hAnsi="Calibri Light" w:cs="Calibri Light"/>
                  <w:sz w:val="20"/>
                  <w:szCs w:val="20"/>
                </w:rPr>
                <w:id w:val="1647088189"/>
                <w14:checkbox>
                  <w14:checked w14:val="0"/>
                  <w14:checkedState w14:val="2612" w14:font="MS Gothic"/>
                  <w14:uncheckedState w14:val="2610" w14:font="MS Gothic"/>
                </w14:checkbox>
              </w:sdtPr>
              <w:sdtEndPr/>
              <w:sdtContent>
                <w:r w:rsidR="002514EF">
                  <w:rPr>
                    <w:rFonts w:ascii="MS Gothic" w:eastAsia="MS Gothic" w:hAnsi="MS Gothic" w:cs="Calibri Light" w:hint="eastAsia"/>
                    <w:sz w:val="20"/>
                    <w:szCs w:val="20"/>
                  </w:rPr>
                  <w:t>☐</w:t>
                </w:r>
              </w:sdtContent>
            </w:sdt>
            <w:r w:rsidR="002514EF">
              <w:rPr>
                <w:rFonts w:ascii="Calibri Light" w:hAnsi="Calibri Light" w:cs="Calibri Light"/>
                <w:sz w:val="20"/>
                <w:szCs w:val="20"/>
              </w:rPr>
              <w:t xml:space="preserve">  Paid           </w:t>
            </w:r>
            <w:sdt>
              <w:sdtPr>
                <w:rPr>
                  <w:rFonts w:ascii="Calibri Light" w:hAnsi="Calibri Light" w:cs="Calibri Light"/>
                  <w:sz w:val="20"/>
                  <w:szCs w:val="20"/>
                </w:rPr>
                <w:id w:val="2082786068"/>
                <w14:checkbox>
                  <w14:checked w14:val="0"/>
                  <w14:checkedState w14:val="2612" w14:font="MS Gothic"/>
                  <w14:uncheckedState w14:val="2610" w14:font="MS Gothic"/>
                </w14:checkbox>
              </w:sdtPr>
              <w:sdtEndPr/>
              <w:sdtContent>
                <w:r w:rsidR="002514EF">
                  <w:rPr>
                    <w:rFonts w:ascii="MS Gothic" w:eastAsia="MS Gothic" w:hAnsi="MS Gothic" w:cs="Calibri Light" w:hint="eastAsia"/>
                    <w:sz w:val="20"/>
                    <w:szCs w:val="20"/>
                  </w:rPr>
                  <w:t>☐</w:t>
                </w:r>
              </w:sdtContent>
            </w:sdt>
            <w:r w:rsidR="002514EF">
              <w:rPr>
                <w:rFonts w:ascii="Calibri Light" w:hAnsi="Calibri Light" w:cs="Calibri Light"/>
                <w:sz w:val="20"/>
                <w:szCs w:val="20"/>
              </w:rPr>
              <w:t xml:space="preserve">  Unpaid</w:t>
            </w:r>
          </w:p>
        </w:tc>
        <w:tc>
          <w:tcPr>
            <w:tcW w:w="6300" w:type="dxa"/>
          </w:tcPr>
          <w:p w14:paraId="08E227DF" w14:textId="1598D6F1" w:rsidR="002514EF" w:rsidRPr="003358BE" w:rsidRDefault="00356916" w:rsidP="002514EF">
            <w:pPr>
              <w:pStyle w:val="NoSpacing"/>
              <w:rPr>
                <w:rFonts w:ascii="Calibri Light" w:hAnsi="Calibri Light" w:cs="Calibri Light"/>
                <w:sz w:val="20"/>
                <w:szCs w:val="20"/>
              </w:rPr>
            </w:pPr>
            <w:sdt>
              <w:sdtPr>
                <w:rPr>
                  <w:rFonts w:ascii="Calibri Light" w:hAnsi="Calibri Light" w:cs="Calibri Light"/>
                  <w:sz w:val="20"/>
                  <w:szCs w:val="20"/>
                </w:rPr>
                <w:id w:val="974643027"/>
                <w14:checkbox>
                  <w14:checked w14:val="0"/>
                  <w14:checkedState w14:val="2612" w14:font="MS Gothic"/>
                  <w14:uncheckedState w14:val="2610" w14:font="MS Gothic"/>
                </w14:checkbox>
              </w:sdtPr>
              <w:sdtEndPr/>
              <w:sdtContent>
                <w:r w:rsidR="002514EF">
                  <w:rPr>
                    <w:rFonts w:ascii="MS Gothic" w:eastAsia="MS Gothic" w:hAnsi="MS Gothic" w:cs="Calibri Light" w:hint="eastAsia"/>
                    <w:sz w:val="20"/>
                    <w:szCs w:val="20"/>
                  </w:rPr>
                  <w:t>☐</w:t>
                </w:r>
              </w:sdtContent>
            </w:sdt>
            <w:r w:rsidR="002514EF">
              <w:rPr>
                <w:rFonts w:ascii="Calibri Light" w:hAnsi="Calibri Light" w:cs="Calibri Light"/>
                <w:sz w:val="20"/>
                <w:szCs w:val="20"/>
              </w:rPr>
              <w:t xml:space="preserve">  A                               </w:t>
            </w:r>
            <w:sdt>
              <w:sdtPr>
                <w:rPr>
                  <w:rFonts w:ascii="Calibri Light" w:hAnsi="Calibri Light" w:cs="Calibri Light"/>
                  <w:sz w:val="20"/>
                  <w:szCs w:val="20"/>
                </w:rPr>
                <w:id w:val="-697538957"/>
                <w14:checkbox>
                  <w14:checked w14:val="0"/>
                  <w14:checkedState w14:val="2612" w14:font="MS Gothic"/>
                  <w14:uncheckedState w14:val="2610" w14:font="MS Gothic"/>
                </w14:checkbox>
              </w:sdtPr>
              <w:sdtEndPr/>
              <w:sdtContent>
                <w:r w:rsidR="002514EF">
                  <w:rPr>
                    <w:rFonts w:ascii="MS Gothic" w:eastAsia="MS Gothic" w:hAnsi="MS Gothic" w:cs="Calibri Light" w:hint="eastAsia"/>
                    <w:sz w:val="20"/>
                    <w:szCs w:val="20"/>
                  </w:rPr>
                  <w:t>☐</w:t>
                </w:r>
              </w:sdtContent>
            </w:sdt>
            <w:r w:rsidR="002514EF">
              <w:rPr>
                <w:rFonts w:ascii="Calibri Light" w:hAnsi="Calibri Light" w:cs="Calibri Light"/>
                <w:sz w:val="20"/>
                <w:szCs w:val="20"/>
              </w:rPr>
              <w:t xml:space="preserve">  B                               </w:t>
            </w:r>
            <w:sdt>
              <w:sdtPr>
                <w:rPr>
                  <w:rFonts w:ascii="Calibri Light" w:hAnsi="Calibri Light" w:cs="Calibri Light"/>
                  <w:sz w:val="20"/>
                  <w:szCs w:val="20"/>
                </w:rPr>
                <w:id w:val="-1330677065"/>
                <w14:checkbox>
                  <w14:checked w14:val="0"/>
                  <w14:checkedState w14:val="2612" w14:font="MS Gothic"/>
                  <w14:uncheckedState w14:val="2610" w14:font="MS Gothic"/>
                </w14:checkbox>
              </w:sdtPr>
              <w:sdtEndPr/>
              <w:sdtContent>
                <w:r w:rsidR="002514EF">
                  <w:rPr>
                    <w:rFonts w:ascii="MS Gothic" w:eastAsia="MS Gothic" w:hAnsi="MS Gothic" w:cs="Calibri Light" w:hint="eastAsia"/>
                    <w:sz w:val="20"/>
                    <w:szCs w:val="20"/>
                  </w:rPr>
                  <w:t>☐</w:t>
                </w:r>
              </w:sdtContent>
            </w:sdt>
            <w:r w:rsidR="002514EF">
              <w:rPr>
                <w:rFonts w:ascii="Calibri Light" w:hAnsi="Calibri Light" w:cs="Calibri Light"/>
                <w:sz w:val="20"/>
                <w:szCs w:val="20"/>
              </w:rPr>
              <w:t xml:space="preserve">  C</w:t>
            </w:r>
          </w:p>
        </w:tc>
      </w:tr>
      <w:tr w:rsidR="002514EF" w:rsidRPr="00055EAD" w14:paraId="7C1477DA" w14:textId="77777777" w:rsidTr="00E1035C">
        <w:trPr>
          <w:trHeight w:hRule="exact" w:val="288"/>
        </w:trPr>
        <w:tc>
          <w:tcPr>
            <w:tcW w:w="14395" w:type="dxa"/>
            <w:gridSpan w:val="5"/>
            <w:shd w:val="clear" w:color="auto" w:fill="365F91"/>
          </w:tcPr>
          <w:p w14:paraId="6247EB23" w14:textId="1ABA9100" w:rsidR="002514EF" w:rsidRPr="006C1452" w:rsidRDefault="002514EF" w:rsidP="002514EF">
            <w:pPr>
              <w:pStyle w:val="NoSpacing"/>
              <w:rPr>
                <w:rFonts w:ascii="Helvetica" w:hAnsi="Helvetica" w:cs="Helvetica"/>
                <w:b/>
                <w:sz w:val="20"/>
                <w:szCs w:val="20"/>
              </w:rPr>
            </w:pPr>
            <w:r>
              <w:rPr>
                <w:rFonts w:ascii="Helvetica" w:hAnsi="Helvetica" w:cs="Helvetica"/>
                <w:b/>
                <w:color w:val="FFFFFF" w:themeColor="background1"/>
              </w:rPr>
              <w:t>ADDITIONAL INFORMATION OR DIRECTIONS</w:t>
            </w:r>
          </w:p>
        </w:tc>
      </w:tr>
      <w:tr w:rsidR="002514EF" w:rsidRPr="00055EAD" w14:paraId="6E4580B1" w14:textId="77777777" w:rsidTr="00B26A49">
        <w:trPr>
          <w:trHeight w:val="288"/>
        </w:trPr>
        <w:tc>
          <w:tcPr>
            <w:tcW w:w="14395" w:type="dxa"/>
            <w:gridSpan w:val="5"/>
            <w:shd w:val="clear" w:color="auto" w:fill="FFFFFF" w:themeFill="background1"/>
            <w:vAlign w:val="bottom"/>
          </w:tcPr>
          <w:p w14:paraId="0443C236" w14:textId="367E5188" w:rsidR="002514EF" w:rsidRDefault="002514EF" w:rsidP="002514EF">
            <w:pPr>
              <w:pStyle w:val="NoSpacing"/>
              <w:rPr>
                <w:rFonts w:ascii="Calibri Light" w:hAnsi="Calibri Light" w:cs="Calibri Light"/>
                <w:sz w:val="16"/>
                <w:szCs w:val="16"/>
              </w:rPr>
            </w:pPr>
            <w:proofErr w:type="gramStart"/>
            <w:r>
              <w:rPr>
                <w:rFonts w:ascii="Calibri Light" w:hAnsi="Calibri Light" w:cs="Calibri Light"/>
                <w:sz w:val="16"/>
                <w:szCs w:val="16"/>
              </w:rPr>
              <w:t>e.g</w:t>
            </w:r>
            <w:proofErr w:type="gramEnd"/>
            <w:r>
              <w:rPr>
                <w:rFonts w:ascii="Calibri Light" w:hAnsi="Calibri Light" w:cs="Calibri Light"/>
                <w:sz w:val="16"/>
                <w:szCs w:val="16"/>
              </w:rPr>
              <w:t>. Indicate if leave Start Date is different than employee’s last working day, etc.</w:t>
            </w:r>
          </w:p>
          <w:p w14:paraId="270AA5ED" w14:textId="77777777" w:rsidR="002514EF" w:rsidRDefault="002514EF" w:rsidP="002514EF">
            <w:pPr>
              <w:pStyle w:val="NoSpacing"/>
              <w:rPr>
                <w:rFonts w:ascii="Calibri Light" w:hAnsi="Calibri Light" w:cs="Calibri Light"/>
                <w:sz w:val="16"/>
                <w:szCs w:val="16"/>
              </w:rPr>
            </w:pPr>
          </w:p>
          <w:p w14:paraId="5E8C2E91" w14:textId="77777777" w:rsidR="002514EF" w:rsidRDefault="002514EF" w:rsidP="002514EF">
            <w:pPr>
              <w:pStyle w:val="NoSpacing"/>
              <w:rPr>
                <w:rFonts w:ascii="Calibri Light" w:hAnsi="Calibri Light" w:cs="Calibri Light"/>
                <w:sz w:val="16"/>
                <w:szCs w:val="16"/>
              </w:rPr>
            </w:pPr>
          </w:p>
          <w:p w14:paraId="53D6B0B2" w14:textId="12D158AE" w:rsidR="002514EF" w:rsidRPr="003358BE" w:rsidRDefault="002514EF" w:rsidP="002514EF">
            <w:pPr>
              <w:pStyle w:val="NoSpacing"/>
              <w:rPr>
                <w:rFonts w:ascii="Calibri Light" w:hAnsi="Calibri Light" w:cs="Calibri Light"/>
                <w:sz w:val="18"/>
                <w:szCs w:val="18"/>
              </w:rPr>
            </w:pPr>
          </w:p>
        </w:tc>
      </w:tr>
    </w:tbl>
    <w:p w14:paraId="47A0D5D6" w14:textId="77777777" w:rsidR="009B0DA8" w:rsidRDefault="009B0DA8" w:rsidP="009B0DA8">
      <w:pPr>
        <w:spacing w:after="120"/>
        <w:rPr>
          <w:rFonts w:asciiTheme="majorHAnsi" w:hAnsiTheme="majorHAnsi" w:cstheme="majorHAnsi"/>
          <w:b/>
          <w:caps/>
          <w:sz w:val="22"/>
          <w:szCs w:val="22"/>
        </w:rPr>
      </w:pPr>
    </w:p>
    <w:tbl>
      <w:tblPr>
        <w:tblStyle w:val="TableGrid"/>
        <w:tblW w:w="14395" w:type="dxa"/>
        <w:tblInd w:w="0" w:type="dxa"/>
        <w:tblLayout w:type="fixed"/>
        <w:tblLook w:val="04A0" w:firstRow="1" w:lastRow="0" w:firstColumn="1" w:lastColumn="0" w:noHBand="0" w:noVBand="1"/>
      </w:tblPr>
      <w:tblGrid>
        <w:gridCol w:w="2605"/>
        <w:gridCol w:w="2700"/>
        <w:gridCol w:w="1411"/>
        <w:gridCol w:w="3179"/>
        <w:gridCol w:w="2880"/>
        <w:gridCol w:w="1620"/>
      </w:tblGrid>
      <w:tr w:rsidR="009B0DA8" w:rsidRPr="006C1452" w14:paraId="6E9AC643" w14:textId="77777777" w:rsidTr="00E1035C">
        <w:trPr>
          <w:trHeight w:hRule="exact" w:val="288"/>
        </w:trPr>
        <w:tc>
          <w:tcPr>
            <w:tcW w:w="14395" w:type="dxa"/>
            <w:gridSpan w:val="6"/>
            <w:shd w:val="clear" w:color="auto" w:fill="365F91"/>
          </w:tcPr>
          <w:p w14:paraId="28C37CE3" w14:textId="77777777" w:rsidR="009B0DA8" w:rsidRPr="006C1452" w:rsidRDefault="009B0DA8" w:rsidP="008160E5">
            <w:pPr>
              <w:pStyle w:val="NoSpacing"/>
              <w:rPr>
                <w:rFonts w:ascii="Helvetica" w:hAnsi="Helvetica" w:cs="Helvetica"/>
                <w:b/>
                <w:sz w:val="20"/>
                <w:szCs w:val="20"/>
              </w:rPr>
            </w:pPr>
            <w:r w:rsidRPr="006C1452">
              <w:rPr>
                <w:rFonts w:ascii="Helvetica" w:hAnsi="Helvetica" w:cs="Helvetica"/>
                <w:b/>
                <w:color w:val="FFFFFF" w:themeColor="background1"/>
              </w:rPr>
              <w:t>SIGNATURES</w:t>
            </w:r>
          </w:p>
        </w:tc>
      </w:tr>
      <w:tr w:rsidR="009B0DA8" w:rsidRPr="003358BE" w14:paraId="2B5DBED0" w14:textId="77777777" w:rsidTr="008160E5">
        <w:trPr>
          <w:trHeight w:val="288"/>
        </w:trPr>
        <w:tc>
          <w:tcPr>
            <w:tcW w:w="2605" w:type="dxa"/>
            <w:shd w:val="clear" w:color="auto" w:fill="D9D9D9" w:themeFill="background1" w:themeFillShade="D9"/>
            <w:vAlign w:val="bottom"/>
          </w:tcPr>
          <w:p w14:paraId="42B4E237" w14:textId="77777777" w:rsidR="009B0DA8" w:rsidRDefault="009B0DA8" w:rsidP="008160E5">
            <w:pPr>
              <w:pStyle w:val="NoSpacing"/>
              <w:rPr>
                <w:rFonts w:ascii="Calibri Light" w:hAnsi="Calibri Light" w:cs="Calibri Light"/>
                <w:sz w:val="18"/>
                <w:szCs w:val="18"/>
              </w:rPr>
            </w:pPr>
          </w:p>
          <w:p w14:paraId="0E417AC4" w14:textId="77777777" w:rsidR="00B12190" w:rsidRPr="003358BE" w:rsidRDefault="00B12190" w:rsidP="008160E5">
            <w:pPr>
              <w:pStyle w:val="NoSpacing"/>
              <w:rPr>
                <w:rFonts w:ascii="Calibri Light" w:hAnsi="Calibri Light" w:cs="Calibri Light"/>
                <w:sz w:val="18"/>
                <w:szCs w:val="18"/>
              </w:rPr>
            </w:pPr>
          </w:p>
          <w:p w14:paraId="305724C9" w14:textId="77777777" w:rsidR="009B0DA8" w:rsidRPr="003358BE" w:rsidRDefault="009B0DA8" w:rsidP="008160E5">
            <w:pPr>
              <w:pStyle w:val="NoSpacing"/>
              <w:rPr>
                <w:rFonts w:ascii="Calibri Light" w:hAnsi="Calibri Light" w:cs="Calibri Light"/>
                <w:sz w:val="18"/>
                <w:szCs w:val="18"/>
              </w:rPr>
            </w:pPr>
            <w:r w:rsidRPr="003358BE">
              <w:rPr>
                <w:rFonts w:ascii="Calibri Light" w:hAnsi="Calibri Light" w:cs="Calibri Light"/>
                <w:sz w:val="18"/>
                <w:szCs w:val="18"/>
              </w:rPr>
              <w:t>Manger Authorization</w:t>
            </w:r>
          </w:p>
        </w:tc>
        <w:tc>
          <w:tcPr>
            <w:tcW w:w="2700" w:type="dxa"/>
            <w:vAlign w:val="bottom"/>
          </w:tcPr>
          <w:p w14:paraId="1A2AED77" w14:textId="77777777" w:rsidR="009B0DA8" w:rsidRPr="003358BE" w:rsidRDefault="009B0DA8" w:rsidP="008160E5">
            <w:pPr>
              <w:pStyle w:val="NoSpacing"/>
              <w:rPr>
                <w:rFonts w:ascii="Calibri Light" w:hAnsi="Calibri Light" w:cs="Calibri Light"/>
                <w:sz w:val="18"/>
                <w:szCs w:val="18"/>
              </w:rPr>
            </w:pPr>
            <w:r w:rsidRPr="003358BE">
              <w:rPr>
                <w:rFonts w:ascii="Calibri Light" w:hAnsi="Calibri Light" w:cs="Calibri Light"/>
                <w:sz w:val="18"/>
                <w:szCs w:val="18"/>
              </w:rPr>
              <w:t>Name (print)</w:t>
            </w:r>
          </w:p>
        </w:tc>
        <w:tc>
          <w:tcPr>
            <w:tcW w:w="1411" w:type="dxa"/>
            <w:vAlign w:val="bottom"/>
          </w:tcPr>
          <w:p w14:paraId="7BE4BBC7" w14:textId="77777777" w:rsidR="009B0DA8" w:rsidRPr="003358BE" w:rsidRDefault="009B0DA8" w:rsidP="008160E5">
            <w:pPr>
              <w:pStyle w:val="NoSpacing"/>
              <w:rPr>
                <w:rFonts w:ascii="Calibri Light" w:hAnsi="Calibri Light" w:cs="Calibri Light"/>
                <w:sz w:val="18"/>
                <w:szCs w:val="18"/>
              </w:rPr>
            </w:pPr>
            <w:r w:rsidRPr="003358BE">
              <w:rPr>
                <w:rFonts w:ascii="Calibri Light" w:hAnsi="Calibri Light" w:cs="Calibri Light"/>
                <w:sz w:val="18"/>
                <w:szCs w:val="18"/>
              </w:rPr>
              <w:t>Date</w:t>
            </w:r>
          </w:p>
        </w:tc>
        <w:tc>
          <w:tcPr>
            <w:tcW w:w="3179" w:type="dxa"/>
            <w:shd w:val="clear" w:color="auto" w:fill="D9D9D9" w:themeFill="background1" w:themeFillShade="D9"/>
            <w:vAlign w:val="bottom"/>
          </w:tcPr>
          <w:p w14:paraId="1104C16C" w14:textId="77777777" w:rsidR="009B0DA8" w:rsidRPr="003358BE" w:rsidRDefault="009B0DA8" w:rsidP="008160E5">
            <w:pPr>
              <w:pStyle w:val="NoSpacing"/>
              <w:rPr>
                <w:rFonts w:ascii="Calibri Light" w:hAnsi="Calibri Light" w:cs="Calibri Light"/>
                <w:sz w:val="18"/>
                <w:szCs w:val="18"/>
              </w:rPr>
            </w:pPr>
            <w:r w:rsidRPr="003358BE">
              <w:rPr>
                <w:rFonts w:ascii="Calibri Light" w:hAnsi="Calibri Light" w:cs="Calibri Light"/>
                <w:sz w:val="18"/>
                <w:szCs w:val="18"/>
              </w:rPr>
              <w:t>Other</w:t>
            </w:r>
          </w:p>
        </w:tc>
        <w:tc>
          <w:tcPr>
            <w:tcW w:w="2880" w:type="dxa"/>
            <w:vAlign w:val="bottom"/>
          </w:tcPr>
          <w:p w14:paraId="7E7D1716" w14:textId="77777777" w:rsidR="009B0DA8" w:rsidRPr="003358BE" w:rsidRDefault="009B0DA8" w:rsidP="008160E5">
            <w:pPr>
              <w:pStyle w:val="NoSpacing"/>
              <w:rPr>
                <w:rFonts w:ascii="Calibri Light" w:hAnsi="Calibri Light" w:cs="Calibri Light"/>
                <w:sz w:val="18"/>
                <w:szCs w:val="18"/>
              </w:rPr>
            </w:pPr>
            <w:r w:rsidRPr="003358BE">
              <w:rPr>
                <w:rFonts w:ascii="Calibri Light" w:hAnsi="Calibri Light" w:cs="Calibri Light"/>
                <w:sz w:val="18"/>
                <w:szCs w:val="18"/>
              </w:rPr>
              <w:t>Name (print</w:t>
            </w:r>
          </w:p>
        </w:tc>
        <w:tc>
          <w:tcPr>
            <w:tcW w:w="1620" w:type="dxa"/>
            <w:vAlign w:val="bottom"/>
          </w:tcPr>
          <w:p w14:paraId="1FEB9271" w14:textId="77777777" w:rsidR="009B0DA8" w:rsidRPr="003358BE" w:rsidRDefault="009B0DA8" w:rsidP="008160E5">
            <w:pPr>
              <w:pStyle w:val="NoSpacing"/>
              <w:rPr>
                <w:rFonts w:ascii="Calibri Light" w:hAnsi="Calibri Light" w:cs="Calibri Light"/>
                <w:sz w:val="18"/>
                <w:szCs w:val="18"/>
              </w:rPr>
            </w:pPr>
            <w:r w:rsidRPr="003358BE">
              <w:rPr>
                <w:rFonts w:ascii="Calibri Light" w:hAnsi="Calibri Light" w:cs="Calibri Light"/>
                <w:sz w:val="18"/>
                <w:szCs w:val="18"/>
              </w:rPr>
              <w:t>Date</w:t>
            </w:r>
          </w:p>
        </w:tc>
      </w:tr>
      <w:tr w:rsidR="009B0DA8" w:rsidRPr="003358BE" w14:paraId="0443BB10" w14:textId="77777777" w:rsidTr="008160E5">
        <w:trPr>
          <w:trHeight w:val="288"/>
        </w:trPr>
        <w:tc>
          <w:tcPr>
            <w:tcW w:w="2605" w:type="dxa"/>
            <w:shd w:val="clear" w:color="auto" w:fill="D9D9D9" w:themeFill="background1" w:themeFillShade="D9"/>
            <w:vAlign w:val="bottom"/>
          </w:tcPr>
          <w:p w14:paraId="466DE929" w14:textId="77777777" w:rsidR="009B0DA8" w:rsidRDefault="009B0DA8" w:rsidP="008160E5">
            <w:pPr>
              <w:pStyle w:val="NoSpacing"/>
              <w:rPr>
                <w:rFonts w:ascii="Calibri Light" w:hAnsi="Calibri Light" w:cs="Calibri Light"/>
                <w:sz w:val="18"/>
                <w:szCs w:val="18"/>
              </w:rPr>
            </w:pPr>
          </w:p>
          <w:p w14:paraId="010F5D0A" w14:textId="77777777" w:rsidR="00B12190" w:rsidRPr="003358BE" w:rsidRDefault="00B12190" w:rsidP="008160E5">
            <w:pPr>
              <w:pStyle w:val="NoSpacing"/>
              <w:rPr>
                <w:rFonts w:ascii="Calibri Light" w:hAnsi="Calibri Light" w:cs="Calibri Light"/>
                <w:sz w:val="18"/>
                <w:szCs w:val="18"/>
              </w:rPr>
            </w:pPr>
            <w:bookmarkStart w:id="0" w:name="_GoBack"/>
            <w:bookmarkEnd w:id="0"/>
          </w:p>
          <w:p w14:paraId="01969B32" w14:textId="77777777" w:rsidR="009B0DA8" w:rsidRPr="003358BE" w:rsidRDefault="009B0DA8" w:rsidP="008160E5">
            <w:pPr>
              <w:pStyle w:val="NoSpacing"/>
              <w:rPr>
                <w:rFonts w:ascii="Calibri Light" w:hAnsi="Calibri Light" w:cs="Calibri Light"/>
                <w:sz w:val="18"/>
                <w:szCs w:val="18"/>
              </w:rPr>
            </w:pPr>
            <w:r w:rsidRPr="003358BE">
              <w:rPr>
                <w:rFonts w:ascii="Calibri Light" w:hAnsi="Calibri Light" w:cs="Calibri Light"/>
                <w:sz w:val="18"/>
                <w:szCs w:val="18"/>
              </w:rPr>
              <w:t>Executive Director Authorization</w:t>
            </w:r>
          </w:p>
        </w:tc>
        <w:tc>
          <w:tcPr>
            <w:tcW w:w="2700" w:type="dxa"/>
            <w:vAlign w:val="bottom"/>
          </w:tcPr>
          <w:p w14:paraId="09CC83B7" w14:textId="77777777" w:rsidR="009B0DA8" w:rsidRPr="003358BE" w:rsidRDefault="009B0DA8" w:rsidP="008160E5">
            <w:pPr>
              <w:pStyle w:val="NoSpacing"/>
              <w:rPr>
                <w:rFonts w:ascii="Calibri Light" w:hAnsi="Calibri Light" w:cs="Calibri Light"/>
                <w:sz w:val="18"/>
                <w:szCs w:val="18"/>
              </w:rPr>
            </w:pPr>
            <w:r w:rsidRPr="003358BE">
              <w:rPr>
                <w:rFonts w:ascii="Calibri Light" w:hAnsi="Calibri Light" w:cs="Calibri Light"/>
                <w:sz w:val="18"/>
                <w:szCs w:val="18"/>
              </w:rPr>
              <w:t>Name (print)</w:t>
            </w:r>
          </w:p>
        </w:tc>
        <w:tc>
          <w:tcPr>
            <w:tcW w:w="1411" w:type="dxa"/>
            <w:vAlign w:val="bottom"/>
          </w:tcPr>
          <w:p w14:paraId="05E5BFF4" w14:textId="77777777" w:rsidR="009B0DA8" w:rsidRPr="003358BE" w:rsidRDefault="009B0DA8" w:rsidP="008160E5">
            <w:pPr>
              <w:pStyle w:val="NoSpacing"/>
              <w:rPr>
                <w:rFonts w:ascii="Calibri Light" w:hAnsi="Calibri Light" w:cs="Calibri Light"/>
                <w:sz w:val="18"/>
                <w:szCs w:val="18"/>
              </w:rPr>
            </w:pPr>
            <w:r w:rsidRPr="003358BE">
              <w:rPr>
                <w:rFonts w:ascii="Calibri Light" w:hAnsi="Calibri Light" w:cs="Calibri Light"/>
                <w:sz w:val="18"/>
                <w:szCs w:val="18"/>
              </w:rPr>
              <w:t>Date</w:t>
            </w:r>
          </w:p>
        </w:tc>
        <w:tc>
          <w:tcPr>
            <w:tcW w:w="3179" w:type="dxa"/>
            <w:shd w:val="clear" w:color="auto" w:fill="D9D9D9" w:themeFill="background1" w:themeFillShade="D9"/>
            <w:vAlign w:val="bottom"/>
          </w:tcPr>
          <w:p w14:paraId="5A01A2A8" w14:textId="77777777" w:rsidR="009B0DA8" w:rsidRPr="003358BE" w:rsidRDefault="009B0DA8" w:rsidP="008160E5">
            <w:pPr>
              <w:pStyle w:val="NoSpacing"/>
              <w:rPr>
                <w:rFonts w:ascii="Calibri Light" w:hAnsi="Calibri Light" w:cs="Calibri Light"/>
                <w:sz w:val="18"/>
                <w:szCs w:val="18"/>
              </w:rPr>
            </w:pPr>
            <w:r w:rsidRPr="003358BE">
              <w:rPr>
                <w:rFonts w:ascii="Calibri Light" w:hAnsi="Calibri Light" w:cs="Calibri Light"/>
                <w:sz w:val="18"/>
                <w:szCs w:val="18"/>
              </w:rPr>
              <w:t xml:space="preserve">HR Authorization </w:t>
            </w:r>
          </w:p>
        </w:tc>
        <w:tc>
          <w:tcPr>
            <w:tcW w:w="2880" w:type="dxa"/>
            <w:vAlign w:val="bottom"/>
          </w:tcPr>
          <w:p w14:paraId="0BC9F345" w14:textId="77777777" w:rsidR="009B0DA8" w:rsidRPr="003358BE" w:rsidRDefault="009B0DA8" w:rsidP="008160E5">
            <w:pPr>
              <w:pStyle w:val="NoSpacing"/>
              <w:rPr>
                <w:rFonts w:ascii="Calibri Light" w:hAnsi="Calibri Light" w:cs="Calibri Light"/>
                <w:sz w:val="18"/>
                <w:szCs w:val="18"/>
              </w:rPr>
            </w:pPr>
            <w:r w:rsidRPr="003358BE">
              <w:rPr>
                <w:rFonts w:ascii="Calibri Light" w:hAnsi="Calibri Light" w:cs="Calibri Light"/>
                <w:sz w:val="18"/>
                <w:szCs w:val="18"/>
              </w:rPr>
              <w:t>Name (print)</w:t>
            </w:r>
          </w:p>
        </w:tc>
        <w:tc>
          <w:tcPr>
            <w:tcW w:w="1620" w:type="dxa"/>
            <w:vAlign w:val="bottom"/>
          </w:tcPr>
          <w:p w14:paraId="5D864CF8" w14:textId="77777777" w:rsidR="009B0DA8" w:rsidRPr="003358BE" w:rsidRDefault="009B0DA8" w:rsidP="008160E5">
            <w:pPr>
              <w:pStyle w:val="NoSpacing"/>
              <w:rPr>
                <w:rFonts w:ascii="Calibri Light" w:hAnsi="Calibri Light" w:cs="Calibri Light"/>
                <w:sz w:val="18"/>
                <w:szCs w:val="18"/>
              </w:rPr>
            </w:pPr>
            <w:r w:rsidRPr="003358BE">
              <w:rPr>
                <w:rFonts w:ascii="Calibri Light" w:hAnsi="Calibri Light" w:cs="Calibri Light"/>
                <w:sz w:val="18"/>
                <w:szCs w:val="18"/>
              </w:rPr>
              <w:t>Date</w:t>
            </w:r>
          </w:p>
        </w:tc>
      </w:tr>
    </w:tbl>
    <w:p w14:paraId="7326F2FA" w14:textId="4E071972" w:rsidR="00B12190" w:rsidRPr="00AD2244" w:rsidRDefault="002514EF" w:rsidP="00947EDB">
      <w:pPr>
        <w:spacing w:after="120"/>
        <w:rPr>
          <w:rFonts w:ascii="Helvetica" w:hAnsi="Helvetica" w:cs="Calibri Light"/>
          <w:b/>
          <w:color w:val="365F91"/>
          <w:szCs w:val="24"/>
        </w:rPr>
      </w:pPr>
      <w:r>
        <w:rPr>
          <w:rFonts w:ascii="Helvetica" w:hAnsi="Helvetica" w:cs="Calibri Light"/>
          <w:b/>
          <w:color w:val="365F91"/>
          <w:szCs w:val="24"/>
        </w:rPr>
        <w:lastRenderedPageBreak/>
        <w:t>SUPORTING DOCUMENTATION</w:t>
      </w:r>
    </w:p>
    <w:p w14:paraId="3878B52C" w14:textId="21B173AE" w:rsidR="00B12190" w:rsidRPr="00B12190" w:rsidRDefault="002514EF" w:rsidP="00947EDB">
      <w:pPr>
        <w:spacing w:after="120"/>
        <w:rPr>
          <w:rFonts w:ascii="Calibri Light" w:hAnsi="Calibri Light" w:cs="Calibri Light"/>
        </w:rPr>
      </w:pPr>
      <w:r>
        <w:rPr>
          <w:rFonts w:ascii="Helvetica" w:hAnsi="Helvetica" w:cs="Calibri Light"/>
          <w:b/>
          <w:color w:val="87448E"/>
          <w:sz w:val="22"/>
          <w:szCs w:val="22"/>
        </w:rPr>
        <w:t xml:space="preserve">Bereavement Leave:  </w:t>
      </w:r>
      <w:r>
        <w:rPr>
          <w:rFonts w:ascii="Calibri Light" w:hAnsi="Calibri Light" w:cs="Calibri Light"/>
          <w:sz w:val="22"/>
          <w:szCs w:val="22"/>
        </w:rPr>
        <w:t>Employee requests for leave to not have to be made in writing.  Employee may be asked, as soon as practicable, to supply reasonable proof (e.g. death certificate) of leave entitlement.</w:t>
      </w:r>
    </w:p>
    <w:p w14:paraId="691D6E73" w14:textId="5DEC0493" w:rsidR="00B12190" w:rsidRDefault="001F124D" w:rsidP="00947EDB">
      <w:pPr>
        <w:spacing w:before="120" w:after="120" w:line="260" w:lineRule="exact"/>
        <w:ind w:right="-164"/>
        <w:rPr>
          <w:rFonts w:ascii="Calibri Light" w:hAnsi="Calibri Light" w:cs="Calibri Light"/>
          <w:sz w:val="22"/>
          <w:szCs w:val="22"/>
        </w:rPr>
      </w:pPr>
      <w:r>
        <w:rPr>
          <w:rFonts w:ascii="Helvetica" w:hAnsi="Helvetica" w:cs="Calibri Light"/>
          <w:b/>
          <w:color w:val="87448E"/>
          <w:sz w:val="22"/>
          <w:szCs w:val="22"/>
        </w:rPr>
        <w:t xml:space="preserve">Compassionate Care </w:t>
      </w:r>
      <w:r w:rsidR="002514EF">
        <w:rPr>
          <w:rFonts w:ascii="Helvetica" w:hAnsi="Helvetica" w:cs="Calibri Light"/>
          <w:b/>
          <w:color w:val="87448E"/>
          <w:sz w:val="22"/>
          <w:szCs w:val="22"/>
        </w:rPr>
        <w:t xml:space="preserve">Leave:  </w:t>
      </w:r>
      <w:r w:rsidR="002514EF">
        <w:rPr>
          <w:rFonts w:ascii="Calibri Light" w:hAnsi="Calibri Light" w:cs="Calibri Light"/>
          <w:sz w:val="22"/>
          <w:szCs w:val="22"/>
        </w:rPr>
        <w:t>Employee</w:t>
      </w:r>
      <w:r>
        <w:rPr>
          <w:rFonts w:ascii="Calibri Light" w:hAnsi="Calibri Light" w:cs="Calibri Light"/>
          <w:sz w:val="22"/>
          <w:szCs w:val="22"/>
        </w:rPr>
        <w:t xml:space="preserve"> requests for leave do not have to be made in writing.  Employee must supply a medical certificate as proof that the family member needs care or support and is at risk of dying within 26 weeks.</w:t>
      </w:r>
    </w:p>
    <w:p w14:paraId="61ED7A1A" w14:textId="3E8FF39F" w:rsidR="001F124D" w:rsidRPr="001F124D" w:rsidRDefault="001F124D" w:rsidP="00947EDB">
      <w:pPr>
        <w:pStyle w:val="NoSpacing"/>
        <w:contextualSpacing/>
        <w:rPr>
          <w:rFonts w:ascii="Calibri Light" w:hAnsi="Calibri Light" w:cs="Calibri Light"/>
          <w:b/>
          <w:color w:val="0070C0"/>
        </w:rPr>
      </w:pPr>
      <w:r>
        <w:rPr>
          <w:rFonts w:ascii="Helvetica" w:hAnsi="Helvetica" w:cs="Calibri Light"/>
          <w:b/>
          <w:color w:val="87448E"/>
        </w:rPr>
        <w:t>Court/Jury Duty</w:t>
      </w:r>
      <w:r w:rsidR="002514EF">
        <w:rPr>
          <w:rFonts w:ascii="Helvetica" w:hAnsi="Helvetica" w:cs="Calibri Light"/>
          <w:b/>
          <w:color w:val="87448E"/>
        </w:rPr>
        <w:t>:</w:t>
      </w:r>
      <w:r w:rsidR="002514EF" w:rsidRPr="001F124D">
        <w:rPr>
          <w:rFonts w:ascii="Calibri Light" w:hAnsi="Calibri Light" w:cs="Calibri Light"/>
          <w:b/>
          <w:color w:val="87448E"/>
        </w:rPr>
        <w:t xml:space="preserve">  </w:t>
      </w:r>
      <w:r w:rsidRPr="001F124D">
        <w:rPr>
          <w:rFonts w:ascii="Calibri Light" w:hAnsi="Calibri Light" w:cs="Calibri Light"/>
          <w:color w:val="000000" w:themeColor="text1"/>
        </w:rPr>
        <w:t>Employee must supply a copy of jury duty summons or other documentation indicating the dates the employee is required to be at court.</w:t>
      </w:r>
    </w:p>
    <w:p w14:paraId="08957ACF" w14:textId="530379B2" w:rsidR="001F124D" w:rsidRDefault="001F124D" w:rsidP="00947EDB">
      <w:pPr>
        <w:spacing w:before="120" w:after="120" w:line="260" w:lineRule="exact"/>
        <w:ind w:right="-164"/>
        <w:rPr>
          <w:rFonts w:ascii="Calibri Light" w:hAnsi="Calibri Light" w:cs="Calibri Light"/>
          <w:sz w:val="22"/>
          <w:szCs w:val="22"/>
        </w:rPr>
      </w:pPr>
      <w:r>
        <w:rPr>
          <w:rFonts w:ascii="Helvetica" w:hAnsi="Helvetica" w:cs="Calibri Light"/>
          <w:b/>
          <w:color w:val="87448E"/>
          <w:sz w:val="22"/>
          <w:szCs w:val="22"/>
        </w:rPr>
        <w:t xml:space="preserve">Critical Illness or Injury </w:t>
      </w:r>
      <w:r w:rsidR="002514EF">
        <w:rPr>
          <w:rFonts w:ascii="Helvetica" w:hAnsi="Helvetica" w:cs="Calibri Light"/>
          <w:b/>
          <w:color w:val="87448E"/>
          <w:sz w:val="22"/>
          <w:szCs w:val="22"/>
        </w:rPr>
        <w:t>Leave:</w:t>
      </w:r>
      <w:r w:rsidR="00947EDB">
        <w:rPr>
          <w:rFonts w:ascii="Helvetica" w:hAnsi="Helvetica" w:cs="Calibri Light"/>
          <w:b/>
          <w:color w:val="87448E"/>
          <w:sz w:val="22"/>
          <w:szCs w:val="22"/>
        </w:rPr>
        <w:t xml:space="preserve">  </w:t>
      </w:r>
      <w:r w:rsidR="00947EDB">
        <w:rPr>
          <w:rFonts w:ascii="Calibri Light" w:hAnsi="Calibri Light" w:cs="Calibri Light"/>
          <w:sz w:val="22"/>
          <w:szCs w:val="22"/>
        </w:rPr>
        <w:t>Employee requests for leave do not have to be made in writing.  Employee must supply a medical certificate as proof that the family member is critically ill or injured and requires the care or support of one or more family members.  The certificate must also set out the period for which the family member requires care or support (Employment Standards Act 52.11, Critical illness or injury leave).</w:t>
      </w:r>
    </w:p>
    <w:p w14:paraId="352EABCF" w14:textId="5A38947A" w:rsidR="00947EDB" w:rsidRDefault="00947EDB" w:rsidP="00947EDB">
      <w:pPr>
        <w:spacing w:before="120" w:after="120" w:line="260" w:lineRule="exact"/>
        <w:ind w:right="-164"/>
        <w:rPr>
          <w:rFonts w:ascii="Calibri Light" w:hAnsi="Calibri Light" w:cs="Calibri Light"/>
          <w:sz w:val="22"/>
          <w:szCs w:val="22"/>
        </w:rPr>
      </w:pPr>
      <w:r>
        <w:rPr>
          <w:rFonts w:ascii="Helvetica" w:hAnsi="Helvetica" w:cs="Calibri Light"/>
          <w:b/>
          <w:color w:val="87448E"/>
          <w:sz w:val="22"/>
          <w:szCs w:val="22"/>
        </w:rPr>
        <w:t>Domestic or Sexual Violence Leave</w:t>
      </w:r>
      <w:r w:rsidR="002514EF">
        <w:rPr>
          <w:rFonts w:ascii="Helvetica" w:hAnsi="Helvetica" w:cs="Calibri Light"/>
          <w:b/>
          <w:color w:val="87448E"/>
          <w:sz w:val="22"/>
          <w:szCs w:val="22"/>
        </w:rPr>
        <w:t xml:space="preserve">:  </w:t>
      </w:r>
      <w:r w:rsidRPr="00847229">
        <w:rPr>
          <w:rFonts w:ascii="Calibri Light" w:hAnsi="Calibri Light" w:cs="Calibri Light"/>
          <w:sz w:val="22"/>
          <w:szCs w:val="22"/>
        </w:rPr>
        <w:t>Employee may be asked, as soon as practicable, to supply evidence for how the leave time is being used to address domestic or sexual violence</w:t>
      </w:r>
      <w:r>
        <w:rPr>
          <w:rFonts w:ascii="Calibri Light" w:hAnsi="Calibri Light" w:cs="Calibri Light"/>
          <w:sz w:val="22"/>
          <w:szCs w:val="22"/>
        </w:rPr>
        <w:t>.</w:t>
      </w:r>
    </w:p>
    <w:p w14:paraId="2009C5D2" w14:textId="31F6CB14" w:rsidR="00947EDB" w:rsidRPr="00847229" w:rsidRDefault="00947EDB" w:rsidP="00947EDB">
      <w:pPr>
        <w:rPr>
          <w:rFonts w:ascii="Calibri Light" w:hAnsi="Calibri Light" w:cs="Calibri Light"/>
          <w:sz w:val="22"/>
          <w:szCs w:val="22"/>
        </w:rPr>
      </w:pPr>
      <w:r>
        <w:rPr>
          <w:rFonts w:ascii="Helvetica" w:hAnsi="Helvetica" w:cs="Calibri Light"/>
          <w:b/>
          <w:color w:val="87448E"/>
          <w:sz w:val="22"/>
          <w:szCs w:val="22"/>
        </w:rPr>
        <w:t xml:space="preserve">Family Responsibility </w:t>
      </w:r>
      <w:r w:rsidR="002514EF">
        <w:rPr>
          <w:rFonts w:ascii="Helvetica" w:hAnsi="Helvetica" w:cs="Calibri Light"/>
          <w:b/>
          <w:color w:val="87448E"/>
          <w:sz w:val="22"/>
          <w:szCs w:val="22"/>
        </w:rPr>
        <w:t xml:space="preserve">Leave:  </w:t>
      </w:r>
      <w:r w:rsidRPr="00847229">
        <w:rPr>
          <w:rFonts w:ascii="Calibri Light" w:hAnsi="Calibri Light" w:cs="Calibri Light"/>
          <w:sz w:val="22"/>
          <w:szCs w:val="22"/>
        </w:rPr>
        <w:t>Employee may be asked, after the event, to supply reasonable proof that the request for a leave was valid</w:t>
      </w:r>
      <w:r>
        <w:rPr>
          <w:rFonts w:ascii="Calibri Light" w:hAnsi="Calibri Light" w:cs="Calibri Light"/>
          <w:sz w:val="22"/>
          <w:szCs w:val="22"/>
        </w:rPr>
        <w:t>.</w:t>
      </w:r>
    </w:p>
    <w:p w14:paraId="41B2417F" w14:textId="66DBB86A" w:rsidR="002514EF" w:rsidRDefault="00947EDB" w:rsidP="00947EDB">
      <w:pPr>
        <w:spacing w:before="120" w:after="120" w:line="260" w:lineRule="exact"/>
        <w:ind w:right="-164"/>
        <w:rPr>
          <w:rFonts w:ascii="Calibri Light" w:hAnsi="Calibri Light" w:cs="Calibri Light"/>
          <w:sz w:val="22"/>
          <w:szCs w:val="22"/>
        </w:rPr>
      </w:pPr>
      <w:r>
        <w:rPr>
          <w:rFonts w:ascii="Helvetica" w:hAnsi="Helvetica" w:cs="Calibri Light"/>
          <w:b/>
          <w:color w:val="87448E"/>
          <w:sz w:val="22"/>
          <w:szCs w:val="22"/>
        </w:rPr>
        <w:t xml:space="preserve">General </w:t>
      </w:r>
      <w:r w:rsidR="002514EF">
        <w:rPr>
          <w:rFonts w:ascii="Helvetica" w:hAnsi="Helvetica" w:cs="Calibri Light"/>
          <w:b/>
          <w:color w:val="87448E"/>
          <w:sz w:val="22"/>
          <w:szCs w:val="22"/>
        </w:rPr>
        <w:t>Leave</w:t>
      </w:r>
      <w:r>
        <w:rPr>
          <w:rFonts w:ascii="Helvetica" w:hAnsi="Helvetica" w:cs="Calibri Light"/>
          <w:b/>
          <w:color w:val="87448E"/>
          <w:sz w:val="22"/>
          <w:szCs w:val="22"/>
        </w:rPr>
        <w:t xml:space="preserve"> without Pay</w:t>
      </w:r>
      <w:r w:rsidR="002514EF">
        <w:rPr>
          <w:rFonts w:ascii="Helvetica" w:hAnsi="Helvetica" w:cs="Calibri Light"/>
          <w:b/>
          <w:color w:val="87448E"/>
          <w:sz w:val="22"/>
          <w:szCs w:val="22"/>
        </w:rPr>
        <w:t xml:space="preserve">:  </w:t>
      </w:r>
      <w:r>
        <w:rPr>
          <w:rFonts w:ascii="Calibri Light" w:hAnsi="Calibri Light" w:cs="Calibri Light"/>
          <w:sz w:val="22"/>
          <w:szCs w:val="22"/>
        </w:rPr>
        <w:t>Not applicable.</w:t>
      </w:r>
    </w:p>
    <w:p w14:paraId="5F194EC0" w14:textId="0B1D2D56" w:rsidR="002514EF" w:rsidRDefault="00947EDB" w:rsidP="00947EDB">
      <w:pPr>
        <w:spacing w:before="120" w:after="120" w:line="260" w:lineRule="exact"/>
        <w:ind w:right="-164"/>
        <w:rPr>
          <w:rFonts w:ascii="Calibri Light" w:hAnsi="Calibri Light" w:cs="Calibri Light"/>
          <w:sz w:val="22"/>
          <w:szCs w:val="22"/>
        </w:rPr>
      </w:pPr>
      <w:r>
        <w:rPr>
          <w:rFonts w:ascii="Helvetica" w:hAnsi="Helvetica" w:cs="Calibri Light"/>
          <w:b/>
          <w:color w:val="87448E"/>
          <w:sz w:val="22"/>
          <w:szCs w:val="22"/>
        </w:rPr>
        <w:t>Leave Respecting the Death of a Child</w:t>
      </w:r>
      <w:r w:rsidR="002514EF">
        <w:rPr>
          <w:rFonts w:ascii="Helvetica" w:hAnsi="Helvetica" w:cs="Calibri Light"/>
          <w:b/>
          <w:color w:val="87448E"/>
          <w:sz w:val="22"/>
          <w:szCs w:val="22"/>
        </w:rPr>
        <w:t xml:space="preserve">:  </w:t>
      </w:r>
      <w:r w:rsidR="002514EF">
        <w:rPr>
          <w:rFonts w:ascii="Calibri Light" w:hAnsi="Calibri Light" w:cs="Calibri Light"/>
          <w:sz w:val="22"/>
          <w:szCs w:val="22"/>
        </w:rPr>
        <w:t>Employee</w:t>
      </w:r>
      <w:r>
        <w:rPr>
          <w:rFonts w:ascii="Calibri Light" w:hAnsi="Calibri Light" w:cs="Calibri Light"/>
          <w:sz w:val="22"/>
          <w:szCs w:val="22"/>
        </w:rPr>
        <w:t xml:space="preserve"> requests for leave do not have to be made in writing.  Employee may be asked, as soon as practicable, to supply reasonable proof of leave entitlement.  </w:t>
      </w:r>
    </w:p>
    <w:p w14:paraId="4A6D0C48" w14:textId="129DDB13" w:rsidR="00947EDB" w:rsidRDefault="00947EDB" w:rsidP="00947EDB">
      <w:pPr>
        <w:spacing w:before="120" w:after="120" w:line="260" w:lineRule="exact"/>
        <w:ind w:right="-164"/>
        <w:rPr>
          <w:rFonts w:ascii="Calibri Light" w:hAnsi="Calibri Light" w:cs="Calibri Light"/>
          <w:sz w:val="22"/>
          <w:szCs w:val="22"/>
        </w:rPr>
      </w:pPr>
      <w:r>
        <w:rPr>
          <w:rFonts w:ascii="Helvetica" w:hAnsi="Helvetica" w:cs="Calibri Light"/>
          <w:b/>
          <w:color w:val="87448E"/>
          <w:sz w:val="22"/>
          <w:szCs w:val="22"/>
        </w:rPr>
        <w:t>Leave Respecting the Disappearance of a Child</w:t>
      </w:r>
      <w:r w:rsidR="002514EF">
        <w:rPr>
          <w:rFonts w:ascii="Helvetica" w:hAnsi="Helvetica" w:cs="Calibri Light"/>
          <w:b/>
          <w:color w:val="87448E"/>
          <w:sz w:val="22"/>
          <w:szCs w:val="22"/>
        </w:rPr>
        <w:t xml:space="preserve">:  </w:t>
      </w:r>
      <w:r>
        <w:rPr>
          <w:rFonts w:ascii="Calibri Light" w:hAnsi="Calibri Light" w:cs="Calibri Light"/>
          <w:sz w:val="22"/>
          <w:szCs w:val="22"/>
        </w:rPr>
        <w:t xml:space="preserve">Employee requests for leave do not have to be made in writing.  Employee may be asked, as soon as practicable, to supply reasonable proof that their child has disappeared in circumstances in which it is probable the disappearance is the result of a crime.   </w:t>
      </w:r>
    </w:p>
    <w:p w14:paraId="692B94A3" w14:textId="34D5A4D5" w:rsidR="002514EF" w:rsidRDefault="00947EDB" w:rsidP="00947EDB">
      <w:pPr>
        <w:spacing w:before="120" w:after="120" w:line="260" w:lineRule="exact"/>
        <w:ind w:right="-164"/>
        <w:rPr>
          <w:rFonts w:ascii="Calibri Light" w:hAnsi="Calibri Light" w:cs="Calibri Light"/>
          <w:sz w:val="22"/>
          <w:szCs w:val="22"/>
        </w:rPr>
      </w:pPr>
      <w:r>
        <w:rPr>
          <w:rFonts w:ascii="Helvetica" w:hAnsi="Helvetica" w:cs="Calibri Light"/>
          <w:b/>
          <w:color w:val="87448E"/>
          <w:sz w:val="22"/>
          <w:szCs w:val="22"/>
        </w:rPr>
        <w:t xml:space="preserve">Long-Term Disability </w:t>
      </w:r>
      <w:r w:rsidR="002514EF">
        <w:rPr>
          <w:rFonts w:ascii="Helvetica" w:hAnsi="Helvetica" w:cs="Calibri Light"/>
          <w:b/>
          <w:color w:val="87448E"/>
          <w:sz w:val="22"/>
          <w:szCs w:val="22"/>
        </w:rPr>
        <w:t xml:space="preserve">Leave:  </w:t>
      </w:r>
      <w:r w:rsidR="002514EF">
        <w:rPr>
          <w:rFonts w:ascii="Calibri Light" w:hAnsi="Calibri Light" w:cs="Calibri Light"/>
          <w:sz w:val="22"/>
          <w:szCs w:val="22"/>
        </w:rPr>
        <w:t>Employee</w:t>
      </w:r>
      <w:r>
        <w:rPr>
          <w:rFonts w:ascii="Calibri Light" w:hAnsi="Calibri Light" w:cs="Calibri Light"/>
          <w:sz w:val="22"/>
          <w:szCs w:val="22"/>
        </w:rPr>
        <w:t xml:space="preserve"> has been off work for the term of the elimination period.  Employee must supply proof that they became disabled while covered by the Group Health and Welfare Benefits Plan.  The process for applying for Long-Term Disability Leave is managed by the employee and the HR Department.  </w:t>
      </w:r>
    </w:p>
    <w:p w14:paraId="2C1D6412" w14:textId="052BDFBE" w:rsidR="002514EF" w:rsidRDefault="00947EDB" w:rsidP="00947EDB">
      <w:pPr>
        <w:spacing w:before="120" w:after="120" w:line="260" w:lineRule="exact"/>
        <w:ind w:right="-164"/>
        <w:rPr>
          <w:rFonts w:ascii="Calibri Light" w:hAnsi="Calibri Light" w:cs="Calibri Light"/>
          <w:sz w:val="22"/>
          <w:szCs w:val="22"/>
        </w:rPr>
      </w:pPr>
      <w:r>
        <w:rPr>
          <w:rFonts w:ascii="Helvetica" w:hAnsi="Helvetica" w:cs="Calibri Light"/>
          <w:b/>
          <w:color w:val="87448E"/>
          <w:sz w:val="22"/>
          <w:szCs w:val="22"/>
        </w:rPr>
        <w:t xml:space="preserve">Maternity and Parental </w:t>
      </w:r>
      <w:r w:rsidR="002514EF">
        <w:rPr>
          <w:rFonts w:ascii="Helvetica" w:hAnsi="Helvetica" w:cs="Calibri Light"/>
          <w:b/>
          <w:color w:val="87448E"/>
          <w:sz w:val="22"/>
          <w:szCs w:val="22"/>
        </w:rPr>
        <w:t xml:space="preserve">Leave:  </w:t>
      </w:r>
      <w:r w:rsidR="002514EF">
        <w:rPr>
          <w:rFonts w:ascii="Calibri Light" w:hAnsi="Calibri Light" w:cs="Calibri Light"/>
          <w:sz w:val="22"/>
          <w:szCs w:val="22"/>
        </w:rPr>
        <w:t>Employee</w:t>
      </w:r>
      <w:r>
        <w:rPr>
          <w:rFonts w:ascii="Calibri Light" w:hAnsi="Calibri Light" w:cs="Calibri Light"/>
          <w:sz w:val="22"/>
          <w:szCs w:val="22"/>
        </w:rPr>
        <w:t xml:space="preserve"> must submit a medical certificate from a qualified medical practitioner confirming the expected due date of the pregnancy.  Employee must supply documentation confirming the adoption of a child.</w:t>
      </w:r>
    </w:p>
    <w:p w14:paraId="2C322BCC" w14:textId="1B342BA0" w:rsidR="002514EF" w:rsidRDefault="00947EDB" w:rsidP="00947EDB">
      <w:pPr>
        <w:spacing w:before="120" w:after="120" w:line="260" w:lineRule="exact"/>
        <w:ind w:right="-164"/>
        <w:rPr>
          <w:rFonts w:ascii="Calibri Light" w:hAnsi="Calibri Light" w:cs="Calibri Light"/>
          <w:sz w:val="22"/>
          <w:szCs w:val="22"/>
        </w:rPr>
      </w:pPr>
      <w:r>
        <w:rPr>
          <w:rFonts w:ascii="Helvetica" w:hAnsi="Helvetica" w:cs="Calibri Light"/>
          <w:b/>
          <w:color w:val="87448E"/>
          <w:sz w:val="22"/>
          <w:szCs w:val="22"/>
        </w:rPr>
        <w:t xml:space="preserve">Short-Term Sick </w:t>
      </w:r>
      <w:r w:rsidR="002514EF">
        <w:rPr>
          <w:rFonts w:ascii="Helvetica" w:hAnsi="Helvetica" w:cs="Calibri Light"/>
          <w:b/>
          <w:color w:val="87448E"/>
          <w:sz w:val="22"/>
          <w:szCs w:val="22"/>
        </w:rPr>
        <w:t xml:space="preserve">Leave:  </w:t>
      </w:r>
      <w:r w:rsidR="002514EF">
        <w:rPr>
          <w:rFonts w:ascii="Calibri Light" w:hAnsi="Calibri Light" w:cs="Calibri Light"/>
          <w:sz w:val="22"/>
          <w:szCs w:val="22"/>
        </w:rPr>
        <w:t>Employee</w:t>
      </w:r>
      <w:r>
        <w:rPr>
          <w:rFonts w:ascii="Calibri Light" w:hAnsi="Calibri Light" w:cs="Calibri Light"/>
          <w:sz w:val="22"/>
          <w:szCs w:val="22"/>
        </w:rPr>
        <w:t xml:space="preserve"> may be asked to supply a medical certificate from a qualified medical practitioner.  Eligibility for a paid shot-term sick leave depends on the employment group.</w:t>
      </w:r>
    </w:p>
    <w:p w14:paraId="61041D25" w14:textId="401E1BF7" w:rsidR="00947EDB" w:rsidRDefault="00947EDB" w:rsidP="00947EDB">
      <w:pPr>
        <w:spacing w:before="120" w:after="120" w:line="260" w:lineRule="exact"/>
        <w:ind w:right="-164"/>
        <w:rPr>
          <w:rFonts w:ascii="Calibri Light" w:hAnsi="Calibri Light" w:cs="Calibri Light"/>
          <w:sz w:val="22"/>
          <w:szCs w:val="22"/>
        </w:rPr>
      </w:pPr>
      <w:r>
        <w:rPr>
          <w:rFonts w:ascii="Helvetica" w:hAnsi="Helvetica" w:cs="Calibri Light"/>
          <w:b/>
          <w:color w:val="87448E"/>
          <w:sz w:val="22"/>
          <w:szCs w:val="22"/>
        </w:rPr>
        <w:t xml:space="preserve">Vacation:  </w:t>
      </w:r>
      <w:r>
        <w:rPr>
          <w:rFonts w:ascii="Calibri Light" w:hAnsi="Calibri Light" w:cs="Calibri Light"/>
          <w:sz w:val="22"/>
          <w:szCs w:val="22"/>
        </w:rPr>
        <w:t xml:space="preserve">Employee written request indicating start and end date of vacation leave being requested and supervisor’s approval.  </w:t>
      </w:r>
    </w:p>
    <w:p w14:paraId="3BA5F8D9" w14:textId="77777777" w:rsidR="002514EF" w:rsidRPr="00055EAD" w:rsidRDefault="002514EF" w:rsidP="00947EDB">
      <w:pPr>
        <w:spacing w:before="120" w:after="120" w:line="260" w:lineRule="exact"/>
        <w:ind w:right="-164"/>
        <w:rPr>
          <w:rFonts w:asciiTheme="majorHAnsi" w:hAnsiTheme="majorHAnsi" w:cstheme="majorHAnsi"/>
          <w:color w:val="000000" w:themeColor="text1"/>
          <w:szCs w:val="24"/>
          <w:lang w:val="en-CA" w:eastAsia="en-CA"/>
        </w:rPr>
      </w:pPr>
    </w:p>
    <w:sectPr w:rsidR="002514EF" w:rsidRPr="00055EAD" w:rsidSect="00485EEF">
      <w:footerReference w:type="default" r:id="rId7"/>
      <w:pgSz w:w="15840" w:h="12240" w:orient="landscape" w:code="1"/>
      <w:pgMar w:top="720" w:right="720" w:bottom="720" w:left="720" w:header="936"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9CC7D" w14:textId="77777777" w:rsidR="00356916" w:rsidRDefault="00356916" w:rsidP="006012C6">
      <w:r>
        <w:separator/>
      </w:r>
    </w:p>
  </w:endnote>
  <w:endnote w:type="continuationSeparator" w:id="0">
    <w:p w14:paraId="3267D60D" w14:textId="77777777" w:rsidR="00356916" w:rsidRDefault="00356916"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5000785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005710"/>
      <w:docPartObj>
        <w:docPartGallery w:val="Page Numbers (Bottom of Page)"/>
        <w:docPartUnique/>
      </w:docPartObj>
    </w:sdtPr>
    <w:sdtEndPr>
      <w:rPr>
        <w:noProof/>
      </w:rPr>
    </w:sdtEndPr>
    <w:sdtContent>
      <w:p w14:paraId="47242C83" w14:textId="77777777" w:rsidR="001A4FE7" w:rsidRDefault="001A4FE7" w:rsidP="001A4FE7">
        <w:pPr>
          <w:pStyle w:val="Footer"/>
        </w:pPr>
      </w:p>
      <w:p w14:paraId="7328C87C" w14:textId="086AF68D" w:rsidR="001A4FE7" w:rsidRPr="003358BE" w:rsidRDefault="001A4FE7" w:rsidP="001A4FE7">
        <w:pPr>
          <w:pStyle w:val="Footer"/>
          <w:rPr>
            <w:rFonts w:ascii="Calibri Light" w:hAnsi="Calibri Light" w:cs="Calibri Light"/>
            <w:color w:val="365F91"/>
            <w:sz w:val="16"/>
            <w:szCs w:val="16"/>
            <w:lang w:val="en-CA"/>
          </w:rPr>
        </w:pPr>
        <w:r w:rsidRPr="003358BE">
          <w:rPr>
            <w:rFonts w:ascii="Calibri Light" w:hAnsi="Calibri Light" w:cs="Calibri Light"/>
            <w:color w:val="365F91"/>
            <w:sz w:val="16"/>
            <w:szCs w:val="16"/>
            <w:lang w:val="en-CA"/>
          </w:rPr>
          <w:t xml:space="preserve">Note:  Please </w:t>
        </w:r>
        <w:r w:rsidR="002514EF">
          <w:rPr>
            <w:rFonts w:ascii="Calibri Light" w:hAnsi="Calibri Light" w:cs="Calibri Light"/>
            <w:color w:val="365F91"/>
            <w:sz w:val="16"/>
            <w:szCs w:val="16"/>
            <w:lang w:val="en-CA"/>
          </w:rPr>
          <w:t>send this form, along with the a) Employees Written Request; b) Leave of Absence Checklist; and c) any supporting documentation to the HR Department.</w:t>
        </w:r>
      </w:p>
      <w:p w14:paraId="10001849" w14:textId="16A70ED2" w:rsidR="0098602C" w:rsidRPr="00DE0A63" w:rsidRDefault="001A4FE7" w:rsidP="00DE0A63">
        <w:pPr>
          <w:pStyle w:val="Footer"/>
          <w:jc w:val="right"/>
        </w:pPr>
        <w:r w:rsidRPr="001A4FE7">
          <w:rPr>
            <w:rFonts w:ascii="Helvetica" w:hAnsi="Helvetica" w:cs="Helvetica"/>
            <w:sz w:val="20"/>
          </w:rPr>
          <w:fldChar w:fldCharType="begin"/>
        </w:r>
        <w:r w:rsidRPr="001A4FE7">
          <w:rPr>
            <w:rFonts w:ascii="Helvetica" w:hAnsi="Helvetica" w:cs="Helvetica"/>
            <w:sz w:val="20"/>
          </w:rPr>
          <w:instrText xml:space="preserve"> PAGE   \* MERGEFORMAT </w:instrText>
        </w:r>
        <w:r w:rsidRPr="001A4FE7">
          <w:rPr>
            <w:rFonts w:ascii="Helvetica" w:hAnsi="Helvetica" w:cs="Helvetica"/>
            <w:sz w:val="20"/>
          </w:rPr>
          <w:fldChar w:fldCharType="separate"/>
        </w:r>
        <w:r w:rsidR="00E1035C">
          <w:rPr>
            <w:rFonts w:ascii="Helvetica" w:hAnsi="Helvetica" w:cs="Helvetica"/>
            <w:noProof/>
            <w:sz w:val="20"/>
          </w:rPr>
          <w:t>2</w:t>
        </w:r>
        <w:r w:rsidRPr="001A4FE7">
          <w:rPr>
            <w:rFonts w:ascii="Helvetica" w:hAnsi="Helvetica" w:cs="Helvetica"/>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8ED13" w14:textId="77777777" w:rsidR="00356916" w:rsidRDefault="00356916" w:rsidP="006012C6">
      <w:r>
        <w:separator/>
      </w:r>
    </w:p>
  </w:footnote>
  <w:footnote w:type="continuationSeparator" w:id="0">
    <w:p w14:paraId="7AC10476" w14:textId="77777777" w:rsidR="00356916" w:rsidRDefault="00356916" w:rsidP="00601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6AD4"/>
    <w:multiLevelType w:val="hybridMultilevel"/>
    <w:tmpl w:val="1410238A"/>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552D5E"/>
    <w:multiLevelType w:val="hybridMultilevel"/>
    <w:tmpl w:val="40CEA0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830049D"/>
    <w:multiLevelType w:val="hybridMultilevel"/>
    <w:tmpl w:val="441C72F2"/>
    <w:lvl w:ilvl="0" w:tplc="4718D7BE">
      <w:start w:val="1"/>
      <w:numFmt w:val="upperLetter"/>
      <w:lvlText w:val="%1."/>
      <w:lvlJc w:val="left"/>
      <w:pPr>
        <w:ind w:left="720" w:hanging="360"/>
      </w:pPr>
      <w:rPr>
        <w:rFonts w:hint="default"/>
        <w:b/>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3934F2B"/>
    <w:multiLevelType w:val="hybridMultilevel"/>
    <w:tmpl w:val="D160F5C6"/>
    <w:lvl w:ilvl="0" w:tplc="34FC3568">
      <w:start w:val="1"/>
      <w:numFmt w:val="bullet"/>
      <w:lvlText w:val="·"/>
      <w:lvlJc w:val="left"/>
      <w:pPr>
        <w:ind w:left="720" w:hanging="360"/>
      </w:pPr>
      <w:rPr>
        <w:rFonts w:ascii="Calibri Light" w:hAnsi="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
  </w:num>
  <w:num w:numId="4">
    <w:abstractNumId w:val="5"/>
  </w:num>
  <w:num w:numId="5">
    <w:abstractNumId w:val="4"/>
  </w:num>
  <w:num w:numId="6">
    <w:abstractNumId w:val="3"/>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C6"/>
    <w:rsid w:val="0002747D"/>
    <w:rsid w:val="00042C20"/>
    <w:rsid w:val="00055EAD"/>
    <w:rsid w:val="000A4F6B"/>
    <w:rsid w:val="000C4B2B"/>
    <w:rsid w:val="00195238"/>
    <w:rsid w:val="001A4721"/>
    <w:rsid w:val="001A4FE7"/>
    <w:rsid w:val="001C0C5A"/>
    <w:rsid w:val="001C413D"/>
    <w:rsid w:val="001C7B26"/>
    <w:rsid w:val="001E45DE"/>
    <w:rsid w:val="001F124D"/>
    <w:rsid w:val="00246627"/>
    <w:rsid w:val="002514EF"/>
    <w:rsid w:val="00285A9D"/>
    <w:rsid w:val="002D5356"/>
    <w:rsid w:val="00327C6E"/>
    <w:rsid w:val="003358BE"/>
    <w:rsid w:val="00356916"/>
    <w:rsid w:val="00376E0A"/>
    <w:rsid w:val="00393091"/>
    <w:rsid w:val="003B6DA4"/>
    <w:rsid w:val="003E05A5"/>
    <w:rsid w:val="004132C3"/>
    <w:rsid w:val="00471F04"/>
    <w:rsid w:val="00485EEF"/>
    <w:rsid w:val="00490744"/>
    <w:rsid w:val="00554700"/>
    <w:rsid w:val="005B2CD7"/>
    <w:rsid w:val="005E48AF"/>
    <w:rsid w:val="006012C6"/>
    <w:rsid w:val="006946CE"/>
    <w:rsid w:val="006A5C91"/>
    <w:rsid w:val="006C1452"/>
    <w:rsid w:val="00707D44"/>
    <w:rsid w:val="00737A04"/>
    <w:rsid w:val="00741A3F"/>
    <w:rsid w:val="007D0412"/>
    <w:rsid w:val="007E0886"/>
    <w:rsid w:val="00834AA8"/>
    <w:rsid w:val="008606C5"/>
    <w:rsid w:val="00867D9A"/>
    <w:rsid w:val="00877EAD"/>
    <w:rsid w:val="008973CF"/>
    <w:rsid w:val="008C07F6"/>
    <w:rsid w:val="008C21E1"/>
    <w:rsid w:val="008D295A"/>
    <w:rsid w:val="008E7B85"/>
    <w:rsid w:val="00947EDB"/>
    <w:rsid w:val="00957F50"/>
    <w:rsid w:val="00960B3D"/>
    <w:rsid w:val="0098602C"/>
    <w:rsid w:val="009B0DA8"/>
    <w:rsid w:val="009B534E"/>
    <w:rsid w:val="009C589C"/>
    <w:rsid w:val="009E7D47"/>
    <w:rsid w:val="00A9737D"/>
    <w:rsid w:val="00B12190"/>
    <w:rsid w:val="00C00E95"/>
    <w:rsid w:val="00D076C4"/>
    <w:rsid w:val="00D36196"/>
    <w:rsid w:val="00D9599A"/>
    <w:rsid w:val="00D9638C"/>
    <w:rsid w:val="00DC098E"/>
    <w:rsid w:val="00DE0A63"/>
    <w:rsid w:val="00E1035C"/>
    <w:rsid w:val="00F07197"/>
    <w:rsid w:val="00F1041E"/>
    <w:rsid w:val="00F25CEB"/>
    <w:rsid w:val="00F55F08"/>
    <w:rsid w:val="00F749B1"/>
    <w:rsid w:val="00FC076D"/>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
    <w:name w:val="Unresolved Mention"/>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Ruth Gessner</cp:lastModifiedBy>
  <cp:revision>4</cp:revision>
  <cp:lastPrinted>2016-06-15T16:32:00Z</cp:lastPrinted>
  <dcterms:created xsi:type="dcterms:W3CDTF">2021-12-29T18:45:00Z</dcterms:created>
  <dcterms:modified xsi:type="dcterms:W3CDTF">2022-01-10T15:36:00Z</dcterms:modified>
</cp:coreProperties>
</file>