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A0B" w14:textId="40152607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52B48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Medical Duty to accommodate Letter</w:t>
      </w:r>
    </w:p>
    <w:p w14:paraId="38F5A446" w14:textId="77777777" w:rsidR="00EA4718" w:rsidRPr="00691B4D" w:rsidRDefault="00EA4718" w:rsidP="00EA4718">
      <w:pPr>
        <w:tabs>
          <w:tab w:val="left" w:pos="8517"/>
        </w:tabs>
        <w:spacing w:before="120" w:after="80"/>
        <w:ind w:right="-164"/>
        <w:rPr>
          <w:rFonts w:asciiTheme="majorHAnsi" w:hAnsiTheme="majorHAnsi" w:cstheme="majorHAnsi"/>
          <w:b/>
          <w:caps/>
          <w:sz w:val="22"/>
          <w:szCs w:val="22"/>
        </w:rPr>
      </w:pPr>
    </w:p>
    <w:p w14:paraId="5B350171" w14:textId="77777777" w:rsidR="00F2068B" w:rsidRPr="00691B4D" w:rsidRDefault="00F2068B" w:rsidP="00F2068B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DATE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629D58DD" w14:textId="77777777" w:rsidR="00F2068B" w:rsidRPr="00691B4D" w:rsidRDefault="00F2068B" w:rsidP="00F2068B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3984EA56" w14:textId="427D6105" w:rsidR="00EA4718" w:rsidRPr="00691B4D" w:rsidRDefault="007463CA" w:rsidP="00F2068B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="00EA4718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 xml:space="preserve">EMPLOYEE </w:t>
      </w:r>
      <w:r w:rsidR="00F2068B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 xml:space="preserve">NAME &amp; </w:t>
      </w:r>
      <w:r w:rsidR="00EA4718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ADDRESS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148D3BBD" w14:textId="77777777" w:rsidR="00EA4718" w:rsidRPr="00691B4D" w:rsidRDefault="00EA4718" w:rsidP="007463CA">
      <w:pPr>
        <w:rPr>
          <w:rFonts w:ascii="Calibri Light" w:eastAsia="Times New Roman" w:hAnsi="Calibri Light" w:cs="Calibri Light"/>
          <w:sz w:val="22"/>
          <w:szCs w:val="22"/>
        </w:rPr>
      </w:pPr>
    </w:p>
    <w:p w14:paraId="11C24D3A" w14:textId="2564DE1A" w:rsidR="00622953" w:rsidRPr="00952B48" w:rsidRDefault="00952B48" w:rsidP="007463CA">
      <w:pPr>
        <w:rPr>
          <w:rFonts w:ascii="Helvetica" w:eastAsia="Times New Roman" w:hAnsi="Helvetica" w:cs="Calibri Light"/>
          <w:b/>
          <w:color w:val="365F91"/>
          <w:sz w:val="22"/>
          <w:szCs w:val="22"/>
        </w:rPr>
      </w:pPr>
      <w:r>
        <w:rPr>
          <w:rFonts w:ascii="Helvetica" w:eastAsia="Times New Roman" w:hAnsi="Helvetica" w:cs="Calibri Light"/>
          <w:b/>
          <w:color w:val="365F91"/>
          <w:sz w:val="22"/>
          <w:szCs w:val="22"/>
        </w:rPr>
        <w:t xml:space="preserve">RE:  Confirmation </w:t>
      </w:r>
      <w:r w:rsidRPr="004F3EAE">
        <w:rPr>
          <w:rFonts w:ascii="Helvetica" w:eastAsia="Times New Roman" w:hAnsi="Helvetica" w:cs="Calibri Light"/>
          <w:b/>
          <w:color w:val="365F91"/>
          <w:sz w:val="22"/>
          <w:szCs w:val="22"/>
        </w:rPr>
        <w:t xml:space="preserve">of </w:t>
      </w:r>
      <w:r>
        <w:rPr>
          <w:rFonts w:ascii="Helvetica" w:eastAsia="Times New Roman" w:hAnsi="Helvetica" w:cs="Calibri Light"/>
          <w:b/>
          <w:color w:val="365F91"/>
          <w:sz w:val="22"/>
          <w:szCs w:val="22"/>
        </w:rPr>
        <w:t xml:space="preserve">Medical Duty to Accommodate Agreement </w:t>
      </w:r>
    </w:p>
    <w:p w14:paraId="29A962D0" w14:textId="77777777" w:rsidR="00952B48" w:rsidRDefault="00952B48" w:rsidP="00622953">
      <w:pPr>
        <w:rPr>
          <w:rFonts w:ascii="Calibri Light" w:eastAsia="Times New Roman" w:hAnsi="Calibri Light" w:cs="Calibri Light"/>
          <w:sz w:val="22"/>
          <w:szCs w:val="22"/>
        </w:rPr>
      </w:pPr>
    </w:p>
    <w:p w14:paraId="477B6E16" w14:textId="26D9FCA5" w:rsidR="00622953" w:rsidRPr="00691B4D" w:rsidRDefault="00622953" w:rsidP="00622953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>Dear [</w:t>
      </w:r>
      <w:r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EMPLOYEE NAME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13BE0662" w14:textId="77777777" w:rsidR="00622953" w:rsidRPr="00691B4D" w:rsidRDefault="00622953" w:rsidP="007463CA">
      <w:pPr>
        <w:rPr>
          <w:rFonts w:ascii="Calibri Light" w:eastAsia="Times New Roman" w:hAnsi="Calibri Light" w:cs="Calibri Light"/>
          <w:sz w:val="22"/>
          <w:szCs w:val="22"/>
        </w:rPr>
      </w:pPr>
    </w:p>
    <w:p w14:paraId="4E56495B" w14:textId="776B47E2" w:rsidR="00622953" w:rsidRDefault="00622953" w:rsidP="00622953">
      <w:pPr>
        <w:rPr>
          <w:rFonts w:ascii="Calibri Light" w:eastAsia="Times New Roman" w:hAnsi="Calibri Light" w:cs="Calibri Light"/>
          <w:sz w:val="22"/>
          <w:szCs w:val="22"/>
        </w:rPr>
      </w:pPr>
      <w:r w:rsidRPr="00691B4D">
        <w:rPr>
          <w:rFonts w:ascii="Calibri Light" w:eastAsia="Times New Roman" w:hAnsi="Calibri Light" w:cs="Calibri Light"/>
          <w:sz w:val="22"/>
          <w:szCs w:val="22"/>
        </w:rPr>
        <w:t xml:space="preserve">This letter is to confirm </w:t>
      </w:r>
      <w:r w:rsidR="00952B48">
        <w:rPr>
          <w:rFonts w:ascii="Calibri Light" w:eastAsia="Times New Roman" w:hAnsi="Calibri Light" w:cs="Calibri Light"/>
          <w:sz w:val="22"/>
          <w:szCs w:val="22"/>
        </w:rPr>
        <w:t xml:space="preserve">the Medical Duty to Accommodate Agreement reached between you and the </w:t>
      </w:r>
      <w:r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="00952B48">
        <w:rPr>
          <w:rFonts w:ascii="Calibri Light" w:eastAsia="Times New Roman" w:hAnsi="Calibri Light" w:cs="Calibri Light"/>
          <w:sz w:val="22"/>
          <w:szCs w:val="22"/>
          <w:highlight w:val="lightGray"/>
        </w:rPr>
        <w:t>ORGANIZATION</w:t>
      </w:r>
      <w:r w:rsidRPr="00691B4D">
        <w:rPr>
          <w:rFonts w:ascii="Calibri Light" w:eastAsia="Times New Roman" w:hAnsi="Calibri Light" w:cs="Calibri Light"/>
          <w:sz w:val="22"/>
          <w:szCs w:val="22"/>
        </w:rPr>
        <w:t>]</w:t>
      </w:r>
      <w:r w:rsidR="00691B4D" w:rsidRPr="00691B4D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952B48">
        <w:rPr>
          <w:rFonts w:ascii="Calibri Light" w:eastAsia="Times New Roman" w:hAnsi="Calibri Light" w:cs="Calibri Light"/>
          <w:sz w:val="22"/>
          <w:szCs w:val="22"/>
        </w:rPr>
        <w:t xml:space="preserve">based on the medical assessment received by your healthcare provider on </w:t>
      </w:r>
      <w:r w:rsidR="00342777"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 w:rsidR="00342777" w:rsidRPr="00691B4D">
        <w:rPr>
          <w:rFonts w:ascii="Calibri Light" w:eastAsia="Times New Roman" w:hAnsi="Calibri Light" w:cs="Calibri Light"/>
          <w:sz w:val="22"/>
          <w:szCs w:val="22"/>
          <w:highlight w:val="lightGray"/>
        </w:rPr>
        <w:t>DATE</w:t>
      </w:r>
      <w:r w:rsidR="00342777" w:rsidRPr="00691B4D">
        <w:rPr>
          <w:rFonts w:ascii="Calibri Light" w:eastAsia="Times New Roman" w:hAnsi="Calibri Light" w:cs="Calibri Light"/>
          <w:sz w:val="22"/>
          <w:szCs w:val="22"/>
        </w:rPr>
        <w:t>]</w:t>
      </w:r>
      <w:r w:rsidR="00342777">
        <w:rPr>
          <w:rFonts w:ascii="Calibri Light" w:eastAsia="Times New Roman" w:hAnsi="Calibri Light" w:cs="Calibri Light"/>
          <w:sz w:val="22"/>
          <w:szCs w:val="22"/>
        </w:rPr>
        <w:t>.</w:t>
      </w:r>
      <w:r w:rsidR="00952B48">
        <w:rPr>
          <w:rFonts w:ascii="Calibri Light" w:eastAsia="Times New Roman" w:hAnsi="Calibri Light" w:cs="Calibri Light"/>
          <w:sz w:val="22"/>
          <w:szCs w:val="22"/>
        </w:rPr>
        <w:t xml:space="preserve">  The terms of this Agreement are outlined below:</w:t>
      </w:r>
    </w:p>
    <w:p w14:paraId="0535AE45" w14:textId="77777777" w:rsidR="00952B48" w:rsidRDefault="00952B48" w:rsidP="00622953">
      <w:pPr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68"/>
        <w:gridCol w:w="1784"/>
        <w:gridCol w:w="1784"/>
        <w:gridCol w:w="3569"/>
      </w:tblGrid>
      <w:tr w:rsidR="00494DFE" w:rsidRPr="006C1452" w14:paraId="6A86C44A" w14:textId="77777777" w:rsidTr="004F3EAE">
        <w:trPr>
          <w:trHeight w:hRule="exact" w:val="284"/>
        </w:trPr>
        <w:tc>
          <w:tcPr>
            <w:tcW w:w="10705" w:type="dxa"/>
            <w:gridSpan w:val="4"/>
            <w:shd w:val="clear" w:color="auto" w:fill="365F91"/>
          </w:tcPr>
          <w:p w14:paraId="212D8652" w14:textId="10671035" w:rsidR="00494DFE" w:rsidRPr="006C1452" w:rsidRDefault="00494DFE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 xml:space="preserve">EMPLOYMENT DETAILS </w:t>
            </w:r>
            <w:r w:rsidRPr="00494DFE">
              <w:rPr>
                <w:rFonts w:ascii="Helvetica" w:hAnsi="Helvetica" w:cs="Helvetica"/>
                <w:b/>
                <w:color w:val="FFFFFF" w:themeColor="background1"/>
                <w:sz w:val="18"/>
                <w:szCs w:val="18"/>
              </w:rPr>
              <w:t>(pre-medical duty to accommodate agreement)</w:t>
            </w:r>
          </w:p>
        </w:tc>
      </w:tr>
      <w:tr w:rsidR="00494DFE" w:rsidRPr="003358BE" w14:paraId="473857A7" w14:textId="77777777" w:rsidTr="00494DFE">
        <w:trPr>
          <w:trHeight w:hRule="exact" w:val="284"/>
        </w:trPr>
        <w:tc>
          <w:tcPr>
            <w:tcW w:w="3568" w:type="dxa"/>
            <w:shd w:val="clear" w:color="auto" w:fill="D9D9D9" w:themeFill="background1" w:themeFillShade="D9"/>
            <w:vAlign w:val="center"/>
          </w:tcPr>
          <w:p w14:paraId="4F25362E" w14:textId="0A045AA3" w:rsidR="00494DFE" w:rsidRPr="003358BE" w:rsidRDefault="00494DFE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Department/Program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  <w:vAlign w:val="center"/>
          </w:tcPr>
          <w:p w14:paraId="3DA73F77" w14:textId="3DC9C75C" w:rsidR="00494DFE" w:rsidRPr="003358BE" w:rsidRDefault="00494DFE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Position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14:paraId="619C60BF" w14:textId="0ABDCFB3" w:rsidR="00494DFE" w:rsidRPr="003358BE" w:rsidRDefault="00494DFE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FTE/Bi-Weekly Hours</w:t>
            </w:r>
          </w:p>
        </w:tc>
      </w:tr>
      <w:tr w:rsidR="00494DFE" w:rsidRPr="003358BE" w14:paraId="3D87B57A" w14:textId="77777777" w:rsidTr="00494DFE">
        <w:trPr>
          <w:trHeight w:hRule="exact" w:val="284"/>
        </w:trPr>
        <w:tc>
          <w:tcPr>
            <w:tcW w:w="3568" w:type="dxa"/>
            <w:vAlign w:val="center"/>
          </w:tcPr>
          <w:p w14:paraId="57877A75" w14:textId="77777777" w:rsidR="00494DFE" w:rsidRPr="003358BE" w:rsidRDefault="00494DFE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52666809" w14:textId="43159DBE" w:rsidR="00494DFE" w:rsidRPr="003358BE" w:rsidRDefault="00494DFE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69" w:type="dxa"/>
            <w:vAlign w:val="center"/>
          </w:tcPr>
          <w:p w14:paraId="0371BDB7" w14:textId="18AD7B78" w:rsidR="00494DFE" w:rsidRPr="003358BE" w:rsidRDefault="00494DFE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94DFE" w:rsidRPr="006C1452" w14:paraId="3B7045A6" w14:textId="77777777" w:rsidTr="004F3EAE">
        <w:trPr>
          <w:trHeight w:hRule="exact" w:val="284"/>
        </w:trPr>
        <w:tc>
          <w:tcPr>
            <w:tcW w:w="10705" w:type="dxa"/>
            <w:gridSpan w:val="4"/>
            <w:shd w:val="clear" w:color="auto" w:fill="365F91"/>
          </w:tcPr>
          <w:p w14:paraId="22DE0B9D" w14:textId="77F198C8" w:rsidR="00494DFE" w:rsidRPr="006C1452" w:rsidRDefault="00494DFE" w:rsidP="00494DF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RESTRICTIONS REQUIRING ACCOMMODATION</w:t>
            </w:r>
          </w:p>
        </w:tc>
      </w:tr>
      <w:tr w:rsidR="00494DFE" w:rsidRPr="003358BE" w14:paraId="467CC2EE" w14:textId="77777777" w:rsidTr="008B0067">
        <w:tc>
          <w:tcPr>
            <w:tcW w:w="10705" w:type="dxa"/>
            <w:gridSpan w:val="4"/>
            <w:vAlign w:val="center"/>
          </w:tcPr>
          <w:p w14:paraId="6882DA81" w14:textId="77777777" w:rsidR="00494DFE" w:rsidRDefault="00494DFE" w:rsidP="00494D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[</w:t>
            </w:r>
            <w:r w:rsidRPr="00494DFE">
              <w:rPr>
                <w:rFonts w:ascii="Calibri Light" w:hAnsi="Calibri Light" w:cs="Calibri Light"/>
                <w:sz w:val="20"/>
                <w:szCs w:val="20"/>
                <w:highlight w:val="lightGray"/>
              </w:rPr>
              <w:t>INSERT LIST OF LIMITATIONS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] </w:t>
            </w:r>
          </w:p>
          <w:p w14:paraId="6DC9DAE1" w14:textId="77777777" w:rsidR="00F3535D" w:rsidRDefault="00F3535D" w:rsidP="00494D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3DEC97E" w14:textId="77777777" w:rsidR="00F3535D" w:rsidRDefault="00F3535D" w:rsidP="00494D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66B212A" w14:textId="77777777" w:rsidR="00F3535D" w:rsidRDefault="00F3535D" w:rsidP="00494D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E406F8" w14:textId="77777777" w:rsidR="00F3535D" w:rsidRDefault="00F3535D" w:rsidP="00494D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F058065" w14:textId="77777777" w:rsidR="00494DFE" w:rsidRDefault="00494DFE" w:rsidP="00494D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84FBFC6" w14:textId="47141553" w:rsidR="00494DFE" w:rsidRPr="003358BE" w:rsidRDefault="00494DFE" w:rsidP="00494DFE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94DFE" w:rsidRPr="006C1452" w14:paraId="15B76735" w14:textId="77777777" w:rsidTr="004F3EAE">
        <w:trPr>
          <w:trHeight w:hRule="exact" w:val="284"/>
        </w:trPr>
        <w:tc>
          <w:tcPr>
            <w:tcW w:w="10705" w:type="dxa"/>
            <w:gridSpan w:val="4"/>
            <w:shd w:val="clear" w:color="auto" w:fill="365F91"/>
          </w:tcPr>
          <w:p w14:paraId="2B84838C" w14:textId="6F161D33" w:rsidR="00494DFE" w:rsidRPr="006C1452" w:rsidRDefault="008B0067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TERMS OF AGREEMENT</w:t>
            </w:r>
          </w:p>
        </w:tc>
      </w:tr>
      <w:tr w:rsidR="008B0067" w:rsidRPr="003358BE" w14:paraId="3195C6B2" w14:textId="77777777" w:rsidTr="008B0067">
        <w:tc>
          <w:tcPr>
            <w:tcW w:w="5352" w:type="dxa"/>
            <w:gridSpan w:val="2"/>
            <w:shd w:val="clear" w:color="auto" w:fill="D9D9D9" w:themeFill="background1" w:themeFillShade="D9"/>
            <w:vAlign w:val="center"/>
          </w:tcPr>
          <w:p w14:paraId="7C5E5FE0" w14:textId="3DC3A741" w:rsidR="008B0067" w:rsidRPr="003358BE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Start Date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14:paraId="718C61ED" w14:textId="14A60AF4" w:rsidR="008B0067" w:rsidRPr="003358BE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Expected End Date</w:t>
            </w:r>
          </w:p>
        </w:tc>
      </w:tr>
      <w:tr w:rsidR="008B0067" w:rsidRPr="003358BE" w14:paraId="55CFB8DC" w14:textId="77777777" w:rsidTr="002D12A7">
        <w:tc>
          <w:tcPr>
            <w:tcW w:w="5352" w:type="dxa"/>
            <w:gridSpan w:val="2"/>
            <w:vAlign w:val="center"/>
          </w:tcPr>
          <w:p w14:paraId="0BB0F68C" w14:textId="77777777" w:rsidR="008B0067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53" w:type="dxa"/>
            <w:gridSpan w:val="2"/>
            <w:vAlign w:val="center"/>
          </w:tcPr>
          <w:p w14:paraId="1EEF1A46" w14:textId="77777777" w:rsidR="008B0067" w:rsidRPr="003358BE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0067" w:rsidRPr="003358BE" w14:paraId="3AE3D418" w14:textId="77777777" w:rsidTr="008B0067">
        <w:tc>
          <w:tcPr>
            <w:tcW w:w="10705" w:type="dxa"/>
            <w:gridSpan w:val="4"/>
            <w:shd w:val="clear" w:color="auto" w:fill="D9D9D9" w:themeFill="background1" w:themeFillShade="D9"/>
            <w:vAlign w:val="center"/>
          </w:tcPr>
          <w:p w14:paraId="20356156" w14:textId="4B619F7A" w:rsidR="008B0067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Description of the Modifications</w:t>
            </w:r>
          </w:p>
        </w:tc>
      </w:tr>
      <w:tr w:rsidR="008B0067" w:rsidRPr="003358BE" w14:paraId="1736D3A2" w14:textId="77777777" w:rsidTr="008B0067">
        <w:tc>
          <w:tcPr>
            <w:tcW w:w="10705" w:type="dxa"/>
            <w:gridSpan w:val="4"/>
            <w:vAlign w:val="center"/>
          </w:tcPr>
          <w:p w14:paraId="7B2FE1B6" w14:textId="77777777" w:rsidR="008B0067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F2ED83" w14:textId="77777777" w:rsidR="008B0067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08EB818" w14:textId="77777777" w:rsidR="008B0067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4E4EC5F" w14:textId="77777777" w:rsidR="00F3535D" w:rsidRDefault="00F3535D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EC5992" w14:textId="77777777" w:rsidR="00F3535D" w:rsidRDefault="00F3535D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4CCD42" w14:textId="77777777" w:rsidR="00F3535D" w:rsidRDefault="00F3535D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E395426" w14:textId="77777777" w:rsidR="008B0067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AF3FFF" w14:textId="77777777" w:rsidR="008B0067" w:rsidRDefault="008B0067" w:rsidP="008B0067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0F50676" w14:textId="77777777" w:rsidR="00342777" w:rsidRDefault="00342777" w:rsidP="00622953">
      <w:pPr>
        <w:rPr>
          <w:rFonts w:ascii="Calibri Light" w:eastAsia="Times New Roman" w:hAnsi="Calibri Light" w:cs="Calibri Light"/>
          <w:sz w:val="22"/>
          <w:szCs w:val="22"/>
        </w:rPr>
      </w:pPr>
    </w:p>
    <w:p w14:paraId="721A3B33" w14:textId="77777777" w:rsidR="008B0067" w:rsidRDefault="008B0067" w:rsidP="00342777">
      <w:pPr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 xml:space="preserve">This Medical Duty to Accommodate does not abrogate </w:t>
      </w:r>
      <w:r w:rsidR="00342777" w:rsidRPr="00691B4D">
        <w:rPr>
          <w:rFonts w:ascii="Calibri Light" w:eastAsia="Times New Roman" w:hAnsi="Calibri Light" w:cs="Calibri Light"/>
          <w:sz w:val="22"/>
          <w:szCs w:val="22"/>
        </w:rPr>
        <w:t>[</w:t>
      </w:r>
      <w:r>
        <w:rPr>
          <w:rFonts w:ascii="Calibri Light" w:eastAsia="Times New Roman" w:hAnsi="Calibri Light" w:cs="Calibri Light"/>
          <w:sz w:val="22"/>
          <w:szCs w:val="22"/>
          <w:highlight w:val="lightGray"/>
        </w:rPr>
        <w:t>ORGANIZATION</w:t>
      </w:r>
      <w:r w:rsidR="00342777" w:rsidRPr="00691B4D">
        <w:rPr>
          <w:rFonts w:ascii="Calibri Light" w:eastAsia="Times New Roman" w:hAnsi="Calibri Light" w:cs="Calibri Light"/>
          <w:sz w:val="22"/>
          <w:szCs w:val="22"/>
        </w:rPr>
        <w:t>]</w:t>
      </w:r>
      <w:r>
        <w:rPr>
          <w:rFonts w:ascii="Calibri Light" w:eastAsia="Times New Roman" w:hAnsi="Calibri Light" w:cs="Calibri Light"/>
          <w:sz w:val="22"/>
          <w:szCs w:val="22"/>
        </w:rPr>
        <w:t xml:space="preserve">’s right to review the terms of this Agreement at any time in relation to operational needs, policy and/or plan changes, or due to changes in your personal circumstances.  You acknowledge that the terms and conditions of your employment may be adjusted accordingly.  </w:t>
      </w:r>
    </w:p>
    <w:p w14:paraId="78A0FBDA" w14:textId="77777777" w:rsidR="008B0067" w:rsidRDefault="008B0067" w:rsidP="00342777">
      <w:pPr>
        <w:rPr>
          <w:rFonts w:ascii="Calibri Light" w:eastAsia="Times New Roman" w:hAnsi="Calibri Light" w:cs="Calibri Light"/>
          <w:sz w:val="22"/>
          <w:szCs w:val="22"/>
        </w:rPr>
      </w:pPr>
    </w:p>
    <w:p w14:paraId="54FF9C47" w14:textId="4DD2706E" w:rsidR="00691B4D" w:rsidRDefault="008B0067" w:rsidP="00342777">
      <w:pPr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>Nothing in this Agreement supersedes the principles of just cause or the duty to accommodate.</w:t>
      </w:r>
    </w:p>
    <w:p w14:paraId="75A81FA2" w14:textId="77777777" w:rsidR="008B0067" w:rsidRDefault="008B0067" w:rsidP="00342777">
      <w:pPr>
        <w:rPr>
          <w:rFonts w:ascii="Calibri Light" w:eastAsia="Times New Roman" w:hAnsi="Calibri Light" w:cs="Calibri Light"/>
          <w:sz w:val="22"/>
          <w:szCs w:val="22"/>
        </w:rPr>
      </w:pPr>
    </w:p>
    <w:p w14:paraId="1D2FF911" w14:textId="58C99EF5" w:rsidR="008B0067" w:rsidRPr="008B0067" w:rsidRDefault="008B0067" w:rsidP="00342777">
      <w:pPr>
        <w:rPr>
          <w:rFonts w:ascii="Calibri Light" w:eastAsia="Times New Roman" w:hAnsi="Calibri Light" w:cs="Calibri Light"/>
          <w:sz w:val="22"/>
          <w:szCs w:val="22"/>
        </w:rPr>
      </w:pPr>
      <w:r w:rsidRPr="008B0067">
        <w:rPr>
          <w:rFonts w:ascii="Calibri Light" w:eastAsia="Times New Roman" w:hAnsi="Calibri Light" w:cs="Calibri Light"/>
          <w:sz w:val="22"/>
          <w:szCs w:val="22"/>
        </w:rPr>
        <w:lastRenderedPageBreak/>
        <w:t>Should you have any questions regarding your accommodation, please feel free to contact me at [</w:t>
      </w:r>
      <w:r w:rsidRPr="008B0067">
        <w:rPr>
          <w:rFonts w:ascii="Calibri Light" w:eastAsia="Times New Roman" w:hAnsi="Calibri Light" w:cs="Calibri Light"/>
          <w:sz w:val="22"/>
          <w:szCs w:val="22"/>
          <w:highlight w:val="lightGray"/>
        </w:rPr>
        <w:t>PHONE NUMBER and EMAIL</w:t>
      </w:r>
      <w:r w:rsidRPr="008B0067">
        <w:rPr>
          <w:rFonts w:ascii="Calibri Light" w:eastAsia="Times New Roman" w:hAnsi="Calibri Light" w:cs="Calibri Light"/>
          <w:sz w:val="22"/>
          <w:szCs w:val="22"/>
        </w:rPr>
        <w:t>].</w:t>
      </w:r>
    </w:p>
    <w:p w14:paraId="6B8E1B4C" w14:textId="77777777" w:rsidR="008B0067" w:rsidRPr="008B0067" w:rsidRDefault="008B0067" w:rsidP="00EC6D97">
      <w:pPr>
        <w:rPr>
          <w:rFonts w:ascii="Calibri Light" w:hAnsi="Calibri Light" w:cs="Calibri Light"/>
          <w:sz w:val="22"/>
          <w:szCs w:val="22"/>
        </w:rPr>
      </w:pPr>
    </w:p>
    <w:p w14:paraId="5B6F470C" w14:textId="7DFF54D2" w:rsidR="00EC6D97" w:rsidRPr="008B0067" w:rsidRDefault="008B0067" w:rsidP="00EC6D97">
      <w:pPr>
        <w:rPr>
          <w:rFonts w:ascii="Calibri Light" w:eastAsia="Times New Roman" w:hAnsi="Calibri Light" w:cs="Calibri Light"/>
          <w:sz w:val="22"/>
          <w:szCs w:val="22"/>
        </w:rPr>
      </w:pPr>
      <w:r w:rsidRPr="008B0067">
        <w:rPr>
          <w:rFonts w:ascii="Calibri Light" w:hAnsi="Calibri Light" w:cs="Calibri Light"/>
          <w:sz w:val="22"/>
          <w:szCs w:val="22"/>
        </w:rPr>
        <w:t>Sincerely</w:t>
      </w:r>
      <w:r w:rsidR="00EC6D97" w:rsidRPr="008B0067">
        <w:rPr>
          <w:rFonts w:ascii="Calibri Light" w:hAnsi="Calibri Light" w:cs="Calibri Light"/>
          <w:sz w:val="22"/>
          <w:szCs w:val="22"/>
        </w:rPr>
        <w:t xml:space="preserve">, </w:t>
      </w:r>
      <w:r w:rsidR="00EC6D97" w:rsidRPr="008B0067">
        <w:rPr>
          <w:rFonts w:ascii="Calibri Light" w:eastAsia="Times New Roman" w:hAnsi="Calibri Light" w:cs="Calibri Light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1575B" wp14:editId="16413D5D">
                <wp:simplePos x="0" y="0"/>
                <wp:positionH relativeFrom="column">
                  <wp:posOffset>19688</wp:posOffset>
                </wp:positionH>
                <wp:positionV relativeFrom="paragraph">
                  <wp:posOffset>177891</wp:posOffset>
                </wp:positionV>
                <wp:extent cx="1920678" cy="520639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678" cy="52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E395E" w14:textId="77777777" w:rsidR="00EC6D97" w:rsidRPr="00622953" w:rsidRDefault="00EC6D97" w:rsidP="00EC6D97">
                            <w:pPr>
                              <w:rPr>
                                <w:rFonts w:ascii="Calibri Light" w:eastAsia="Times New Roman" w:hAnsi="Calibri Light" w:cs="Calibri Light"/>
                                <w:szCs w:val="24"/>
                              </w:rPr>
                            </w:pPr>
                            <w:r w:rsidRPr="00622953">
                              <w:rPr>
                                <w:rFonts w:ascii="Calibri Light" w:eastAsia="Times New Roman" w:hAnsi="Calibri Light" w:cs="Calibri Light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Cs w:val="24"/>
                                <w:highlight w:val="lightGray"/>
                              </w:rPr>
                              <w:t>INSERT DIGITAL SIGNATURE HERE</w:t>
                            </w:r>
                            <w:r w:rsidRPr="00622953">
                              <w:rPr>
                                <w:rFonts w:ascii="Calibri Light" w:eastAsia="Times New Roman" w:hAnsi="Calibri Light" w:cs="Calibri Light"/>
                                <w:szCs w:val="24"/>
                              </w:rPr>
                              <w:t>]</w:t>
                            </w:r>
                          </w:p>
                          <w:p w14:paraId="7C3BAB94" w14:textId="77777777" w:rsidR="00EC6D97" w:rsidRPr="00622953" w:rsidRDefault="00EC6D97" w:rsidP="00EC6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57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55pt;margin-top:14pt;width:151.2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" fillcolor="white [3201]" stroked="f" strokeweight=".5pt">
                <v:textbox>
                  <w:txbxContent>
                    <w:p w14:paraId="458E395E" w14:textId="77777777" w:rsidR="00EC6D97" w:rsidRPr="00622953" w:rsidRDefault="00EC6D97" w:rsidP="00EC6D97">
                      <w:pPr>
                        <w:rPr>
                          <w:rFonts w:ascii="Calibri Light" w:eastAsia="Times New Roman" w:hAnsi="Calibri Light" w:cs="Calibri Light"/>
                          <w:szCs w:val="24"/>
                        </w:rPr>
                      </w:pPr>
                      <w:r w:rsidRPr="00622953">
                        <w:rPr>
                          <w:rFonts w:ascii="Calibri Light" w:eastAsia="Times New Roman" w:hAnsi="Calibri Light" w:cs="Calibri Light"/>
                          <w:szCs w:val="24"/>
                        </w:rPr>
                        <w:t>[</w:t>
                      </w:r>
                      <w:r>
                        <w:rPr>
                          <w:rFonts w:ascii="Calibri Light" w:eastAsia="Times New Roman" w:hAnsi="Calibri Light" w:cs="Calibri Light"/>
                          <w:szCs w:val="24"/>
                          <w:highlight w:val="lightGray"/>
                        </w:rPr>
                        <w:t>INSERT DIGITAL SIGNATURE HERE</w:t>
                      </w:r>
                      <w:r w:rsidRPr="00622953">
                        <w:rPr>
                          <w:rFonts w:ascii="Calibri Light" w:eastAsia="Times New Roman" w:hAnsi="Calibri Light" w:cs="Calibri Light"/>
                          <w:szCs w:val="24"/>
                        </w:rPr>
                        <w:t>]</w:t>
                      </w:r>
                    </w:p>
                    <w:p w14:paraId="7C3BAB94" w14:textId="77777777" w:rsidR="00EC6D97" w:rsidRPr="00622953" w:rsidRDefault="00EC6D97" w:rsidP="00EC6D97"/>
                  </w:txbxContent>
                </v:textbox>
              </v:shape>
            </w:pict>
          </mc:Fallback>
        </mc:AlternateContent>
      </w:r>
      <w:r w:rsidR="00EC6D97" w:rsidRPr="008B0067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57056E20" w14:textId="77777777" w:rsidR="00EC6D97" w:rsidRPr="008B0067" w:rsidRDefault="00EC6D97" w:rsidP="00EC6D97">
      <w:pPr>
        <w:rPr>
          <w:rFonts w:ascii="Calibri Light" w:eastAsia="Times New Roman" w:hAnsi="Calibri Light" w:cs="Calibri Light"/>
          <w:sz w:val="22"/>
          <w:szCs w:val="22"/>
        </w:rPr>
      </w:pPr>
    </w:p>
    <w:p w14:paraId="065EA881" w14:textId="77777777" w:rsidR="00EC6D97" w:rsidRPr="008B0067" w:rsidRDefault="00EC6D97" w:rsidP="00EC6D97">
      <w:pPr>
        <w:rPr>
          <w:rFonts w:ascii="Calibri Light" w:eastAsia="Times New Roman" w:hAnsi="Calibri Light" w:cs="Calibri Light"/>
          <w:sz w:val="22"/>
          <w:szCs w:val="22"/>
        </w:rPr>
      </w:pPr>
    </w:p>
    <w:p w14:paraId="78731F66" w14:textId="77777777" w:rsidR="00EC6D97" w:rsidRPr="008B0067" w:rsidRDefault="00EC6D97" w:rsidP="00EC6D97">
      <w:pPr>
        <w:rPr>
          <w:rFonts w:ascii="Calibri Light" w:eastAsia="Times New Roman" w:hAnsi="Calibri Light" w:cs="Calibri Light"/>
          <w:sz w:val="22"/>
          <w:szCs w:val="22"/>
        </w:rPr>
      </w:pPr>
    </w:p>
    <w:p w14:paraId="73887148" w14:textId="77777777" w:rsidR="00EC6D97" w:rsidRPr="008B0067" w:rsidRDefault="00EC6D97" w:rsidP="00EC6D97">
      <w:pPr>
        <w:rPr>
          <w:rFonts w:ascii="Calibri Light" w:eastAsia="Times New Roman" w:hAnsi="Calibri Light" w:cs="Calibri Light"/>
          <w:sz w:val="22"/>
          <w:szCs w:val="22"/>
        </w:rPr>
      </w:pPr>
      <w:r w:rsidRPr="008B0067">
        <w:rPr>
          <w:rFonts w:ascii="Calibri Light" w:eastAsia="Times New Roman" w:hAnsi="Calibri Light" w:cs="Calibri Light"/>
          <w:sz w:val="22"/>
          <w:szCs w:val="22"/>
        </w:rPr>
        <w:t>[</w:t>
      </w:r>
      <w:r w:rsidRPr="008B0067">
        <w:rPr>
          <w:rFonts w:ascii="Calibri Light" w:eastAsia="Times New Roman" w:hAnsi="Calibri Light" w:cs="Calibri Light"/>
          <w:sz w:val="22"/>
          <w:szCs w:val="22"/>
          <w:highlight w:val="lightGray"/>
        </w:rPr>
        <w:t>ORGANIZATION</w:t>
      </w:r>
      <w:r w:rsidRPr="008B0067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546EC048" w14:textId="77777777" w:rsidR="00EC6D97" w:rsidRPr="008B0067" w:rsidRDefault="00EC6D97" w:rsidP="00EC6D97">
      <w:pPr>
        <w:rPr>
          <w:rFonts w:ascii="Calibri Light" w:eastAsia="Times New Roman" w:hAnsi="Calibri Light" w:cs="Calibri Light"/>
          <w:sz w:val="22"/>
          <w:szCs w:val="22"/>
        </w:rPr>
      </w:pPr>
      <w:r w:rsidRPr="008B0067">
        <w:rPr>
          <w:rFonts w:ascii="Calibri Light" w:eastAsia="Times New Roman" w:hAnsi="Calibri Light" w:cs="Calibri Light"/>
          <w:sz w:val="22"/>
          <w:szCs w:val="22"/>
        </w:rPr>
        <w:t>[</w:t>
      </w:r>
      <w:r w:rsidRPr="008B0067">
        <w:rPr>
          <w:rFonts w:ascii="Calibri Light" w:eastAsia="Times New Roman" w:hAnsi="Calibri Light" w:cs="Calibri Light"/>
          <w:sz w:val="22"/>
          <w:szCs w:val="22"/>
          <w:highlight w:val="lightGray"/>
        </w:rPr>
        <w:t>HR MANAGER NAME, TITLE</w:t>
      </w:r>
      <w:r w:rsidRPr="008B0067">
        <w:rPr>
          <w:rFonts w:ascii="Calibri Light" w:eastAsia="Times New Roman" w:hAnsi="Calibri Light" w:cs="Calibri Light"/>
          <w:sz w:val="22"/>
          <w:szCs w:val="22"/>
        </w:rPr>
        <w:t>]</w:t>
      </w:r>
    </w:p>
    <w:p w14:paraId="37D35E00" w14:textId="77777777" w:rsidR="00EC6D97" w:rsidRDefault="00EC6D97" w:rsidP="00EC6D97">
      <w:pPr>
        <w:rPr>
          <w:rFonts w:ascii="Calibri Light" w:eastAsia="Times New Roman" w:hAnsi="Calibri Light" w:cs="Calibri Light"/>
          <w:sz w:val="22"/>
          <w:szCs w:val="22"/>
        </w:rPr>
      </w:pPr>
    </w:p>
    <w:p w14:paraId="70AECE73" w14:textId="77777777" w:rsidR="008B0067" w:rsidRDefault="008B0067" w:rsidP="00EC6D97">
      <w:pPr>
        <w:rPr>
          <w:rFonts w:ascii="Calibri Light" w:eastAsia="Times New Roman" w:hAnsi="Calibri Light" w:cs="Calibri Light"/>
          <w:sz w:val="22"/>
          <w:szCs w:val="22"/>
        </w:rPr>
      </w:pPr>
    </w:p>
    <w:p w14:paraId="7D32FFD8" w14:textId="2C629CEF" w:rsidR="008B0067" w:rsidRPr="008B0067" w:rsidRDefault="008B0067" w:rsidP="00EC6D97">
      <w:pPr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>To confirm your agreement with the terms of the Medical Duty to Accommodate Agreement as outlined above, please sign in the appropriate space below.</w:t>
      </w:r>
    </w:p>
    <w:p w14:paraId="42CA09A8" w14:textId="77777777" w:rsidR="00EC6D97" w:rsidRPr="008B0067" w:rsidRDefault="00EC6D97" w:rsidP="00EC6D97">
      <w:pPr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8B0067" w:rsidRPr="004F3EAE" w14:paraId="2DE90748" w14:textId="77777777" w:rsidTr="00732FA7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5583F964" w14:textId="77777777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F3EAE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43035C8D" w14:textId="77777777" w:rsidR="008B0067" w:rsidRPr="004F3EAE" w:rsidRDefault="008B0067" w:rsidP="008160E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F3EAE">
              <w:rPr>
                <w:rFonts w:ascii="Calibri Light" w:hAnsi="Calibri Light" w:cs="Calibri Light"/>
                <w:sz w:val="16"/>
                <w:szCs w:val="16"/>
              </w:rPr>
              <w:t>(Employee)</w:t>
            </w:r>
          </w:p>
        </w:tc>
        <w:tc>
          <w:tcPr>
            <w:tcW w:w="4400" w:type="dxa"/>
            <w:vAlign w:val="center"/>
            <w:hideMark/>
          </w:tcPr>
          <w:p w14:paraId="73026449" w14:textId="738CF758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3DCE4745" w14:textId="77777777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F3EAE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2D90FA8F" w14:textId="01F9CEC7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0067" w:rsidRPr="004F3EAE" w14:paraId="297746D3" w14:textId="77777777" w:rsidTr="00732FA7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5FC92BFF" w14:textId="77777777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F3EAE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43A9C37B" w14:textId="77777777" w:rsidR="008B0067" w:rsidRPr="004F3EAE" w:rsidRDefault="008B0067" w:rsidP="008160E5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F3EAE">
              <w:rPr>
                <w:rFonts w:ascii="Calibri Light" w:hAnsi="Calibri Light" w:cs="Calibri Light"/>
                <w:sz w:val="16"/>
                <w:szCs w:val="16"/>
              </w:rPr>
              <w:t>(Supervisor)</w:t>
            </w:r>
          </w:p>
        </w:tc>
        <w:tc>
          <w:tcPr>
            <w:tcW w:w="4400" w:type="dxa"/>
            <w:vAlign w:val="center"/>
            <w:hideMark/>
          </w:tcPr>
          <w:p w14:paraId="62BD2A76" w14:textId="677E59AB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0E12D679" w14:textId="77777777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F3EAE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03BA9F20" w14:textId="7542E9DC" w:rsidR="008B0067" w:rsidRPr="004F3EAE" w:rsidRDefault="008B0067" w:rsidP="008160E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B0067" w:rsidRPr="004F3EAE" w14:paraId="495EF549" w14:textId="77777777" w:rsidTr="00732FA7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0952CF06" w14:textId="77777777" w:rsidR="008B0067" w:rsidRPr="004F3EAE" w:rsidRDefault="008B0067" w:rsidP="008B00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F3EAE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36ACE759" w14:textId="1BF12757" w:rsidR="008B0067" w:rsidRPr="004F3EAE" w:rsidRDefault="008B0067" w:rsidP="008B0067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F3EAE">
              <w:rPr>
                <w:rFonts w:ascii="Calibri Light" w:hAnsi="Calibri Light" w:cs="Calibri Light"/>
                <w:sz w:val="16"/>
                <w:szCs w:val="16"/>
              </w:rPr>
              <w:t>(HR Department)</w:t>
            </w:r>
          </w:p>
        </w:tc>
        <w:tc>
          <w:tcPr>
            <w:tcW w:w="4400" w:type="dxa"/>
            <w:vAlign w:val="center"/>
          </w:tcPr>
          <w:p w14:paraId="22341BD9" w14:textId="23128D9E" w:rsidR="008B0067" w:rsidRPr="004F3EAE" w:rsidRDefault="008B0067" w:rsidP="008B0067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441D177E" w14:textId="4E6A2B97" w:rsidR="008B0067" w:rsidRPr="004F3EAE" w:rsidRDefault="008B0067" w:rsidP="008B00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F3EAE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</w:tcPr>
          <w:p w14:paraId="2B1B1770" w14:textId="19CFA112" w:rsidR="008B0067" w:rsidRPr="004F3EAE" w:rsidRDefault="008B0067" w:rsidP="008B00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6BE4A86" w14:textId="1308D945" w:rsidR="00D04A7F" w:rsidRPr="00691B4D" w:rsidRDefault="00D04A7F" w:rsidP="008B0067">
      <w:pPr>
        <w:rPr>
          <w:rFonts w:ascii="Calibri Light" w:hAnsi="Calibri Light" w:cs="Calibri Light"/>
          <w:color w:val="000000" w:themeColor="text1"/>
        </w:rPr>
      </w:pPr>
    </w:p>
    <w:sectPr w:rsidR="00D04A7F" w:rsidRPr="00691B4D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7A41" w14:textId="77777777" w:rsidR="002505B8" w:rsidRDefault="002505B8" w:rsidP="006012C6">
      <w:r>
        <w:separator/>
      </w:r>
    </w:p>
  </w:endnote>
  <w:endnote w:type="continuationSeparator" w:id="0">
    <w:p w14:paraId="6B66386D" w14:textId="77777777" w:rsidR="002505B8" w:rsidRDefault="002505B8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64EBE253" w14:textId="77777777" w:rsidR="000669B8" w:rsidRDefault="000669B8" w:rsidP="000669B8">
        <w:pPr>
          <w:pStyle w:val="Footer"/>
        </w:pPr>
      </w:p>
      <w:p w14:paraId="75233E2C" w14:textId="514C1999" w:rsidR="000669B8" w:rsidRPr="003358BE" w:rsidRDefault="000669B8" w:rsidP="000669B8">
        <w:pPr>
          <w:pStyle w:val="Footer"/>
          <w:rPr>
            <w:rFonts w:ascii="Calibri Light" w:hAnsi="Calibri Light" w:cs="Calibri Light"/>
            <w:color w:val="365F91"/>
            <w:sz w:val="16"/>
            <w:szCs w:val="16"/>
            <w:lang w:val="en-CA"/>
          </w:rPr>
        </w:pP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Note:  Please incl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ude this form in the employee’s </w:t>
        </w:r>
        <w:r w:rsidR="00691B4D">
          <w:rPr>
            <w:rFonts w:ascii="Calibri Light" w:hAnsi="Calibri Light" w:cs="Calibri Light"/>
            <w:b/>
            <w:color w:val="365F91"/>
            <w:sz w:val="16"/>
            <w:szCs w:val="16"/>
            <w:u w:val="single"/>
            <w:lang w:val="en-CA"/>
          </w:rPr>
          <w:t>confidential</w:t>
        </w:r>
        <w:r w:rsidR="00691B4D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 </w:t>
        </w: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personnel file along with any supporting documentation.</w:t>
        </w:r>
      </w:p>
      <w:p w14:paraId="2474CC61" w14:textId="11CE81E8" w:rsidR="000669B8" w:rsidRPr="000669B8" w:rsidRDefault="000669B8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732FA7">
          <w:rPr>
            <w:rFonts w:ascii="Helvetica" w:hAnsi="Helvetica" w:cs="Helvetica"/>
            <w:noProof/>
            <w:sz w:val="20"/>
          </w:rPr>
          <w:t>2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8602C" w:rsidRPr="003358BE" w:rsidRDefault="0098602C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3577" w14:textId="77777777" w:rsidR="002505B8" w:rsidRDefault="002505B8" w:rsidP="006012C6">
      <w:r>
        <w:separator/>
      </w:r>
    </w:p>
  </w:footnote>
  <w:footnote w:type="continuationSeparator" w:id="0">
    <w:p w14:paraId="02705E1E" w14:textId="77777777" w:rsidR="002505B8" w:rsidRDefault="002505B8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42C20"/>
    <w:rsid w:val="00055EAD"/>
    <w:rsid w:val="000669B8"/>
    <w:rsid w:val="00195238"/>
    <w:rsid w:val="001A4721"/>
    <w:rsid w:val="001C0C5A"/>
    <w:rsid w:val="001C413D"/>
    <w:rsid w:val="001C7B26"/>
    <w:rsid w:val="001E45DE"/>
    <w:rsid w:val="00246627"/>
    <w:rsid w:val="002505B8"/>
    <w:rsid w:val="00267746"/>
    <w:rsid w:val="00285A9D"/>
    <w:rsid w:val="002D5356"/>
    <w:rsid w:val="00327C6E"/>
    <w:rsid w:val="003358BE"/>
    <w:rsid w:val="00342777"/>
    <w:rsid w:val="00376E0A"/>
    <w:rsid w:val="003B6DA4"/>
    <w:rsid w:val="003E05A5"/>
    <w:rsid w:val="004132C3"/>
    <w:rsid w:val="00471F04"/>
    <w:rsid w:val="00485EEF"/>
    <w:rsid w:val="00490744"/>
    <w:rsid w:val="00494DFE"/>
    <w:rsid w:val="004F3EAE"/>
    <w:rsid w:val="00554700"/>
    <w:rsid w:val="005B2379"/>
    <w:rsid w:val="005E48AF"/>
    <w:rsid w:val="006012C6"/>
    <w:rsid w:val="00622953"/>
    <w:rsid w:val="00673EBB"/>
    <w:rsid w:val="00683432"/>
    <w:rsid w:val="00691B4D"/>
    <w:rsid w:val="006946CE"/>
    <w:rsid w:val="006A5C91"/>
    <w:rsid w:val="006C1452"/>
    <w:rsid w:val="00707D44"/>
    <w:rsid w:val="00732FA7"/>
    <w:rsid w:val="00741A3F"/>
    <w:rsid w:val="007463CA"/>
    <w:rsid w:val="00750257"/>
    <w:rsid w:val="007658C7"/>
    <w:rsid w:val="007E0886"/>
    <w:rsid w:val="00834AA8"/>
    <w:rsid w:val="00856E18"/>
    <w:rsid w:val="008606C5"/>
    <w:rsid w:val="00867D9A"/>
    <w:rsid w:val="00877EAD"/>
    <w:rsid w:val="008973CF"/>
    <w:rsid w:val="008B0067"/>
    <w:rsid w:val="008C07F6"/>
    <w:rsid w:val="008C21E1"/>
    <w:rsid w:val="008D295A"/>
    <w:rsid w:val="00952B48"/>
    <w:rsid w:val="009718E9"/>
    <w:rsid w:val="0098602C"/>
    <w:rsid w:val="009B534E"/>
    <w:rsid w:val="009C589C"/>
    <w:rsid w:val="009E7D47"/>
    <w:rsid w:val="009F7C51"/>
    <w:rsid w:val="00A31DFA"/>
    <w:rsid w:val="00A93A2A"/>
    <w:rsid w:val="00A9737D"/>
    <w:rsid w:val="00B03228"/>
    <w:rsid w:val="00D04A7F"/>
    <w:rsid w:val="00D076C4"/>
    <w:rsid w:val="00D24914"/>
    <w:rsid w:val="00D36196"/>
    <w:rsid w:val="00D9599A"/>
    <w:rsid w:val="00D9638C"/>
    <w:rsid w:val="00DC098E"/>
    <w:rsid w:val="00E774CB"/>
    <w:rsid w:val="00EA4718"/>
    <w:rsid w:val="00EC49EC"/>
    <w:rsid w:val="00EC6D97"/>
    <w:rsid w:val="00F1041E"/>
    <w:rsid w:val="00F2068B"/>
    <w:rsid w:val="00F25CEB"/>
    <w:rsid w:val="00F3535D"/>
    <w:rsid w:val="00F55F08"/>
    <w:rsid w:val="00F83200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6</cp:revision>
  <cp:lastPrinted>2016-06-15T16:32:00Z</cp:lastPrinted>
  <dcterms:created xsi:type="dcterms:W3CDTF">2021-12-29T19:05:00Z</dcterms:created>
  <dcterms:modified xsi:type="dcterms:W3CDTF">2022-01-10T15:38:00Z</dcterms:modified>
</cp:coreProperties>
</file>