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A7E9" w14:textId="4E0201A1" w:rsidR="009C589C" w:rsidRDefault="00327C6E" w:rsidP="007463CA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055EAD" w:rsidRPr="003358BE" w:rsidRDefault="00055EAD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" fillcolor="white [3201]" stroked="f" strokeweight=".5pt">
                <v:textbox>
                  <w:txbxContent>
                    <w:p w14:paraId="57EE17D6" w14:textId="5921A2BE" w:rsidR="00055EAD" w:rsidRPr="003358BE" w:rsidRDefault="00055EAD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25688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Regular Employee</w:t>
      </w:r>
    </w:p>
    <w:p w14:paraId="7F1F034A" w14:textId="0B4E831A" w:rsidR="007A4021" w:rsidRPr="007A4021" w:rsidRDefault="007A4021" w:rsidP="007463CA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28"/>
          <w:szCs w:val="28"/>
        </w:rPr>
      </w:pPr>
      <w:r>
        <w:rPr>
          <w:rFonts w:ascii="Helvetica" w:hAnsi="Helvetica" w:cs="Helvetica"/>
          <w:b/>
          <w:caps/>
          <w:color w:val="365F91" w:themeColor="accent1" w:themeShade="BF"/>
          <w:sz w:val="28"/>
          <w:szCs w:val="28"/>
        </w:rPr>
        <w:t>Onboarding Checklist</w:t>
      </w:r>
    </w:p>
    <w:p w14:paraId="4FA22ABE" w14:textId="77777777" w:rsidR="00707D44" w:rsidRPr="00A848F4" w:rsidRDefault="00707D44" w:rsidP="00707D44">
      <w:pPr>
        <w:spacing w:after="120"/>
        <w:rPr>
          <w:rFonts w:ascii="Calibri Light" w:hAnsi="Calibri Light" w:cs="Calibri Light"/>
          <w:b/>
          <w:caps/>
          <w:sz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0"/>
        <w:gridCol w:w="3770"/>
        <w:gridCol w:w="1530"/>
        <w:gridCol w:w="3690"/>
      </w:tblGrid>
      <w:tr w:rsidR="009B34AD" w:rsidRPr="009B34AD" w14:paraId="0A7E8893" w14:textId="77777777" w:rsidTr="00CB1A9A">
        <w:trPr>
          <w:trHeight w:val="470"/>
        </w:trPr>
        <w:tc>
          <w:tcPr>
            <w:tcW w:w="1630" w:type="dxa"/>
            <w:shd w:val="clear" w:color="auto" w:fill="D9D9D9" w:themeFill="background1" w:themeFillShade="D9"/>
            <w:vAlign w:val="center"/>
            <w:hideMark/>
          </w:tcPr>
          <w:p w14:paraId="2F978D9F" w14:textId="13D1509A" w:rsidR="009B34AD" w:rsidRPr="001E131E" w:rsidRDefault="00906B5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E131E">
              <w:rPr>
                <w:rFonts w:ascii="Calibri Light" w:hAnsi="Calibri Light" w:cs="Calibri Light"/>
                <w:sz w:val="22"/>
                <w:szCs w:val="22"/>
              </w:rPr>
              <w:t xml:space="preserve">First </w:t>
            </w:r>
            <w:r w:rsidR="009B34AD" w:rsidRPr="001E131E">
              <w:rPr>
                <w:rFonts w:ascii="Calibri Light" w:hAnsi="Calibri Light" w:cs="Calibri Light"/>
                <w:sz w:val="22"/>
                <w:szCs w:val="22"/>
              </w:rPr>
              <w:t>Name</w:t>
            </w:r>
          </w:p>
        </w:tc>
        <w:tc>
          <w:tcPr>
            <w:tcW w:w="3770" w:type="dxa"/>
            <w:vAlign w:val="center"/>
            <w:hideMark/>
          </w:tcPr>
          <w:p w14:paraId="6420EB05" w14:textId="56CBB313" w:rsidR="009B34AD" w:rsidRPr="001E131E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  <w:hideMark/>
          </w:tcPr>
          <w:p w14:paraId="5DE50BFC" w14:textId="4AFF0CCB" w:rsidR="009B34AD" w:rsidRPr="001E131E" w:rsidRDefault="00906B5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E131E">
              <w:rPr>
                <w:rFonts w:ascii="Calibri Light" w:hAnsi="Calibri Light" w:cs="Calibri Light"/>
                <w:sz w:val="22"/>
                <w:szCs w:val="22"/>
              </w:rPr>
              <w:t>Last Name</w:t>
            </w:r>
          </w:p>
        </w:tc>
        <w:tc>
          <w:tcPr>
            <w:tcW w:w="3690" w:type="dxa"/>
            <w:vAlign w:val="center"/>
            <w:hideMark/>
          </w:tcPr>
          <w:p w14:paraId="3709B556" w14:textId="5FA1D071" w:rsidR="009B34AD" w:rsidRPr="001E131E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355BBF0" w14:textId="77777777" w:rsidR="00184697" w:rsidRPr="00A848F4" w:rsidRDefault="00184697" w:rsidP="009B34AD">
      <w:pPr>
        <w:spacing w:after="120"/>
        <w:rPr>
          <w:rFonts w:ascii="MS Gothic" w:eastAsia="MS Gothic" w:hAnsi="MS Gothic" w:cs="Calibri Light"/>
          <w:caps/>
          <w:sz w:val="20"/>
        </w:rPr>
      </w:pPr>
    </w:p>
    <w:p w14:paraId="766A6DE5" w14:textId="4CFB6699" w:rsidR="007A4021" w:rsidRPr="00D96DA4" w:rsidRDefault="007A4021" w:rsidP="0090414F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  <w:r w:rsidRPr="00D96DA4">
        <w:rPr>
          <w:rFonts w:ascii="Helvetica" w:hAnsi="Helvetica" w:cs="Calibri Light"/>
          <w:b/>
          <w:caps/>
          <w:color w:val="365F91"/>
          <w:szCs w:val="24"/>
        </w:rPr>
        <w:t>One week prior</w:t>
      </w:r>
    </w:p>
    <w:p w14:paraId="6C06F09C" w14:textId="7E2D5623" w:rsidR="007A4021" w:rsidRPr="00D96DA4" w:rsidRDefault="007A4021" w:rsidP="007A4021">
      <w:pPr>
        <w:spacing w:after="120"/>
        <w:rPr>
          <w:rFonts w:ascii="Helvetica" w:hAnsi="Helvetica" w:cs="Calibri Light"/>
          <w:b/>
          <w:color w:val="87448E"/>
          <w:sz w:val="22"/>
          <w:szCs w:val="22"/>
        </w:rPr>
      </w:pPr>
      <w:r w:rsidRPr="00D96DA4">
        <w:rPr>
          <w:rFonts w:ascii="Helvetica" w:hAnsi="Helvetica" w:cs="Calibri Light"/>
          <w:b/>
          <w:color w:val="87448E"/>
          <w:sz w:val="22"/>
          <w:szCs w:val="22"/>
        </w:rPr>
        <w:t>HR Department:</w:t>
      </w:r>
    </w:p>
    <w:p w14:paraId="06706480" w14:textId="18A39974" w:rsidR="007A4021" w:rsidRPr="00D96DA4" w:rsidRDefault="00592B68" w:rsidP="009B34AD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124630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21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D96DA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7A4021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Create Personnel Files</w:t>
      </w:r>
    </w:p>
    <w:p w14:paraId="29A5C8B2" w14:textId="53360CEA" w:rsidR="00D96DA4" w:rsidRPr="00D96DA4" w:rsidRDefault="00D96DA4" w:rsidP="00D96DA4">
      <w:pPr>
        <w:ind w:left="360"/>
        <w:rPr>
          <w:rFonts w:ascii="Calibri Light" w:hAnsi="Calibri Light" w:cs="Calibri Light"/>
          <w:sz w:val="22"/>
          <w:szCs w:val="22"/>
        </w:rPr>
      </w:pPr>
      <w:r w:rsidRPr="00D96DA4">
        <w:rPr>
          <w:rFonts w:ascii="Calibri Light" w:hAnsi="Calibri Light" w:cs="Calibri Light"/>
          <w:sz w:val="22"/>
          <w:szCs w:val="22"/>
        </w:rPr>
        <w:t xml:space="preserve">Refer to Employee Checklist and Guidelines to create a personnel file and a CONFIDENTIAL personnel file for the </w:t>
      </w:r>
      <w:r w:rsidR="00525688">
        <w:rPr>
          <w:rFonts w:ascii="Calibri Light" w:hAnsi="Calibri Light" w:cs="Calibri Light"/>
          <w:sz w:val="22"/>
          <w:szCs w:val="22"/>
        </w:rPr>
        <w:t>employee</w:t>
      </w:r>
      <w:r w:rsidRPr="00D96DA4">
        <w:rPr>
          <w:rFonts w:ascii="Calibri Light" w:hAnsi="Calibri Light" w:cs="Calibri Light"/>
          <w:sz w:val="22"/>
          <w:szCs w:val="22"/>
        </w:rPr>
        <w:t>. Include all completed forms.</w:t>
      </w:r>
    </w:p>
    <w:p w14:paraId="2113FFD5" w14:textId="77777777" w:rsidR="00D96DA4" w:rsidRPr="00A848F4" w:rsidRDefault="00D96DA4" w:rsidP="00D96DA4">
      <w:pPr>
        <w:rPr>
          <w:rFonts w:ascii="Calibri Light" w:hAnsi="Calibri Light" w:cs="Calibri Light"/>
          <w:sz w:val="16"/>
          <w:szCs w:val="16"/>
        </w:rPr>
      </w:pPr>
    </w:p>
    <w:p w14:paraId="56246DAB" w14:textId="470810E6" w:rsidR="00D96DA4" w:rsidRPr="00D96DA4" w:rsidRDefault="00592B68" w:rsidP="00D96DA4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76581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A4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D96DA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Letter of Employment </w:t>
      </w:r>
    </w:p>
    <w:p w14:paraId="4E901608" w14:textId="1F9BF310" w:rsidR="00D96DA4" w:rsidRPr="00D96DA4" w:rsidRDefault="00D96DA4" w:rsidP="00D96DA4">
      <w:pPr>
        <w:ind w:left="360"/>
        <w:rPr>
          <w:rFonts w:ascii="Calibri Light" w:hAnsi="Calibri Light" w:cs="Calibri Light"/>
          <w:sz w:val="22"/>
          <w:szCs w:val="22"/>
        </w:rPr>
      </w:pPr>
      <w:r w:rsidRPr="00D96DA4">
        <w:rPr>
          <w:rFonts w:ascii="Calibri Light" w:hAnsi="Calibri Light" w:cs="Calibri Light"/>
          <w:sz w:val="22"/>
          <w:szCs w:val="22"/>
        </w:rPr>
        <w:t xml:space="preserve">Signed Letter of Employment to be filed in the </w:t>
      </w:r>
      <w:r w:rsidR="00525688">
        <w:rPr>
          <w:rFonts w:ascii="Calibri Light" w:hAnsi="Calibri Light" w:cs="Calibri Light"/>
          <w:sz w:val="22"/>
          <w:szCs w:val="22"/>
        </w:rPr>
        <w:t xml:space="preserve">employee’s </w:t>
      </w:r>
      <w:r w:rsidRPr="00D96DA4">
        <w:rPr>
          <w:rFonts w:ascii="Calibri Light" w:hAnsi="Calibri Light" w:cs="Calibri Light"/>
          <w:sz w:val="22"/>
          <w:szCs w:val="22"/>
        </w:rPr>
        <w:t>personnel file.</w:t>
      </w:r>
    </w:p>
    <w:p w14:paraId="685075F9" w14:textId="77777777" w:rsidR="00D96DA4" w:rsidRPr="00A848F4" w:rsidRDefault="00D96DA4" w:rsidP="00D96DA4">
      <w:pPr>
        <w:rPr>
          <w:rFonts w:ascii="Calibri Light" w:hAnsi="Calibri Light" w:cs="Calibri Light"/>
          <w:sz w:val="16"/>
          <w:szCs w:val="16"/>
        </w:rPr>
      </w:pPr>
    </w:p>
    <w:p w14:paraId="7E2EA129" w14:textId="7E5C940C" w:rsidR="00D96DA4" w:rsidRPr="00D96DA4" w:rsidRDefault="00592B68" w:rsidP="00D96DA4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-21011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A4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D96DA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Company Announcement</w:t>
      </w:r>
    </w:p>
    <w:p w14:paraId="5DE9AE15" w14:textId="15448F68" w:rsidR="00D96DA4" w:rsidRPr="00D96DA4" w:rsidRDefault="00525688" w:rsidP="00D96DA4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</w:t>
      </w:r>
      <w:r w:rsidR="00D96DA4">
        <w:rPr>
          <w:rFonts w:ascii="Calibri Light" w:hAnsi="Calibri Light" w:cs="Calibri Light"/>
          <w:sz w:val="22"/>
          <w:szCs w:val="22"/>
        </w:rPr>
        <w:t>end a company-</w:t>
      </w:r>
      <w:r>
        <w:rPr>
          <w:rFonts w:ascii="Calibri Light" w:hAnsi="Calibri Light" w:cs="Calibri Light"/>
          <w:sz w:val="22"/>
          <w:szCs w:val="22"/>
        </w:rPr>
        <w:t xml:space="preserve">wide announcement to the staff </w:t>
      </w:r>
      <w:r w:rsidR="00D96DA4">
        <w:rPr>
          <w:rFonts w:ascii="Calibri Light" w:hAnsi="Calibri Light" w:cs="Calibri Light"/>
          <w:sz w:val="22"/>
          <w:szCs w:val="22"/>
        </w:rPr>
        <w:t xml:space="preserve">and board introducing the new </w:t>
      </w:r>
      <w:r>
        <w:rPr>
          <w:rFonts w:ascii="Calibri Light" w:hAnsi="Calibri Light" w:cs="Calibri Light"/>
          <w:sz w:val="22"/>
          <w:szCs w:val="22"/>
        </w:rPr>
        <w:t>employee</w:t>
      </w:r>
      <w:r w:rsidR="00D96DA4" w:rsidRPr="00D96DA4">
        <w:rPr>
          <w:rFonts w:ascii="Calibri Light" w:hAnsi="Calibri Light" w:cs="Calibri Light"/>
          <w:sz w:val="22"/>
          <w:szCs w:val="22"/>
        </w:rPr>
        <w:t>;</w:t>
      </w:r>
      <w:r w:rsidR="00D96DA4">
        <w:rPr>
          <w:rFonts w:ascii="Calibri Light" w:hAnsi="Calibri Light" w:cs="Calibri Light"/>
          <w:sz w:val="22"/>
          <w:szCs w:val="22"/>
        </w:rPr>
        <w:t xml:space="preserve"> include their start date.</w:t>
      </w:r>
    </w:p>
    <w:p w14:paraId="777FB7DC" w14:textId="77777777" w:rsidR="00D96DA4" w:rsidRPr="00A848F4" w:rsidRDefault="00D96DA4" w:rsidP="00D96DA4">
      <w:pPr>
        <w:rPr>
          <w:rFonts w:ascii="Calibri Light" w:hAnsi="Calibri Light" w:cs="Calibri Light"/>
          <w:sz w:val="16"/>
          <w:szCs w:val="16"/>
        </w:rPr>
      </w:pPr>
    </w:p>
    <w:p w14:paraId="1BBC9F5A" w14:textId="2B291899" w:rsidR="00D96DA4" w:rsidRPr="00D96DA4" w:rsidRDefault="00592B68" w:rsidP="00D96DA4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-78473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A4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D96DA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Assign Onboarding Leads</w:t>
      </w:r>
    </w:p>
    <w:p w14:paraId="4070DCFD" w14:textId="66D56639" w:rsidR="00D96DA4" w:rsidRPr="00D96DA4" w:rsidRDefault="00D96DA4" w:rsidP="00D96DA4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Assign a</w:t>
      </w:r>
      <w:r w:rsidR="00525688">
        <w:rPr>
          <w:rFonts w:ascii="Calibri Light" w:hAnsi="Calibri Light" w:cs="Calibri Light"/>
          <w:sz w:val="22"/>
          <w:szCs w:val="22"/>
        </w:rPr>
        <w:t xml:space="preserve">n individual </w:t>
      </w:r>
      <w:r>
        <w:rPr>
          <w:rFonts w:ascii="Calibri Light" w:hAnsi="Calibri Light" w:cs="Calibri Light"/>
          <w:sz w:val="22"/>
          <w:szCs w:val="22"/>
        </w:rPr>
        <w:t xml:space="preserve">who </w:t>
      </w:r>
      <w:r w:rsidR="00525688">
        <w:rPr>
          <w:rFonts w:ascii="Calibri Light" w:hAnsi="Calibri Light" w:cs="Calibri Light"/>
          <w:sz w:val="22"/>
          <w:szCs w:val="22"/>
        </w:rPr>
        <w:t xml:space="preserve">is </w:t>
      </w:r>
      <w:r>
        <w:rPr>
          <w:rFonts w:ascii="Calibri Light" w:hAnsi="Calibri Light" w:cs="Calibri Light"/>
          <w:sz w:val="22"/>
          <w:szCs w:val="22"/>
        </w:rPr>
        <w:t>responsible for onboarding the new hire.</w:t>
      </w:r>
    </w:p>
    <w:p w14:paraId="7E38FE26" w14:textId="77777777" w:rsidR="00D96DA4" w:rsidRPr="00A848F4" w:rsidRDefault="00D96DA4" w:rsidP="00D96DA4">
      <w:pPr>
        <w:rPr>
          <w:rFonts w:ascii="Calibri Light" w:hAnsi="Calibri Light" w:cs="Calibri Light"/>
          <w:sz w:val="16"/>
          <w:szCs w:val="16"/>
        </w:rPr>
      </w:pPr>
    </w:p>
    <w:p w14:paraId="44E8E0AF" w14:textId="0A41C4F3" w:rsidR="00D96DA4" w:rsidRPr="00D96DA4" w:rsidRDefault="00592B68" w:rsidP="00D96DA4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164793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A4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D96DA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Contact New E</w:t>
      </w:r>
      <w:r w:rsidR="00525688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mployee</w:t>
      </w:r>
    </w:p>
    <w:p w14:paraId="35007271" w14:textId="29ED2A13" w:rsidR="00D96DA4" w:rsidRPr="00D96DA4" w:rsidRDefault="00D96DA4" w:rsidP="00D96DA4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Contact the new </w:t>
      </w:r>
      <w:r w:rsidR="00525688">
        <w:rPr>
          <w:rFonts w:ascii="Calibri Light" w:hAnsi="Calibri Light" w:cs="Calibri Light"/>
          <w:sz w:val="22"/>
          <w:szCs w:val="22"/>
        </w:rPr>
        <w:t xml:space="preserve">employee </w:t>
      </w:r>
      <w:r>
        <w:rPr>
          <w:rFonts w:ascii="Calibri Light" w:hAnsi="Calibri Light" w:cs="Calibri Light"/>
          <w:sz w:val="22"/>
          <w:szCs w:val="22"/>
        </w:rPr>
        <w:t>before their start date with logistics about start time, office location, parking, etc.  Also send HR forms (see below) for completion to add to personnel file.</w:t>
      </w:r>
    </w:p>
    <w:p w14:paraId="62C4C094" w14:textId="77777777" w:rsidR="00D96DA4" w:rsidRPr="00A848F4" w:rsidRDefault="00D96DA4" w:rsidP="00D96DA4">
      <w:pPr>
        <w:rPr>
          <w:rFonts w:ascii="Calibri Light" w:hAnsi="Calibri Light" w:cs="Calibri Light"/>
          <w:sz w:val="16"/>
          <w:szCs w:val="16"/>
        </w:rPr>
      </w:pPr>
    </w:p>
    <w:p w14:paraId="50373E70" w14:textId="7397E210" w:rsidR="00D96DA4" w:rsidRPr="00D96DA4" w:rsidRDefault="00592B68" w:rsidP="00D96DA4">
      <w:pPr>
        <w:spacing w:after="120"/>
        <w:ind w:left="36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-117772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49C">
            <w:rPr>
              <w:rFonts w:ascii="MS Gothic" w:eastAsia="MS Gothic" w:hAnsi="MS Gothic" w:cs="Calibri Light" w:hint="eastAsia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D96DA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Staff Appointment Form</w:t>
      </w:r>
    </w:p>
    <w:p w14:paraId="7263405A" w14:textId="33D4FD48" w:rsidR="00D96DA4" w:rsidRDefault="00D96DA4" w:rsidP="00D96DA4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To be filed in the </w:t>
      </w:r>
      <w:r w:rsidR="00525688">
        <w:rPr>
          <w:rFonts w:ascii="Calibri Light" w:hAnsi="Calibri Light" w:cs="Calibri Light"/>
          <w:sz w:val="22"/>
          <w:szCs w:val="22"/>
        </w:rPr>
        <w:t>employee</w:t>
      </w:r>
      <w:r>
        <w:rPr>
          <w:rFonts w:ascii="Calibri Light" w:hAnsi="Calibri Light" w:cs="Calibri Light"/>
          <w:sz w:val="22"/>
          <w:szCs w:val="22"/>
        </w:rPr>
        <w:t>’s</w:t>
      </w:r>
      <w:r w:rsidR="000C6903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personnel file.</w:t>
      </w:r>
    </w:p>
    <w:p w14:paraId="622D178E" w14:textId="77777777" w:rsidR="00D96DA4" w:rsidRPr="00A848F4" w:rsidRDefault="00D96DA4" w:rsidP="00D96DA4">
      <w:pPr>
        <w:ind w:left="720"/>
        <w:rPr>
          <w:rFonts w:ascii="Calibri Light" w:hAnsi="Calibri Light" w:cs="Calibri Light"/>
          <w:sz w:val="16"/>
          <w:szCs w:val="16"/>
        </w:rPr>
      </w:pPr>
    </w:p>
    <w:p w14:paraId="5E3278B2" w14:textId="2C4E0EA1" w:rsidR="00D96DA4" w:rsidRPr="00D96DA4" w:rsidRDefault="00592B68" w:rsidP="00D96DA4">
      <w:pPr>
        <w:spacing w:after="120"/>
        <w:ind w:left="36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66181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A4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D96DA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Signed Acknowledgement of Employee Handbook</w:t>
      </w:r>
    </w:p>
    <w:p w14:paraId="514D31D5" w14:textId="3FEC426F" w:rsidR="00D96DA4" w:rsidRPr="00D96DA4" w:rsidRDefault="00D96DA4" w:rsidP="00D96DA4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Provide </w:t>
      </w:r>
      <w:r w:rsidR="00525688">
        <w:rPr>
          <w:rFonts w:ascii="Calibri Light" w:hAnsi="Calibri Light" w:cs="Calibri Light"/>
          <w:sz w:val="22"/>
          <w:szCs w:val="22"/>
        </w:rPr>
        <w:t xml:space="preserve">employee </w:t>
      </w:r>
      <w:r>
        <w:rPr>
          <w:rFonts w:ascii="Calibri Light" w:hAnsi="Calibri Light" w:cs="Calibri Light"/>
          <w:sz w:val="22"/>
          <w:szCs w:val="22"/>
        </w:rPr>
        <w:t xml:space="preserve">with a copy of the Employee Handbook.  Signed Acknowledgement of Employee Handbook to be filed in </w:t>
      </w:r>
      <w:r w:rsidR="00525688">
        <w:rPr>
          <w:rFonts w:ascii="Calibri Light" w:hAnsi="Calibri Light" w:cs="Calibri Light"/>
          <w:sz w:val="22"/>
          <w:szCs w:val="22"/>
        </w:rPr>
        <w:t xml:space="preserve">employee’s </w:t>
      </w:r>
      <w:r>
        <w:rPr>
          <w:rFonts w:ascii="Calibri Light" w:hAnsi="Calibri Light" w:cs="Calibri Light"/>
          <w:sz w:val="22"/>
          <w:szCs w:val="22"/>
        </w:rPr>
        <w:t>personnel file.</w:t>
      </w:r>
    </w:p>
    <w:p w14:paraId="76ED96A6" w14:textId="77777777" w:rsidR="00D96DA4" w:rsidRPr="00A848F4" w:rsidRDefault="00D96DA4" w:rsidP="00D96DA4">
      <w:pPr>
        <w:ind w:left="720"/>
        <w:rPr>
          <w:rFonts w:ascii="Calibri Light" w:hAnsi="Calibri Light" w:cs="Calibri Light"/>
          <w:sz w:val="16"/>
          <w:szCs w:val="16"/>
        </w:rPr>
      </w:pPr>
    </w:p>
    <w:p w14:paraId="5E492A37" w14:textId="434B34B0" w:rsidR="00D96DA4" w:rsidRPr="00D96DA4" w:rsidRDefault="00592B68" w:rsidP="00D96DA4">
      <w:pPr>
        <w:spacing w:after="120"/>
        <w:ind w:left="36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17146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A4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D96DA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6A71A2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Confidentiality Agreement </w:t>
      </w:r>
    </w:p>
    <w:p w14:paraId="37E55C4B" w14:textId="658314F1" w:rsidR="00D96DA4" w:rsidRPr="00D96DA4" w:rsidRDefault="00693A34" w:rsidP="00D96DA4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Signed Confidentiality Agreement to be </w:t>
      </w:r>
      <w:r w:rsidR="00D96DA4">
        <w:rPr>
          <w:rFonts w:ascii="Calibri Light" w:hAnsi="Calibri Light" w:cs="Calibri Light"/>
          <w:sz w:val="22"/>
          <w:szCs w:val="22"/>
        </w:rPr>
        <w:t xml:space="preserve">filed in </w:t>
      </w:r>
      <w:r w:rsidR="00525688">
        <w:rPr>
          <w:rFonts w:ascii="Calibri Light" w:hAnsi="Calibri Light" w:cs="Calibri Light"/>
          <w:sz w:val="22"/>
          <w:szCs w:val="22"/>
        </w:rPr>
        <w:t xml:space="preserve">employee’s </w:t>
      </w:r>
      <w:r w:rsidR="00D96DA4">
        <w:rPr>
          <w:rFonts w:ascii="Calibri Light" w:hAnsi="Calibri Light" w:cs="Calibri Light"/>
          <w:sz w:val="22"/>
          <w:szCs w:val="22"/>
        </w:rPr>
        <w:t>personnel file.</w:t>
      </w:r>
    </w:p>
    <w:p w14:paraId="1C798CC9" w14:textId="77777777" w:rsidR="004B7D08" w:rsidRPr="00A848F4" w:rsidRDefault="004B7D08" w:rsidP="00693A34">
      <w:pPr>
        <w:ind w:left="720"/>
        <w:rPr>
          <w:rFonts w:ascii="Calibri Light" w:hAnsi="Calibri Light" w:cs="Calibri Light"/>
          <w:sz w:val="16"/>
          <w:szCs w:val="16"/>
        </w:rPr>
      </w:pPr>
    </w:p>
    <w:p w14:paraId="7572A8BF" w14:textId="0AFFB107" w:rsidR="00693A34" w:rsidRPr="00D96DA4" w:rsidRDefault="00592B68" w:rsidP="00693A34">
      <w:pPr>
        <w:spacing w:after="120"/>
        <w:ind w:left="36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-49903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A34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693A3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693A3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Conflict of Interest Declaration</w:t>
      </w:r>
    </w:p>
    <w:p w14:paraId="4AC0A2A5" w14:textId="10A54AC6" w:rsidR="00693A34" w:rsidRDefault="00693A34" w:rsidP="00693A34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Signed Conflict of Interest Declaration to be filed in </w:t>
      </w:r>
      <w:r w:rsidR="00525688">
        <w:rPr>
          <w:rFonts w:ascii="Calibri Light" w:hAnsi="Calibri Light" w:cs="Calibri Light"/>
          <w:sz w:val="22"/>
          <w:szCs w:val="22"/>
        </w:rPr>
        <w:t xml:space="preserve">employee’s </w:t>
      </w:r>
      <w:r>
        <w:rPr>
          <w:rFonts w:ascii="Calibri Light" w:hAnsi="Calibri Light" w:cs="Calibri Light"/>
          <w:sz w:val="22"/>
          <w:szCs w:val="22"/>
        </w:rPr>
        <w:t>personnel file.</w:t>
      </w:r>
    </w:p>
    <w:p w14:paraId="1199D4C0" w14:textId="77777777" w:rsidR="00525688" w:rsidRPr="00A848F4" w:rsidRDefault="00525688" w:rsidP="00525688">
      <w:pPr>
        <w:rPr>
          <w:rFonts w:ascii="Calibri Light" w:hAnsi="Calibri Light" w:cs="Calibri Light"/>
          <w:sz w:val="16"/>
          <w:szCs w:val="16"/>
        </w:rPr>
      </w:pPr>
    </w:p>
    <w:p w14:paraId="59FAE8B8" w14:textId="07101BA9" w:rsidR="00693A34" w:rsidRPr="00D96DA4" w:rsidRDefault="00592B68" w:rsidP="00693A34">
      <w:pPr>
        <w:spacing w:after="120"/>
        <w:ind w:left="36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-132589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A34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693A3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693A3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Direct Deposit Form</w:t>
      </w:r>
    </w:p>
    <w:p w14:paraId="09BED415" w14:textId="3A8786A0" w:rsidR="00693A34" w:rsidRPr="00D96DA4" w:rsidRDefault="00693A34" w:rsidP="00693A34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To be filed in </w:t>
      </w:r>
      <w:r w:rsidR="00525688">
        <w:rPr>
          <w:rFonts w:ascii="Calibri Light" w:hAnsi="Calibri Light" w:cs="Calibri Light"/>
          <w:sz w:val="22"/>
          <w:szCs w:val="22"/>
        </w:rPr>
        <w:t xml:space="preserve">employee’s </w:t>
      </w:r>
      <w:r>
        <w:rPr>
          <w:rFonts w:ascii="Calibri Light" w:hAnsi="Calibri Light" w:cs="Calibri Light"/>
          <w:b/>
          <w:sz w:val="22"/>
          <w:szCs w:val="22"/>
          <w:u w:val="single"/>
        </w:rPr>
        <w:t>confidential</w:t>
      </w:r>
      <w:r>
        <w:rPr>
          <w:rFonts w:ascii="Calibri Light" w:hAnsi="Calibri Light" w:cs="Calibri Light"/>
          <w:sz w:val="22"/>
          <w:szCs w:val="22"/>
        </w:rPr>
        <w:t xml:space="preserve"> personnel file.</w:t>
      </w:r>
    </w:p>
    <w:p w14:paraId="6EB608CD" w14:textId="77777777" w:rsidR="00693A34" w:rsidRPr="00A848F4" w:rsidRDefault="00693A34" w:rsidP="00693A34">
      <w:pPr>
        <w:ind w:left="720"/>
        <w:rPr>
          <w:rFonts w:ascii="Calibri Light" w:hAnsi="Calibri Light" w:cs="Calibri Light"/>
          <w:sz w:val="16"/>
          <w:szCs w:val="16"/>
        </w:rPr>
      </w:pPr>
    </w:p>
    <w:p w14:paraId="0ADD73AC" w14:textId="77777777" w:rsidR="00693A34" w:rsidRPr="00D96DA4" w:rsidRDefault="00592B68" w:rsidP="00693A34">
      <w:pPr>
        <w:spacing w:after="120"/>
        <w:ind w:left="36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-26978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A34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693A3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693A3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Emergency Contact Information </w:t>
      </w:r>
    </w:p>
    <w:p w14:paraId="6CAB5689" w14:textId="357912B9" w:rsidR="00693A34" w:rsidRPr="00D96DA4" w:rsidRDefault="00693A34" w:rsidP="00693A34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To be filed in </w:t>
      </w:r>
      <w:r w:rsidR="00525688">
        <w:rPr>
          <w:rFonts w:ascii="Calibri Light" w:hAnsi="Calibri Light" w:cs="Calibri Light"/>
          <w:sz w:val="22"/>
          <w:szCs w:val="22"/>
        </w:rPr>
        <w:t xml:space="preserve">employee’s </w:t>
      </w:r>
      <w:r>
        <w:rPr>
          <w:rFonts w:ascii="Calibri Light" w:hAnsi="Calibri Light" w:cs="Calibri Light"/>
          <w:sz w:val="22"/>
          <w:szCs w:val="22"/>
        </w:rPr>
        <w:t>personnel file.</w:t>
      </w:r>
    </w:p>
    <w:p w14:paraId="10E68E84" w14:textId="77777777" w:rsidR="00693A34" w:rsidRPr="00A848F4" w:rsidRDefault="00693A34" w:rsidP="00693A34">
      <w:pPr>
        <w:ind w:left="720"/>
        <w:rPr>
          <w:rFonts w:ascii="Calibri Light" w:hAnsi="Calibri Light" w:cs="Calibri Light"/>
          <w:sz w:val="16"/>
          <w:szCs w:val="16"/>
        </w:rPr>
      </w:pPr>
    </w:p>
    <w:p w14:paraId="2FC9DADE" w14:textId="18BCDD72" w:rsidR="00693A34" w:rsidRPr="00D96DA4" w:rsidRDefault="00592B68" w:rsidP="00693A34">
      <w:pPr>
        <w:spacing w:after="120"/>
        <w:ind w:left="36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201803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A34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693A3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693A3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Vaccination Record</w:t>
      </w:r>
    </w:p>
    <w:p w14:paraId="6DDE380F" w14:textId="78DBACDD" w:rsidR="00693A34" w:rsidRPr="00D96DA4" w:rsidRDefault="00693A34" w:rsidP="00693A34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To be filed in </w:t>
      </w:r>
      <w:r w:rsidR="00525688">
        <w:rPr>
          <w:rFonts w:ascii="Calibri Light" w:hAnsi="Calibri Light" w:cs="Calibri Light"/>
          <w:sz w:val="22"/>
          <w:szCs w:val="22"/>
        </w:rPr>
        <w:t xml:space="preserve">employee’s </w:t>
      </w:r>
      <w:r>
        <w:rPr>
          <w:rFonts w:ascii="Calibri Light" w:hAnsi="Calibri Light" w:cs="Calibri Light"/>
          <w:sz w:val="22"/>
          <w:szCs w:val="22"/>
        </w:rPr>
        <w:t>personnel file, if applicable.</w:t>
      </w:r>
    </w:p>
    <w:p w14:paraId="197DAB2C" w14:textId="77777777" w:rsidR="00D96DA4" w:rsidRPr="00A848F4" w:rsidRDefault="00D96DA4" w:rsidP="00D96DA4">
      <w:pPr>
        <w:ind w:left="720"/>
        <w:rPr>
          <w:rFonts w:ascii="Calibri Light" w:hAnsi="Calibri Light" w:cs="Calibri Light"/>
          <w:sz w:val="16"/>
          <w:szCs w:val="16"/>
        </w:rPr>
      </w:pPr>
    </w:p>
    <w:p w14:paraId="764B3CCC" w14:textId="26F82959" w:rsidR="00693A34" w:rsidRPr="00D96DA4" w:rsidRDefault="00592B68" w:rsidP="00693A34">
      <w:pPr>
        <w:spacing w:after="120"/>
        <w:ind w:left="36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-125218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A34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693A3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693A3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Certification and/or Training Records</w:t>
      </w:r>
    </w:p>
    <w:p w14:paraId="3F684C67" w14:textId="4292C1AC" w:rsidR="00693A34" w:rsidRPr="00D96DA4" w:rsidRDefault="00693A34" w:rsidP="00693A34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To be filed in </w:t>
      </w:r>
      <w:r w:rsidR="00525688">
        <w:rPr>
          <w:rFonts w:ascii="Calibri Light" w:hAnsi="Calibri Light" w:cs="Calibri Light"/>
          <w:sz w:val="22"/>
          <w:szCs w:val="22"/>
        </w:rPr>
        <w:t xml:space="preserve">employee’s </w:t>
      </w:r>
      <w:r>
        <w:rPr>
          <w:rFonts w:ascii="Calibri Light" w:hAnsi="Calibri Light" w:cs="Calibri Light"/>
          <w:sz w:val="22"/>
          <w:szCs w:val="22"/>
        </w:rPr>
        <w:t>personnel file, if applicable.</w:t>
      </w:r>
    </w:p>
    <w:p w14:paraId="64A8AB96" w14:textId="77777777" w:rsidR="00D96DA4" w:rsidRPr="00A848F4" w:rsidRDefault="00D96DA4" w:rsidP="00D96DA4">
      <w:pPr>
        <w:rPr>
          <w:rFonts w:ascii="Calibri Light" w:hAnsi="Calibri Light" w:cs="Calibri Light"/>
          <w:sz w:val="16"/>
          <w:szCs w:val="16"/>
        </w:rPr>
      </w:pPr>
    </w:p>
    <w:p w14:paraId="25B40598" w14:textId="42111F6A" w:rsidR="00D96DA4" w:rsidRPr="00D96DA4" w:rsidRDefault="00592B68" w:rsidP="00D96DA4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-35065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A4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D96DA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213F3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Workstation</w:t>
      </w:r>
      <w:r w:rsidR="00693A3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Set Up</w:t>
      </w:r>
    </w:p>
    <w:p w14:paraId="064752D1" w14:textId="5938828D" w:rsidR="00D96DA4" w:rsidRPr="00D96DA4" w:rsidRDefault="00693A34" w:rsidP="00D96DA4">
      <w:pPr>
        <w:ind w:left="360"/>
        <w:rPr>
          <w:rFonts w:ascii="Calibri Light" w:hAnsi="Calibri Light" w:cs="Calibri Light"/>
          <w:sz w:val="22"/>
          <w:szCs w:val="22"/>
        </w:rPr>
      </w:pPr>
      <w:r w:rsidRPr="00213F34">
        <w:rPr>
          <w:rFonts w:ascii="Calibri Light" w:hAnsi="Calibri Light" w:cs="Calibri Light"/>
          <w:sz w:val="22"/>
          <w:szCs w:val="22"/>
        </w:rPr>
        <w:t xml:space="preserve">Set up </w:t>
      </w:r>
      <w:r w:rsidR="00EA4CA5" w:rsidRPr="00213F34">
        <w:rPr>
          <w:rFonts w:ascii="Calibri Light" w:hAnsi="Calibri Light" w:cs="Calibri Light"/>
          <w:sz w:val="22"/>
          <w:szCs w:val="22"/>
        </w:rPr>
        <w:t>employee</w:t>
      </w:r>
      <w:r w:rsidRPr="00213F34">
        <w:rPr>
          <w:rFonts w:ascii="Calibri Light" w:hAnsi="Calibri Light" w:cs="Calibri Light"/>
          <w:sz w:val="22"/>
          <w:szCs w:val="22"/>
        </w:rPr>
        <w:t>’s</w:t>
      </w:r>
      <w:r w:rsidR="000C6903" w:rsidRPr="00213F34">
        <w:rPr>
          <w:rFonts w:ascii="Calibri Light" w:hAnsi="Calibri Light" w:cs="Calibri Light"/>
          <w:sz w:val="22"/>
          <w:szCs w:val="22"/>
        </w:rPr>
        <w:t xml:space="preserve"> </w:t>
      </w:r>
      <w:r w:rsidRPr="00213F34">
        <w:rPr>
          <w:rFonts w:ascii="Calibri Light" w:hAnsi="Calibri Light" w:cs="Calibri Light"/>
          <w:sz w:val="22"/>
          <w:szCs w:val="22"/>
        </w:rPr>
        <w:t>workstation (i.e. desk, office supplies, etc.).  Ensure any handover documents are up to date.</w:t>
      </w:r>
    </w:p>
    <w:p w14:paraId="6E595E8B" w14:textId="77777777" w:rsidR="00D96DA4" w:rsidRPr="00A848F4" w:rsidRDefault="00D96DA4" w:rsidP="00D96DA4">
      <w:pPr>
        <w:rPr>
          <w:rFonts w:ascii="Calibri Light" w:hAnsi="Calibri Light" w:cs="Calibri Light"/>
          <w:sz w:val="16"/>
          <w:szCs w:val="16"/>
        </w:rPr>
      </w:pPr>
    </w:p>
    <w:p w14:paraId="46521214" w14:textId="2BB89173" w:rsidR="00693A34" w:rsidRPr="00D96DA4" w:rsidRDefault="00592B68" w:rsidP="00693A34">
      <w:pPr>
        <w:spacing w:after="120"/>
        <w:ind w:left="36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69759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A34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693A3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693A3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Notify the Provincial Divisions Office</w:t>
      </w:r>
    </w:p>
    <w:p w14:paraId="558C6E7E" w14:textId="527147DC" w:rsidR="00693A34" w:rsidRDefault="00693A34" w:rsidP="00693A34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Notify the Provincial Divisions Office of the new </w:t>
      </w:r>
      <w:r w:rsidRPr="00D96DA4">
        <w:rPr>
          <w:rFonts w:ascii="Calibri Light" w:hAnsi="Calibri Light" w:cs="Calibri Light"/>
          <w:sz w:val="22"/>
          <w:szCs w:val="22"/>
        </w:rPr>
        <w:t>Executive Director</w:t>
      </w:r>
      <w:r w:rsidR="000C6903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and submit requests for the following:</w:t>
      </w:r>
    </w:p>
    <w:p w14:paraId="5D388AEB" w14:textId="2B955319" w:rsidR="00693A34" w:rsidRDefault="00693A34" w:rsidP="00693A34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Email address</w:t>
      </w:r>
    </w:p>
    <w:p w14:paraId="27C78064" w14:textId="75C4D215" w:rsidR="00693A34" w:rsidRDefault="00693A34" w:rsidP="00693A34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Member account</w:t>
      </w:r>
    </w:p>
    <w:p w14:paraId="156F9C1D" w14:textId="15095658" w:rsidR="00693A34" w:rsidRPr="00693A34" w:rsidRDefault="00693A34" w:rsidP="00693A34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Access to other required central IT platforms</w:t>
      </w:r>
    </w:p>
    <w:p w14:paraId="0EF2D463" w14:textId="77777777" w:rsidR="00693A34" w:rsidRPr="00A848F4" w:rsidRDefault="00693A34" w:rsidP="00D96DA4">
      <w:pPr>
        <w:rPr>
          <w:rFonts w:ascii="Calibri Light" w:hAnsi="Calibri Light" w:cs="Calibri Light"/>
          <w:sz w:val="8"/>
          <w:szCs w:val="8"/>
        </w:rPr>
      </w:pPr>
    </w:p>
    <w:p w14:paraId="3A3396EF" w14:textId="30A7205C" w:rsidR="00693A34" w:rsidRPr="00D96DA4" w:rsidRDefault="00592B68" w:rsidP="00693A34">
      <w:pPr>
        <w:spacing w:after="120"/>
        <w:ind w:left="36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119658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A34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693A3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693A3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Computer Access</w:t>
      </w:r>
    </w:p>
    <w:p w14:paraId="683216AE" w14:textId="08A15F0C" w:rsidR="00693A34" w:rsidRPr="00FA5DCD" w:rsidRDefault="00693A34" w:rsidP="00FA5DCD">
      <w:pPr>
        <w:ind w:left="720"/>
        <w:rPr>
          <w:rFonts w:ascii="Calibri Light" w:hAnsi="Calibri Light" w:cs="Calibri Light"/>
          <w:sz w:val="22"/>
          <w:szCs w:val="22"/>
        </w:rPr>
      </w:pPr>
      <w:r w:rsidRPr="00FA5DCD">
        <w:rPr>
          <w:rFonts w:ascii="Calibri Light" w:hAnsi="Calibri Light" w:cs="Calibri Light"/>
          <w:sz w:val="22"/>
          <w:szCs w:val="22"/>
        </w:rPr>
        <w:t>Request or assign a computer and arrange for passwords and access to:</w:t>
      </w:r>
    </w:p>
    <w:p w14:paraId="20C47D95" w14:textId="77777777" w:rsidR="00FA5DCD" w:rsidRDefault="00693A34" w:rsidP="00FA5DCD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 w:rsidRPr="00FA5DCD">
        <w:rPr>
          <w:rFonts w:ascii="Calibri Light" w:hAnsi="Calibri Light" w:cs="Calibri Light"/>
        </w:rPr>
        <w:t>Computer drives</w:t>
      </w:r>
    </w:p>
    <w:p w14:paraId="1B553196" w14:textId="77777777" w:rsidR="00FA5DCD" w:rsidRDefault="00693A34" w:rsidP="00FA5DCD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 w:rsidRPr="00FA5DCD">
        <w:rPr>
          <w:rFonts w:ascii="Calibri Light" w:hAnsi="Calibri Light" w:cs="Calibri Light"/>
        </w:rPr>
        <w:t>Email address</w:t>
      </w:r>
    </w:p>
    <w:p w14:paraId="540DA5AB" w14:textId="77777777" w:rsidR="00FA5DCD" w:rsidRDefault="00693A34" w:rsidP="00FA5DCD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 w:rsidRPr="00FA5DCD">
        <w:rPr>
          <w:rFonts w:ascii="Calibri Light" w:hAnsi="Calibri Light" w:cs="Calibri Light"/>
        </w:rPr>
        <w:t>Phone number</w:t>
      </w:r>
    </w:p>
    <w:p w14:paraId="5EB1229C" w14:textId="6657FFE6" w:rsidR="00FA5DCD" w:rsidRDefault="00693A34" w:rsidP="00FA5DCD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 w:rsidRPr="00FA5DCD">
        <w:rPr>
          <w:rFonts w:ascii="Calibri Light" w:hAnsi="Calibri Light" w:cs="Calibri Light"/>
        </w:rPr>
        <w:t>Other communication devices, if applicable</w:t>
      </w:r>
    </w:p>
    <w:p w14:paraId="59010121" w14:textId="77777777" w:rsidR="00FA5DCD" w:rsidRPr="00A848F4" w:rsidRDefault="00FA5DCD" w:rsidP="00FA5DCD">
      <w:pPr>
        <w:rPr>
          <w:rFonts w:ascii="Calibri Light" w:hAnsi="Calibri Light" w:cs="Calibri Light"/>
          <w:sz w:val="8"/>
          <w:szCs w:val="8"/>
        </w:rPr>
      </w:pPr>
    </w:p>
    <w:p w14:paraId="6819046A" w14:textId="600159B8" w:rsidR="00693A34" w:rsidRPr="00D96DA4" w:rsidRDefault="00592B68" w:rsidP="00693A34">
      <w:pPr>
        <w:spacing w:after="120"/>
        <w:ind w:left="36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34907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A34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693A3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693A3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Security System Access</w:t>
      </w:r>
    </w:p>
    <w:p w14:paraId="22CB4E52" w14:textId="7FBE3D48" w:rsidR="00693A34" w:rsidRDefault="00693A34" w:rsidP="00693A34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Arrange for a security system access card and keys.</w:t>
      </w:r>
    </w:p>
    <w:p w14:paraId="5B529693" w14:textId="77777777" w:rsidR="00693A34" w:rsidRPr="00A848F4" w:rsidRDefault="00693A34" w:rsidP="00D96DA4">
      <w:pPr>
        <w:rPr>
          <w:rFonts w:ascii="Calibri Light" w:hAnsi="Calibri Light" w:cs="Calibri Light"/>
          <w:sz w:val="16"/>
          <w:szCs w:val="16"/>
        </w:rPr>
      </w:pPr>
    </w:p>
    <w:p w14:paraId="30223FFE" w14:textId="62281C2A" w:rsidR="00693A34" w:rsidRPr="00D96DA4" w:rsidRDefault="00592B68" w:rsidP="00693A34">
      <w:pPr>
        <w:spacing w:after="120"/>
        <w:ind w:left="36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196870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A34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693A3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693A3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Office Phone List</w:t>
      </w:r>
    </w:p>
    <w:p w14:paraId="6B7A9639" w14:textId="717910DA" w:rsidR="00693A34" w:rsidRPr="00693A34" w:rsidRDefault="00693A34" w:rsidP="00693A34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Update office phone list with </w:t>
      </w:r>
      <w:r w:rsidR="00525688">
        <w:rPr>
          <w:rFonts w:ascii="Calibri Light" w:hAnsi="Calibri Light" w:cs="Calibri Light"/>
          <w:sz w:val="22"/>
          <w:szCs w:val="22"/>
        </w:rPr>
        <w:t xml:space="preserve">the </w:t>
      </w:r>
      <w:r>
        <w:rPr>
          <w:rFonts w:ascii="Calibri Light" w:hAnsi="Calibri Light" w:cs="Calibri Light"/>
          <w:sz w:val="22"/>
          <w:szCs w:val="22"/>
        </w:rPr>
        <w:t xml:space="preserve">new </w:t>
      </w:r>
      <w:r w:rsidR="00525688">
        <w:rPr>
          <w:rFonts w:ascii="Calibri Light" w:hAnsi="Calibri Light" w:cs="Calibri Light"/>
          <w:sz w:val="22"/>
          <w:szCs w:val="22"/>
        </w:rPr>
        <w:t xml:space="preserve">hire’s </w:t>
      </w:r>
      <w:r>
        <w:rPr>
          <w:rFonts w:ascii="Calibri Light" w:hAnsi="Calibri Light" w:cs="Calibri Light"/>
          <w:sz w:val="22"/>
          <w:szCs w:val="22"/>
        </w:rPr>
        <w:t>information; distribute to staff and board.</w:t>
      </w:r>
    </w:p>
    <w:p w14:paraId="4041E2F3" w14:textId="5DF3DF18" w:rsidR="00EA4CA5" w:rsidRDefault="00EA4CA5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br w:type="page"/>
      </w:r>
    </w:p>
    <w:p w14:paraId="723FB9C6" w14:textId="46B3A3C6" w:rsidR="00693A34" w:rsidRPr="00D96DA4" w:rsidRDefault="00FA5DCD" w:rsidP="00693A34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  <w:r>
        <w:rPr>
          <w:rFonts w:ascii="Helvetica" w:hAnsi="Helvetica" w:cs="Calibri Light"/>
          <w:b/>
          <w:caps/>
          <w:color w:val="365F91"/>
          <w:szCs w:val="24"/>
        </w:rPr>
        <w:lastRenderedPageBreak/>
        <w:t>First Day</w:t>
      </w:r>
    </w:p>
    <w:p w14:paraId="11C6D8F8" w14:textId="10B8506C" w:rsidR="00693A34" w:rsidRPr="00D96DA4" w:rsidRDefault="00525688" w:rsidP="00693A34">
      <w:pPr>
        <w:spacing w:after="120"/>
        <w:rPr>
          <w:rFonts w:ascii="Helvetica" w:hAnsi="Helvetica" w:cs="Calibri Light"/>
          <w:b/>
          <w:color w:val="87448E"/>
          <w:sz w:val="22"/>
          <w:szCs w:val="22"/>
        </w:rPr>
      </w:pPr>
      <w:r>
        <w:rPr>
          <w:rFonts w:ascii="Helvetica" w:hAnsi="Helvetica" w:cs="Calibri Light"/>
          <w:b/>
          <w:color w:val="87448E"/>
          <w:sz w:val="22"/>
          <w:szCs w:val="22"/>
        </w:rPr>
        <w:t>Manager</w:t>
      </w:r>
      <w:r w:rsidR="00693A34" w:rsidRPr="00D96DA4">
        <w:rPr>
          <w:rFonts w:ascii="Helvetica" w:hAnsi="Helvetica" w:cs="Calibri Light"/>
          <w:b/>
          <w:color w:val="87448E"/>
          <w:sz w:val="22"/>
          <w:szCs w:val="22"/>
        </w:rPr>
        <w:t>:</w:t>
      </w:r>
    </w:p>
    <w:p w14:paraId="64EDA512" w14:textId="25A71357" w:rsidR="00D96DA4" w:rsidRPr="00D96DA4" w:rsidRDefault="00592B68" w:rsidP="00D96DA4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-192517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A4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D96DA4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FA5DCD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Introduction to Staff</w:t>
      </w:r>
    </w:p>
    <w:p w14:paraId="0BE294E9" w14:textId="1989E471" w:rsidR="00D96DA4" w:rsidRPr="00D96DA4" w:rsidRDefault="00FA5DCD" w:rsidP="00D96DA4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Arrange one-on-one meetings or an all staff meeting for an introduction of the </w:t>
      </w:r>
      <w:r w:rsidR="00525688">
        <w:rPr>
          <w:rFonts w:ascii="Calibri Light" w:hAnsi="Calibri Light" w:cs="Calibri Light"/>
          <w:sz w:val="22"/>
          <w:szCs w:val="22"/>
        </w:rPr>
        <w:t xml:space="preserve">employee </w:t>
      </w:r>
      <w:r>
        <w:rPr>
          <w:rFonts w:ascii="Calibri Light" w:hAnsi="Calibri Light" w:cs="Calibri Light"/>
          <w:sz w:val="22"/>
          <w:szCs w:val="22"/>
        </w:rPr>
        <w:t>to the staff.</w:t>
      </w:r>
    </w:p>
    <w:p w14:paraId="556B4D0D" w14:textId="77777777" w:rsidR="00FA5DCD" w:rsidRPr="00A848F4" w:rsidRDefault="00FA5DCD" w:rsidP="00D96DA4">
      <w:pPr>
        <w:rPr>
          <w:rFonts w:ascii="Calibri Light" w:hAnsi="Calibri Light" w:cs="Calibri Light"/>
          <w:sz w:val="16"/>
          <w:szCs w:val="16"/>
        </w:rPr>
      </w:pPr>
    </w:p>
    <w:p w14:paraId="5896799B" w14:textId="326B7BB6" w:rsidR="00FA5DCD" w:rsidRPr="00D96DA4" w:rsidRDefault="00592B68" w:rsidP="00FA5DCD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73620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DCD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FA5DCD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7D33FC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Equipment and </w:t>
      </w:r>
      <w:r w:rsidR="00FA5DCD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Tools</w:t>
      </w:r>
    </w:p>
    <w:p w14:paraId="1FC40D59" w14:textId="62262FD7" w:rsidR="00FA5DCD" w:rsidRDefault="00592B68" w:rsidP="00FA5DCD">
      <w:pPr>
        <w:ind w:left="36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20495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DCD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FA5DCD">
        <w:rPr>
          <w:rFonts w:ascii="Calibri Light" w:hAnsi="Calibri Light" w:cs="Calibri Light"/>
          <w:sz w:val="22"/>
          <w:szCs w:val="22"/>
        </w:rPr>
        <w:t xml:space="preserve">  Computer/Laptop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-197166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DCD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FA5DCD">
        <w:rPr>
          <w:rFonts w:ascii="Calibri Light" w:hAnsi="Calibri Light" w:cs="Calibri Light"/>
          <w:sz w:val="22"/>
          <w:szCs w:val="22"/>
        </w:rPr>
        <w:t xml:space="preserve">  Phone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192460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DCD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FA5DCD">
        <w:rPr>
          <w:rFonts w:ascii="Calibri Light" w:hAnsi="Calibri Light" w:cs="Calibri Light"/>
          <w:sz w:val="22"/>
          <w:szCs w:val="22"/>
        </w:rPr>
        <w:t xml:space="preserve">  Cards/Keys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137750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DCD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FA5DCD">
        <w:rPr>
          <w:rFonts w:ascii="Calibri Light" w:hAnsi="Calibri Light" w:cs="Calibri Light"/>
          <w:sz w:val="22"/>
          <w:szCs w:val="22"/>
        </w:rPr>
        <w:t xml:space="preserve">  Shared Files</w:t>
      </w:r>
    </w:p>
    <w:p w14:paraId="30CBA3CA" w14:textId="765942E6" w:rsidR="00FA5DCD" w:rsidRPr="00D96DA4" w:rsidRDefault="00592B68" w:rsidP="00FA5DCD">
      <w:pPr>
        <w:ind w:left="36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213682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DCD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FA5DCD">
        <w:rPr>
          <w:rFonts w:ascii="Calibri Light" w:hAnsi="Calibri Light" w:cs="Calibri Light"/>
          <w:sz w:val="22"/>
          <w:szCs w:val="22"/>
        </w:rPr>
        <w:t xml:space="preserve">  Other _______________________________________________________________________________________</w:t>
      </w:r>
    </w:p>
    <w:p w14:paraId="22F7C297" w14:textId="77777777" w:rsidR="00FA5DCD" w:rsidRPr="00A848F4" w:rsidRDefault="00FA5DCD" w:rsidP="00D96DA4">
      <w:pPr>
        <w:rPr>
          <w:rFonts w:ascii="Calibri Light" w:hAnsi="Calibri Light" w:cs="Calibri Light"/>
          <w:sz w:val="16"/>
          <w:szCs w:val="16"/>
        </w:rPr>
      </w:pPr>
    </w:p>
    <w:p w14:paraId="29FD2D63" w14:textId="3BE6FEFB" w:rsidR="00FA5DCD" w:rsidRPr="00D96DA4" w:rsidRDefault="00592B68" w:rsidP="00FA5DCD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168632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DCD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FA5DCD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0C6903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Office Tour</w:t>
      </w:r>
    </w:p>
    <w:p w14:paraId="70C2F7F1" w14:textId="1A65A1A9" w:rsidR="00FA5DCD" w:rsidRPr="00D96DA4" w:rsidRDefault="000C6903" w:rsidP="00FA5DCD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Provide a tour of the office including washrooms and emergency exits, as applicable.</w:t>
      </w:r>
    </w:p>
    <w:p w14:paraId="3F40C13C" w14:textId="77777777" w:rsidR="00FA5DCD" w:rsidRPr="00A848F4" w:rsidRDefault="00FA5DCD" w:rsidP="00D96DA4">
      <w:pPr>
        <w:rPr>
          <w:rFonts w:ascii="Calibri Light" w:hAnsi="Calibri Light" w:cs="Calibri Light"/>
          <w:sz w:val="16"/>
          <w:szCs w:val="16"/>
        </w:rPr>
      </w:pPr>
    </w:p>
    <w:p w14:paraId="61C3B73A" w14:textId="49CFB90C" w:rsidR="000C6903" w:rsidRPr="00D96DA4" w:rsidRDefault="00592B68" w:rsidP="000C6903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9513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03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0C6903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0C6903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Health </w:t>
      </w:r>
      <w:r w:rsidR="007D33FC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and </w:t>
      </w:r>
      <w:r w:rsidR="000C6903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Safety Orientation</w:t>
      </w:r>
    </w:p>
    <w:p w14:paraId="2C592575" w14:textId="2A50DBD0" w:rsidR="000C6903" w:rsidRDefault="000C6903" w:rsidP="000C6903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Refer to Health &amp; Safety Orientation Checklist, signed document to be filed in</w:t>
      </w:r>
      <w:r w:rsidR="00525688">
        <w:rPr>
          <w:rFonts w:ascii="Calibri Light" w:hAnsi="Calibri Light" w:cs="Calibri Light"/>
          <w:sz w:val="22"/>
          <w:szCs w:val="22"/>
        </w:rPr>
        <w:t xml:space="preserve"> employee’s </w:t>
      </w:r>
      <w:r>
        <w:rPr>
          <w:rFonts w:ascii="Calibri Light" w:hAnsi="Calibri Light" w:cs="Calibri Light"/>
          <w:sz w:val="22"/>
          <w:szCs w:val="22"/>
        </w:rPr>
        <w:t>personnel file.</w:t>
      </w:r>
    </w:p>
    <w:p w14:paraId="2228A61C" w14:textId="77777777" w:rsidR="00525688" w:rsidRPr="00525688" w:rsidRDefault="00525688" w:rsidP="000C6903">
      <w:pPr>
        <w:ind w:left="360"/>
        <w:rPr>
          <w:rFonts w:ascii="Calibri Light" w:hAnsi="Calibri Light" w:cs="Calibri Light"/>
          <w:sz w:val="16"/>
          <w:szCs w:val="16"/>
        </w:rPr>
      </w:pPr>
    </w:p>
    <w:p w14:paraId="22FE1F1D" w14:textId="77777777" w:rsidR="00525688" w:rsidRPr="00D96DA4" w:rsidRDefault="00592B68" w:rsidP="00525688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55258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688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525688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525688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Organization Orientation</w:t>
      </w:r>
    </w:p>
    <w:p w14:paraId="09FC6259" w14:textId="44B334EB" w:rsidR="00525688" w:rsidRDefault="00525688" w:rsidP="00525688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Provide an orientation to the </w:t>
      </w:r>
      <w:r w:rsidR="006425E5">
        <w:rPr>
          <w:rFonts w:ascii="Calibri Light" w:hAnsi="Calibri Light" w:cs="Calibri Light"/>
          <w:sz w:val="22"/>
          <w:szCs w:val="22"/>
        </w:rPr>
        <w:t>employee with the following items in mind:</w:t>
      </w:r>
    </w:p>
    <w:p w14:paraId="2CD78DD4" w14:textId="77777777" w:rsidR="006425E5" w:rsidRPr="006425E5" w:rsidRDefault="006425E5" w:rsidP="00525688">
      <w:pPr>
        <w:ind w:left="360"/>
        <w:rPr>
          <w:rFonts w:ascii="Calibri Light" w:hAnsi="Calibri Light" w:cs="Calibri Light"/>
          <w:sz w:val="16"/>
          <w:szCs w:val="16"/>
        </w:rPr>
      </w:pPr>
    </w:p>
    <w:p w14:paraId="7C11C1E5" w14:textId="0CB676B4" w:rsidR="006425E5" w:rsidRPr="00D96DA4" w:rsidRDefault="00592B68" w:rsidP="006425E5">
      <w:pPr>
        <w:spacing w:after="120"/>
        <w:ind w:left="36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-199948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5E5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6425E5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6425E5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General HR Information </w:t>
      </w:r>
    </w:p>
    <w:p w14:paraId="6D7DC0FD" w14:textId="191DD06B" w:rsidR="006425E5" w:rsidRDefault="006425E5" w:rsidP="006425E5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Code of conduct, dress code, hours of work, meal and rest breaks, etc.</w:t>
      </w:r>
    </w:p>
    <w:p w14:paraId="1F8A564F" w14:textId="1C06C2C9" w:rsidR="006425E5" w:rsidRDefault="006425E5" w:rsidP="006425E5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Expectations related to internal and external communications</w:t>
      </w:r>
    </w:p>
    <w:p w14:paraId="27D4712E" w14:textId="10ABB5A2" w:rsidR="006425E5" w:rsidRDefault="006425E5" w:rsidP="006425E5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Job description, expectations/deliverables, key relationships, other team members</w:t>
      </w:r>
    </w:p>
    <w:p w14:paraId="14761260" w14:textId="5D3B5E7C" w:rsidR="006425E5" w:rsidRPr="006425E5" w:rsidRDefault="006425E5" w:rsidP="006425E5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Probation period requirements</w:t>
      </w:r>
    </w:p>
    <w:p w14:paraId="22806F6E" w14:textId="77777777" w:rsidR="006425E5" w:rsidRPr="00A848F4" w:rsidRDefault="006425E5" w:rsidP="006425E5">
      <w:pPr>
        <w:rPr>
          <w:rFonts w:ascii="Calibri Light" w:hAnsi="Calibri Light" w:cs="Calibri Light"/>
          <w:sz w:val="8"/>
          <w:szCs w:val="8"/>
        </w:rPr>
      </w:pPr>
    </w:p>
    <w:p w14:paraId="343F8656" w14:textId="25A77647" w:rsidR="006425E5" w:rsidRPr="00D96DA4" w:rsidRDefault="00592B68" w:rsidP="006425E5">
      <w:pPr>
        <w:spacing w:after="120"/>
        <w:ind w:left="36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-53335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5E5">
            <w:rPr>
              <w:rFonts w:ascii="MS Gothic" w:eastAsia="MS Gothic" w:hAnsi="MS Gothic" w:cs="Calibri Light" w:hint="eastAsia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6425E5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6425E5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Organization Overview</w:t>
      </w:r>
    </w:p>
    <w:p w14:paraId="04114DA3" w14:textId="7EE48608" w:rsidR="006425E5" w:rsidRDefault="006425E5" w:rsidP="006425E5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History and culture, including the local state of health care and community demographics</w:t>
      </w:r>
    </w:p>
    <w:p w14:paraId="2E9E02F7" w14:textId="612ED15C" w:rsidR="006425E5" w:rsidRDefault="006425E5" w:rsidP="006425E5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Organizational chart</w:t>
      </w:r>
    </w:p>
    <w:p w14:paraId="200E5710" w14:textId="49C3FF8D" w:rsidR="006425E5" w:rsidRDefault="006425E5" w:rsidP="006425E5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Team members’ contact information</w:t>
      </w:r>
    </w:p>
    <w:p w14:paraId="31489D36" w14:textId="2D60D5C0" w:rsidR="006425E5" w:rsidRDefault="006425E5" w:rsidP="006425E5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Current strategic and operational plan</w:t>
      </w:r>
    </w:p>
    <w:p w14:paraId="619BB44D" w14:textId="388E3C89" w:rsidR="006425E5" w:rsidRPr="006425E5" w:rsidRDefault="006425E5" w:rsidP="006425E5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Recent financial information, if applicable</w:t>
      </w:r>
    </w:p>
    <w:p w14:paraId="45665B9E" w14:textId="77777777" w:rsidR="000C6903" w:rsidRPr="00A848F4" w:rsidRDefault="000C6903" w:rsidP="00D96DA4">
      <w:pPr>
        <w:rPr>
          <w:rFonts w:ascii="Calibri Light" w:hAnsi="Calibri Light" w:cs="Calibri Light"/>
          <w:sz w:val="16"/>
          <w:szCs w:val="16"/>
        </w:rPr>
      </w:pPr>
    </w:p>
    <w:p w14:paraId="13C092B0" w14:textId="64212E75" w:rsidR="000C6903" w:rsidRPr="00D96DA4" w:rsidRDefault="00592B68" w:rsidP="000C6903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145921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03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0C6903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0C6903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Email and Phone Systems</w:t>
      </w:r>
    </w:p>
    <w:p w14:paraId="5DC827C0" w14:textId="70DE0736" w:rsidR="000C6903" w:rsidRPr="00D96DA4" w:rsidRDefault="007D33FC" w:rsidP="000C6903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Assist </w:t>
      </w:r>
      <w:r w:rsidR="006425E5">
        <w:rPr>
          <w:rFonts w:ascii="Calibri Light" w:hAnsi="Calibri Light" w:cs="Calibri Light"/>
          <w:sz w:val="22"/>
          <w:szCs w:val="22"/>
        </w:rPr>
        <w:t xml:space="preserve">employee </w:t>
      </w:r>
      <w:r>
        <w:rPr>
          <w:rFonts w:ascii="Calibri Light" w:hAnsi="Calibri Light" w:cs="Calibri Light"/>
          <w:sz w:val="22"/>
          <w:szCs w:val="22"/>
        </w:rPr>
        <w:t>with setting up a voicemail message and email signature, as per requirements.</w:t>
      </w:r>
    </w:p>
    <w:p w14:paraId="2D648333" w14:textId="77777777" w:rsidR="007D33FC" w:rsidRPr="00A848F4" w:rsidRDefault="007D33FC" w:rsidP="007D33FC">
      <w:pPr>
        <w:spacing w:after="120"/>
        <w:rPr>
          <w:rFonts w:ascii="Helvetica" w:hAnsi="Helvetica" w:cs="Calibri Light"/>
          <w:b/>
          <w:caps/>
          <w:color w:val="365F91"/>
          <w:sz w:val="16"/>
          <w:szCs w:val="16"/>
        </w:rPr>
      </w:pPr>
    </w:p>
    <w:p w14:paraId="22404782" w14:textId="71DA7D2D" w:rsidR="007D33FC" w:rsidRPr="00D96DA4" w:rsidRDefault="007D33FC" w:rsidP="007D33FC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  <w:r>
        <w:rPr>
          <w:rFonts w:ascii="Helvetica" w:hAnsi="Helvetica" w:cs="Calibri Light"/>
          <w:b/>
          <w:caps/>
          <w:color w:val="365F91"/>
          <w:szCs w:val="24"/>
        </w:rPr>
        <w:t>First Week</w:t>
      </w:r>
    </w:p>
    <w:p w14:paraId="294DC3CC" w14:textId="4D4572E0" w:rsidR="000C749C" w:rsidRPr="00D96DA4" w:rsidRDefault="006425E5" w:rsidP="000C749C">
      <w:pPr>
        <w:spacing w:after="120"/>
        <w:rPr>
          <w:rFonts w:ascii="Helvetica" w:hAnsi="Helvetica" w:cs="Calibri Light"/>
          <w:b/>
          <w:color w:val="87448E"/>
          <w:sz w:val="22"/>
          <w:szCs w:val="22"/>
        </w:rPr>
      </w:pPr>
      <w:r>
        <w:rPr>
          <w:rFonts w:ascii="Helvetica" w:hAnsi="Helvetica" w:cs="Calibri Light"/>
          <w:b/>
          <w:color w:val="87448E"/>
          <w:sz w:val="22"/>
          <w:szCs w:val="22"/>
        </w:rPr>
        <w:t>Manager</w:t>
      </w:r>
      <w:r w:rsidR="000C749C" w:rsidRPr="00D96DA4">
        <w:rPr>
          <w:rFonts w:ascii="Helvetica" w:hAnsi="Helvetica" w:cs="Calibri Light"/>
          <w:b/>
          <w:color w:val="87448E"/>
          <w:sz w:val="22"/>
          <w:szCs w:val="22"/>
        </w:rPr>
        <w:t>:</w:t>
      </w:r>
    </w:p>
    <w:p w14:paraId="275D36F6" w14:textId="46070B6E" w:rsidR="000C749C" w:rsidRPr="00D96DA4" w:rsidRDefault="00592B68" w:rsidP="000C749C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183340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49C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0C749C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0C749C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Meeting Invitations</w:t>
      </w:r>
    </w:p>
    <w:p w14:paraId="3E124AA4" w14:textId="71F03547" w:rsidR="000C749C" w:rsidRPr="00D96DA4" w:rsidRDefault="000C749C" w:rsidP="000C749C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Provide calendar invitations to any upcoming meetings </w:t>
      </w:r>
      <w:r w:rsidR="006425E5">
        <w:rPr>
          <w:rFonts w:ascii="Calibri Light" w:hAnsi="Calibri Light" w:cs="Calibri Light"/>
          <w:sz w:val="22"/>
          <w:szCs w:val="22"/>
        </w:rPr>
        <w:t xml:space="preserve">that employee </w:t>
      </w:r>
      <w:r>
        <w:rPr>
          <w:rFonts w:ascii="Calibri Light" w:hAnsi="Calibri Light" w:cs="Calibri Light"/>
          <w:sz w:val="22"/>
          <w:szCs w:val="22"/>
        </w:rPr>
        <w:t>is expected to attend.</w:t>
      </w:r>
    </w:p>
    <w:p w14:paraId="5EC65629" w14:textId="77777777" w:rsidR="000C749C" w:rsidRPr="00A848F4" w:rsidRDefault="000C749C" w:rsidP="000C749C">
      <w:pPr>
        <w:rPr>
          <w:rFonts w:ascii="Calibri Light" w:hAnsi="Calibri Light" w:cs="Calibri Light"/>
          <w:sz w:val="16"/>
          <w:szCs w:val="16"/>
        </w:rPr>
      </w:pPr>
    </w:p>
    <w:p w14:paraId="79E441E7" w14:textId="4250258F" w:rsidR="000C749C" w:rsidRPr="00D96DA4" w:rsidRDefault="00592B68" w:rsidP="000C749C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-211566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49C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0C749C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0C749C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Update Website and Business Cards</w:t>
      </w:r>
    </w:p>
    <w:p w14:paraId="44C1210C" w14:textId="702B9A38" w:rsidR="000C749C" w:rsidRDefault="000C749C" w:rsidP="000C749C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Update website with </w:t>
      </w:r>
      <w:r w:rsidR="006425E5">
        <w:rPr>
          <w:rFonts w:ascii="Calibri Light" w:hAnsi="Calibri Light" w:cs="Calibri Light"/>
          <w:sz w:val="22"/>
          <w:szCs w:val="22"/>
        </w:rPr>
        <w:t xml:space="preserve">employee’s </w:t>
      </w:r>
      <w:r>
        <w:rPr>
          <w:rFonts w:ascii="Calibri Light" w:hAnsi="Calibri Light" w:cs="Calibri Light"/>
          <w:sz w:val="22"/>
          <w:szCs w:val="22"/>
        </w:rPr>
        <w:t>name, position and bio.  Order business cards, as required.</w:t>
      </w:r>
    </w:p>
    <w:p w14:paraId="4F61E878" w14:textId="77777777" w:rsidR="006425E5" w:rsidRPr="00A848F4" w:rsidRDefault="006425E5" w:rsidP="006425E5">
      <w:pPr>
        <w:rPr>
          <w:rFonts w:ascii="Calibri Light" w:hAnsi="Calibri Light" w:cs="Calibri Light"/>
          <w:sz w:val="16"/>
          <w:szCs w:val="16"/>
        </w:rPr>
      </w:pPr>
    </w:p>
    <w:p w14:paraId="7A202F90" w14:textId="097B2A50" w:rsidR="006425E5" w:rsidRPr="00D96DA4" w:rsidRDefault="00592B68" w:rsidP="006425E5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4051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5E5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6425E5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6425E5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Performance Goals</w:t>
      </w:r>
    </w:p>
    <w:p w14:paraId="3FCD9DB3" w14:textId="5BB28357" w:rsidR="006425E5" w:rsidRDefault="006425E5" w:rsidP="006425E5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Develop suitable goal(s) for the probation period to include in the Performance Review – Probation Period.</w:t>
      </w:r>
    </w:p>
    <w:p w14:paraId="512E8AFB" w14:textId="77777777" w:rsidR="00F0450B" w:rsidRPr="00A848F4" w:rsidRDefault="00F0450B" w:rsidP="00F0450B">
      <w:pPr>
        <w:rPr>
          <w:rFonts w:ascii="Calibri Light" w:hAnsi="Calibri Light" w:cs="Calibri Light"/>
          <w:sz w:val="16"/>
          <w:szCs w:val="16"/>
        </w:rPr>
      </w:pPr>
    </w:p>
    <w:p w14:paraId="01969FC5" w14:textId="629D8D74" w:rsidR="00F0450B" w:rsidRPr="00D96DA4" w:rsidRDefault="00592B68" w:rsidP="00F0450B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-84546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50B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F0450B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F0450B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Check-In Meeting</w:t>
      </w:r>
    </w:p>
    <w:p w14:paraId="0A7C0137" w14:textId="54D534E8" w:rsidR="00F0450B" w:rsidRDefault="00F0450B" w:rsidP="00F0450B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Arrange a check-in meeting within the first week to address any issues, questions or concerns.</w:t>
      </w:r>
    </w:p>
    <w:p w14:paraId="24470D47" w14:textId="77777777" w:rsidR="00F0450B" w:rsidRDefault="00F0450B" w:rsidP="00F0450B">
      <w:pPr>
        <w:ind w:left="360"/>
        <w:rPr>
          <w:rFonts w:ascii="Calibri Light" w:hAnsi="Calibri Light" w:cs="Calibri Light"/>
          <w:sz w:val="22"/>
          <w:szCs w:val="22"/>
        </w:rPr>
      </w:pPr>
    </w:p>
    <w:p w14:paraId="7A5E6426" w14:textId="77777777" w:rsidR="000C749C" w:rsidRPr="00A848F4" w:rsidRDefault="000C749C" w:rsidP="000C749C">
      <w:pPr>
        <w:spacing w:after="120"/>
        <w:rPr>
          <w:rFonts w:ascii="Helvetica" w:hAnsi="Helvetica" w:cs="Calibri Light"/>
          <w:b/>
          <w:caps/>
          <w:color w:val="365F91"/>
          <w:sz w:val="16"/>
          <w:szCs w:val="16"/>
        </w:rPr>
      </w:pPr>
    </w:p>
    <w:p w14:paraId="597775A5" w14:textId="144B6C3D" w:rsidR="000C749C" w:rsidRPr="00D96DA4" w:rsidRDefault="000C749C" w:rsidP="000C749C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  <w:r>
        <w:rPr>
          <w:rFonts w:ascii="Helvetica" w:hAnsi="Helvetica" w:cs="Calibri Light"/>
          <w:b/>
          <w:caps/>
          <w:color w:val="365F91"/>
          <w:szCs w:val="24"/>
        </w:rPr>
        <w:t>First 1-3 Months</w:t>
      </w:r>
    </w:p>
    <w:p w14:paraId="56E91514" w14:textId="64B0A819" w:rsidR="000C749C" w:rsidRDefault="00F0450B" w:rsidP="000C749C">
      <w:pPr>
        <w:spacing w:after="120"/>
        <w:rPr>
          <w:rFonts w:ascii="Helvetica" w:hAnsi="Helvetica" w:cs="Calibri Light"/>
          <w:b/>
          <w:color w:val="87448E"/>
          <w:sz w:val="22"/>
          <w:szCs w:val="22"/>
        </w:rPr>
      </w:pPr>
      <w:r>
        <w:rPr>
          <w:rFonts w:ascii="Helvetica" w:hAnsi="Helvetica" w:cs="Calibri Light"/>
          <w:b/>
          <w:color w:val="87448E"/>
          <w:sz w:val="22"/>
          <w:szCs w:val="22"/>
        </w:rPr>
        <w:t>Manager</w:t>
      </w:r>
      <w:r w:rsidR="000C749C" w:rsidRPr="00D96DA4">
        <w:rPr>
          <w:rFonts w:ascii="Helvetica" w:hAnsi="Helvetica" w:cs="Calibri Light"/>
          <w:b/>
          <w:color w:val="87448E"/>
          <w:sz w:val="22"/>
          <w:szCs w:val="22"/>
        </w:rPr>
        <w:t>:</w:t>
      </w:r>
    </w:p>
    <w:p w14:paraId="16091DB6" w14:textId="77777777" w:rsidR="00F0450B" w:rsidRPr="00D96DA4" w:rsidRDefault="00592B68" w:rsidP="00F0450B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-53890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50B" w:rsidRPr="00D96DA4">
            <w:rPr>
              <w:rFonts w:ascii="Segoe UI Symbol" w:eastAsia="MS Gothic" w:hAnsi="Segoe UI Symbol" w:cs="Segoe UI Symbol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F0450B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F0450B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Group Benefits Registration</w:t>
      </w:r>
    </w:p>
    <w:p w14:paraId="76C58BE2" w14:textId="637F0AFB" w:rsidR="00F0450B" w:rsidRPr="00D96DA4" w:rsidRDefault="00F0450B" w:rsidP="00F0450B">
      <w:pPr>
        <w:spacing w:after="120"/>
        <w:ind w:left="36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If applicable, register employee to Group Health and Welfare Benefits Plan, or have employee complete the Benefits Opt-Out Waiver.</w:t>
      </w:r>
    </w:p>
    <w:p w14:paraId="7EA5C6F8" w14:textId="77777777" w:rsidR="00F0450B" w:rsidRPr="00F0450B" w:rsidRDefault="00F0450B" w:rsidP="000C749C">
      <w:pPr>
        <w:spacing w:after="120"/>
        <w:rPr>
          <w:rFonts w:ascii="Helvetica" w:hAnsi="Helvetica" w:cs="Calibri Light"/>
          <w:b/>
          <w:color w:val="87448E"/>
          <w:sz w:val="16"/>
          <w:szCs w:val="16"/>
        </w:rPr>
      </w:pPr>
    </w:p>
    <w:p w14:paraId="46DA8DD0" w14:textId="2935590B" w:rsidR="000C749C" w:rsidRPr="00D96DA4" w:rsidRDefault="00592B68" w:rsidP="000C749C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-149579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50B">
            <w:rPr>
              <w:rFonts w:ascii="MS Gothic" w:eastAsia="MS Gothic" w:hAnsi="MS Gothic" w:cs="Calibri Light" w:hint="eastAsia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0C749C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0C749C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Performance Review</w:t>
      </w:r>
    </w:p>
    <w:p w14:paraId="1A44909C" w14:textId="354D06F7" w:rsidR="000C749C" w:rsidRDefault="000C749C" w:rsidP="000C749C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With the </w:t>
      </w:r>
      <w:r w:rsidR="00F0450B">
        <w:rPr>
          <w:rFonts w:ascii="Calibri Light" w:hAnsi="Calibri Light" w:cs="Calibri Light"/>
          <w:sz w:val="22"/>
          <w:szCs w:val="22"/>
        </w:rPr>
        <w:t>employee</w:t>
      </w:r>
      <w:r>
        <w:rPr>
          <w:rFonts w:ascii="Calibri Light" w:hAnsi="Calibri Light" w:cs="Calibri Light"/>
          <w:sz w:val="22"/>
          <w:szCs w:val="22"/>
        </w:rPr>
        <w:t>, complete the Performance Review – Probation Period after their first 6 to 8 weeks of work, and again after their first 11 to 12 weeks (before their probationary period is complete).</w:t>
      </w:r>
    </w:p>
    <w:p w14:paraId="79867CD8" w14:textId="09EB6410" w:rsidR="000C749C" w:rsidRPr="00695CFF" w:rsidRDefault="000C749C" w:rsidP="000C749C">
      <w:pPr>
        <w:ind w:left="360"/>
        <w:rPr>
          <w:rFonts w:ascii="Calibri Light" w:hAnsi="Calibri Light" w:cs="Calibri Light"/>
          <w:sz w:val="20"/>
        </w:rPr>
      </w:pPr>
    </w:p>
    <w:p w14:paraId="31C270F8" w14:textId="2D95CE96" w:rsidR="000C749C" w:rsidRDefault="00592B68" w:rsidP="000C749C">
      <w:pPr>
        <w:spacing w:after="120"/>
        <w:ind w:left="36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81237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49C">
            <w:rPr>
              <w:rFonts w:ascii="MS Gothic" w:eastAsia="MS Gothic" w:hAnsi="MS Gothic" w:cs="Calibri Light" w:hint="eastAsia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0C749C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0C749C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Performance Review:  6 to 8 weeks</w:t>
      </w:r>
    </w:p>
    <w:p w14:paraId="656DD389" w14:textId="2845216F" w:rsidR="000C749C" w:rsidRDefault="00592B68" w:rsidP="000C749C">
      <w:pPr>
        <w:spacing w:after="120"/>
        <w:ind w:left="36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-190065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49C">
            <w:rPr>
              <w:rFonts w:ascii="MS Gothic" w:eastAsia="MS Gothic" w:hAnsi="MS Gothic" w:cs="Calibri Light" w:hint="eastAsia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0C749C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0C749C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Performance Review:  11 to 12 weeks</w:t>
      </w:r>
    </w:p>
    <w:p w14:paraId="1C2D9868" w14:textId="77777777" w:rsidR="00252F1B" w:rsidRDefault="00252F1B" w:rsidP="00252F1B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4D576671" w14:textId="77777777" w:rsidR="00F0450B" w:rsidRDefault="00F0450B" w:rsidP="00252F1B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4AC4B353" w14:textId="7112C36E" w:rsidR="00F0450B" w:rsidRPr="00A848F4" w:rsidRDefault="00592B68" w:rsidP="00252F1B">
      <w:pPr>
        <w:spacing w:after="120"/>
        <w:rPr>
          <w:rFonts w:ascii="Calibri Light" w:hAnsi="Calibri Light" w:cs="Calibri Light"/>
          <w:sz w:val="16"/>
          <w:szCs w:val="16"/>
        </w:rPr>
      </w:pPr>
      <w:sdt>
        <w:sdtPr>
          <w:rPr>
            <w:rFonts w:ascii="Helvetica" w:hAnsi="Helvetica" w:cs="Calibri Light"/>
            <w:b/>
            <w:color w:val="7F7F7F" w:themeColor="text1" w:themeTint="80"/>
            <w:sz w:val="22"/>
            <w:szCs w:val="22"/>
          </w:rPr>
          <w:id w:val="-81842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50B">
            <w:rPr>
              <w:rFonts w:ascii="MS Gothic" w:eastAsia="MS Gothic" w:hAnsi="MS Gothic" w:cs="Calibri Light" w:hint="eastAsia"/>
              <w:b/>
              <w:color w:val="7F7F7F" w:themeColor="text1" w:themeTint="80"/>
              <w:sz w:val="22"/>
              <w:szCs w:val="22"/>
            </w:rPr>
            <w:t>☐</w:t>
          </w:r>
        </w:sdtContent>
      </w:sdt>
      <w:r w:rsidR="00F0450B" w:rsidRPr="00D96DA4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 w:rsidR="00F0450B"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>Additional Arrangements and Notes</w:t>
      </w:r>
    </w:p>
    <w:p w14:paraId="3A4C9E66" w14:textId="238C0DB4" w:rsidR="00252F1B" w:rsidRDefault="00252F1B" w:rsidP="00695CFF">
      <w:pPr>
        <w:spacing w:after="120" w:line="360" w:lineRule="auto"/>
        <w:ind w:left="360"/>
        <w:rPr>
          <w:rFonts w:ascii="Calibri Light" w:hAnsi="Calibri Light" w:cs="Calibri Light"/>
          <w:sz w:val="22"/>
          <w:szCs w:val="22"/>
        </w:rPr>
      </w:pPr>
      <w:r w:rsidRPr="00252F1B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8D56F" w14:textId="77777777" w:rsidR="00695CFF" w:rsidRPr="00695CFF" w:rsidRDefault="00695CFF" w:rsidP="00252F1B">
      <w:pPr>
        <w:spacing w:after="120"/>
        <w:ind w:left="360"/>
        <w:rPr>
          <w:rFonts w:ascii="Calibri Light" w:hAnsi="Calibri Light" w:cs="Calibri Light"/>
          <w:sz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84"/>
        <w:gridCol w:w="4395"/>
        <w:gridCol w:w="771"/>
        <w:gridCol w:w="3440"/>
      </w:tblGrid>
      <w:tr w:rsidR="009B34AD" w:rsidRPr="009B34AD" w14:paraId="6BE6F743" w14:textId="77777777" w:rsidTr="00CB1A9A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617B69C7" w14:textId="77777777" w:rsidR="009B34AD" w:rsidRPr="001E131E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E131E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  <w:p w14:paraId="278A91A4" w14:textId="0B3F8754" w:rsidR="00695CFF" w:rsidRPr="001E131E" w:rsidRDefault="00695CFF" w:rsidP="00F0450B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1E131E">
              <w:rPr>
                <w:rFonts w:ascii="Calibri Light" w:hAnsi="Calibri Light" w:cs="Calibri Light"/>
                <w:sz w:val="16"/>
                <w:szCs w:val="16"/>
              </w:rPr>
              <w:t>(</w:t>
            </w:r>
            <w:r w:rsidR="00F0450B" w:rsidRPr="001E131E">
              <w:rPr>
                <w:rFonts w:ascii="Calibri Light" w:hAnsi="Calibri Light" w:cs="Calibri Light"/>
                <w:sz w:val="16"/>
                <w:szCs w:val="16"/>
              </w:rPr>
              <w:t>Employee</w:t>
            </w:r>
            <w:r w:rsidRPr="001E131E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4400" w:type="dxa"/>
            <w:vAlign w:val="center"/>
            <w:hideMark/>
          </w:tcPr>
          <w:p w14:paraId="0A02145A" w14:textId="5DC67882" w:rsidR="009B34AD" w:rsidRPr="001E131E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0CD37706" w14:textId="77777777" w:rsidR="009B34AD" w:rsidRPr="001E131E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E131E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  <w:hideMark/>
          </w:tcPr>
          <w:p w14:paraId="2789C8BE" w14:textId="2209FDED" w:rsidR="009B34AD" w:rsidRPr="001E131E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95CFF" w:rsidRPr="009B34AD" w14:paraId="422E7B61" w14:textId="77777777" w:rsidTr="00CB1A9A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786C1584" w14:textId="77777777" w:rsidR="00695CFF" w:rsidRPr="001E131E" w:rsidRDefault="00695CFF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E131E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  <w:p w14:paraId="658258AB" w14:textId="09318F69" w:rsidR="00695CFF" w:rsidRPr="001E131E" w:rsidRDefault="00695CFF" w:rsidP="00F0450B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1E131E">
              <w:rPr>
                <w:rFonts w:ascii="Calibri Light" w:hAnsi="Calibri Light" w:cs="Calibri Light"/>
                <w:sz w:val="16"/>
                <w:szCs w:val="16"/>
              </w:rPr>
              <w:t>(</w:t>
            </w:r>
            <w:r w:rsidR="00F0450B" w:rsidRPr="001E131E">
              <w:rPr>
                <w:rFonts w:ascii="Calibri Light" w:hAnsi="Calibri Light" w:cs="Calibri Light"/>
                <w:sz w:val="16"/>
                <w:szCs w:val="16"/>
              </w:rPr>
              <w:t>Manager</w:t>
            </w:r>
            <w:r w:rsidRPr="001E131E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4400" w:type="dxa"/>
            <w:vAlign w:val="center"/>
            <w:hideMark/>
          </w:tcPr>
          <w:p w14:paraId="549091BB" w14:textId="745F39BF" w:rsidR="00695CFF" w:rsidRPr="001E131E" w:rsidRDefault="00695CFF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49338534" w14:textId="77777777" w:rsidR="00695CFF" w:rsidRPr="001E131E" w:rsidRDefault="00695CFF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E131E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  <w:hideMark/>
          </w:tcPr>
          <w:p w14:paraId="588A06AA" w14:textId="04374DA0" w:rsidR="00695CFF" w:rsidRPr="001E131E" w:rsidRDefault="00695CFF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95CFF" w:rsidRPr="009B34AD" w14:paraId="446CB35E" w14:textId="77777777" w:rsidTr="00CB1A9A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0C4006FE" w14:textId="77777777" w:rsidR="00695CFF" w:rsidRPr="001E131E" w:rsidRDefault="00695CFF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E131E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  <w:p w14:paraId="0F58EE15" w14:textId="3351B462" w:rsidR="00695CFF" w:rsidRPr="001E131E" w:rsidRDefault="00695CFF" w:rsidP="00695CF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1E131E">
              <w:rPr>
                <w:rFonts w:ascii="Calibri Light" w:hAnsi="Calibri Light" w:cs="Calibri Light"/>
                <w:sz w:val="16"/>
                <w:szCs w:val="16"/>
              </w:rPr>
              <w:t>(HR Department)</w:t>
            </w:r>
          </w:p>
        </w:tc>
        <w:tc>
          <w:tcPr>
            <w:tcW w:w="4400" w:type="dxa"/>
            <w:vAlign w:val="center"/>
            <w:hideMark/>
          </w:tcPr>
          <w:p w14:paraId="61B24AC2" w14:textId="58A9A2B4" w:rsidR="00695CFF" w:rsidRPr="001E131E" w:rsidRDefault="00695CFF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0FEAD7FC" w14:textId="77777777" w:rsidR="00695CFF" w:rsidRPr="001E131E" w:rsidRDefault="00695CFF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E131E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  <w:hideMark/>
          </w:tcPr>
          <w:p w14:paraId="3F6C9A6A" w14:textId="7ED3BA57" w:rsidR="00695CFF" w:rsidRPr="001E131E" w:rsidRDefault="00695CFF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2D3F159" w14:textId="7875BE2D" w:rsidR="00856E18" w:rsidRDefault="00856E18" w:rsidP="00184697">
      <w:pPr>
        <w:spacing w:after="120"/>
        <w:rPr>
          <w:rFonts w:ascii="Calibri Light" w:hAnsi="Calibri Light" w:cs="Calibri Light"/>
          <w:szCs w:val="24"/>
        </w:rPr>
      </w:pPr>
    </w:p>
    <w:sectPr w:rsidR="00856E18" w:rsidSect="00D24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0BCA" w14:textId="77777777" w:rsidR="00592B68" w:rsidRDefault="00592B68" w:rsidP="006012C6">
      <w:r>
        <w:separator/>
      </w:r>
    </w:p>
  </w:endnote>
  <w:endnote w:type="continuationSeparator" w:id="0">
    <w:p w14:paraId="7323EE4A" w14:textId="77777777" w:rsidR="00592B68" w:rsidRDefault="00592B68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0077" w14:textId="77777777" w:rsidR="001B18D1" w:rsidRDefault="001B1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DAFF" w14:textId="77777777" w:rsidR="004B7D08" w:rsidRDefault="004B7D08" w:rsidP="004B7D08">
    <w:pPr>
      <w:pStyle w:val="Footer"/>
    </w:pPr>
  </w:p>
  <w:p w14:paraId="3BCC0759" w14:textId="550E9415" w:rsidR="004B7D08" w:rsidRPr="003358BE" w:rsidRDefault="004B7D08" w:rsidP="004B7D08">
    <w:pPr>
      <w:pStyle w:val="Footer"/>
      <w:rPr>
        <w:rFonts w:ascii="Calibri Light" w:hAnsi="Calibri Light" w:cs="Calibri Light"/>
        <w:color w:val="365F91"/>
        <w:sz w:val="16"/>
        <w:szCs w:val="16"/>
        <w:lang w:val="en-CA"/>
      </w:rPr>
    </w:pPr>
    <w:r>
      <w:t xml:space="preserve"> </w:t>
    </w:r>
    <w:r w:rsidRPr="003358BE">
      <w:rPr>
        <w:rFonts w:ascii="Calibri Light" w:hAnsi="Calibri Light" w:cs="Calibri Light"/>
        <w:color w:val="365F91"/>
        <w:sz w:val="16"/>
        <w:szCs w:val="16"/>
        <w:lang w:val="en-CA"/>
      </w:rPr>
      <w:t>Note:  Please incl</w:t>
    </w:r>
    <w:r>
      <w:rPr>
        <w:rFonts w:ascii="Calibri Light" w:hAnsi="Calibri Light" w:cs="Calibri Light"/>
        <w:color w:val="365F91"/>
        <w:sz w:val="16"/>
        <w:szCs w:val="16"/>
        <w:lang w:val="en-CA"/>
      </w:rPr>
      <w:t xml:space="preserve">ude this form in the employee’s </w:t>
    </w:r>
    <w:r w:rsidRPr="003358BE">
      <w:rPr>
        <w:rFonts w:ascii="Calibri Light" w:hAnsi="Calibri Light" w:cs="Calibri Light"/>
        <w:color w:val="365F91"/>
        <w:sz w:val="16"/>
        <w:szCs w:val="16"/>
        <w:lang w:val="en-CA"/>
      </w:rPr>
      <w:t>personnel file along with any supporting documentation.</w:t>
    </w:r>
  </w:p>
  <w:p w14:paraId="10001849" w14:textId="26ABB24F" w:rsidR="0098602C" w:rsidRPr="004B7D08" w:rsidRDefault="00592B68" w:rsidP="004B7D08">
    <w:pPr>
      <w:pStyle w:val="Footer"/>
      <w:jc w:val="right"/>
      <w:rPr>
        <w:rFonts w:ascii="Helvetica" w:hAnsi="Helvetica" w:cs="Helvetica"/>
        <w:sz w:val="20"/>
      </w:rPr>
    </w:pPr>
    <w:sdt>
      <w:sdtPr>
        <w:id w:val="967479681"/>
        <w:docPartObj>
          <w:docPartGallery w:val="Page Numbers (Bottom of Page)"/>
          <w:docPartUnique/>
        </w:docPartObj>
      </w:sdtPr>
      <w:sdtEndPr>
        <w:rPr>
          <w:rFonts w:ascii="Helvetica" w:hAnsi="Helvetica" w:cs="Helvetica"/>
          <w:noProof/>
          <w:sz w:val="20"/>
        </w:rPr>
      </w:sdtEndPr>
      <w:sdtContent>
        <w:r w:rsidR="004B7D08" w:rsidRPr="004B7D08">
          <w:rPr>
            <w:rFonts w:ascii="Helvetica" w:hAnsi="Helvetica" w:cs="Helvetica"/>
            <w:sz w:val="20"/>
          </w:rPr>
          <w:fldChar w:fldCharType="begin"/>
        </w:r>
        <w:r w:rsidR="004B7D08" w:rsidRPr="004B7D08">
          <w:rPr>
            <w:rFonts w:ascii="Helvetica" w:hAnsi="Helvetica" w:cs="Helvetica"/>
            <w:sz w:val="20"/>
          </w:rPr>
          <w:instrText xml:space="preserve"> PAGE   \* MERGEFORMAT </w:instrText>
        </w:r>
        <w:r w:rsidR="004B7D08" w:rsidRPr="004B7D08">
          <w:rPr>
            <w:rFonts w:ascii="Helvetica" w:hAnsi="Helvetica" w:cs="Helvetica"/>
            <w:sz w:val="20"/>
          </w:rPr>
          <w:fldChar w:fldCharType="separate"/>
        </w:r>
        <w:r w:rsidR="00CB1A9A">
          <w:rPr>
            <w:rFonts w:ascii="Helvetica" w:hAnsi="Helvetica" w:cs="Helvetica"/>
            <w:noProof/>
            <w:sz w:val="20"/>
          </w:rPr>
          <w:t>4</w:t>
        </w:r>
        <w:r w:rsidR="004B7D08" w:rsidRPr="004B7D08">
          <w:rPr>
            <w:rFonts w:ascii="Helvetica" w:hAnsi="Helvetica" w:cs="Helvetica"/>
            <w:noProof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9220" w14:textId="77777777" w:rsidR="001B18D1" w:rsidRDefault="001B1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ECB8" w14:textId="77777777" w:rsidR="00592B68" w:rsidRDefault="00592B68" w:rsidP="006012C6">
      <w:r>
        <w:separator/>
      </w:r>
    </w:p>
  </w:footnote>
  <w:footnote w:type="continuationSeparator" w:id="0">
    <w:p w14:paraId="2A6DFD14" w14:textId="77777777" w:rsidR="00592B68" w:rsidRDefault="00592B68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0833" w14:textId="77777777" w:rsidR="001B18D1" w:rsidRDefault="001B1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A705" w14:textId="77777777" w:rsidR="001B18D1" w:rsidRDefault="001B1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FFA0" w14:textId="77777777" w:rsidR="001B18D1" w:rsidRDefault="001B1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49BE"/>
    <w:multiLevelType w:val="hybridMultilevel"/>
    <w:tmpl w:val="670E02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028AF"/>
    <w:multiLevelType w:val="hybridMultilevel"/>
    <w:tmpl w:val="1CAC3E1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791BFC"/>
    <w:multiLevelType w:val="hybridMultilevel"/>
    <w:tmpl w:val="8D486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507B2"/>
    <w:multiLevelType w:val="hybridMultilevel"/>
    <w:tmpl w:val="DDFE13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350415"/>
    <w:multiLevelType w:val="hybridMultilevel"/>
    <w:tmpl w:val="75442E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81D04"/>
    <w:multiLevelType w:val="hybridMultilevel"/>
    <w:tmpl w:val="1F38E8BA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C6"/>
    <w:rsid w:val="000032E7"/>
    <w:rsid w:val="0002747D"/>
    <w:rsid w:val="00042C20"/>
    <w:rsid w:val="00055EAD"/>
    <w:rsid w:val="000863CE"/>
    <w:rsid w:val="000C6903"/>
    <w:rsid w:val="000C749C"/>
    <w:rsid w:val="00100CB0"/>
    <w:rsid w:val="00184697"/>
    <w:rsid w:val="00195238"/>
    <w:rsid w:val="001A4721"/>
    <w:rsid w:val="001B18D1"/>
    <w:rsid w:val="001C0C5A"/>
    <w:rsid w:val="001C413D"/>
    <w:rsid w:val="001C7B26"/>
    <w:rsid w:val="001E131E"/>
    <w:rsid w:val="001E45DE"/>
    <w:rsid w:val="002006B0"/>
    <w:rsid w:val="00213F34"/>
    <w:rsid w:val="00246627"/>
    <w:rsid w:val="00252F1B"/>
    <w:rsid w:val="00285A9D"/>
    <w:rsid w:val="002D5356"/>
    <w:rsid w:val="00327C6E"/>
    <w:rsid w:val="003358BE"/>
    <w:rsid w:val="00376E0A"/>
    <w:rsid w:val="003B6DA4"/>
    <w:rsid w:val="003E05A5"/>
    <w:rsid w:val="004132C3"/>
    <w:rsid w:val="00471F04"/>
    <w:rsid w:val="00485EEF"/>
    <w:rsid w:val="00490744"/>
    <w:rsid w:val="004B7D08"/>
    <w:rsid w:val="00525688"/>
    <w:rsid w:val="005537F0"/>
    <w:rsid w:val="00554700"/>
    <w:rsid w:val="00592B68"/>
    <w:rsid w:val="005A23B9"/>
    <w:rsid w:val="005E48AF"/>
    <w:rsid w:val="006012C6"/>
    <w:rsid w:val="006425E5"/>
    <w:rsid w:val="0065655E"/>
    <w:rsid w:val="00673EBB"/>
    <w:rsid w:val="00693A34"/>
    <w:rsid w:val="006946CE"/>
    <w:rsid w:val="00695CFF"/>
    <w:rsid w:val="006A5C91"/>
    <w:rsid w:val="006A71A2"/>
    <w:rsid w:val="006C1452"/>
    <w:rsid w:val="00707D44"/>
    <w:rsid w:val="00741A3F"/>
    <w:rsid w:val="007463CA"/>
    <w:rsid w:val="007A4021"/>
    <w:rsid w:val="007D33FC"/>
    <w:rsid w:val="007E0886"/>
    <w:rsid w:val="00834AA8"/>
    <w:rsid w:val="00855EDB"/>
    <w:rsid w:val="00856E18"/>
    <w:rsid w:val="008606C5"/>
    <w:rsid w:val="00867D9A"/>
    <w:rsid w:val="00877EAD"/>
    <w:rsid w:val="008973CF"/>
    <w:rsid w:val="008C07F6"/>
    <w:rsid w:val="008C21E1"/>
    <w:rsid w:val="008D295A"/>
    <w:rsid w:val="00906B57"/>
    <w:rsid w:val="0098602C"/>
    <w:rsid w:val="009B34AD"/>
    <w:rsid w:val="009B534E"/>
    <w:rsid w:val="009C589C"/>
    <w:rsid w:val="009E7D47"/>
    <w:rsid w:val="009F7C51"/>
    <w:rsid w:val="00A848F4"/>
    <w:rsid w:val="00A9737D"/>
    <w:rsid w:val="00AD17A8"/>
    <w:rsid w:val="00AD2244"/>
    <w:rsid w:val="00B03228"/>
    <w:rsid w:val="00BB24AE"/>
    <w:rsid w:val="00CB1A9A"/>
    <w:rsid w:val="00D076C4"/>
    <w:rsid w:val="00D24914"/>
    <w:rsid w:val="00D36196"/>
    <w:rsid w:val="00D738B8"/>
    <w:rsid w:val="00D9599A"/>
    <w:rsid w:val="00D9638C"/>
    <w:rsid w:val="00D96DA4"/>
    <w:rsid w:val="00DC098E"/>
    <w:rsid w:val="00E5631E"/>
    <w:rsid w:val="00EA4CA5"/>
    <w:rsid w:val="00F0450B"/>
    <w:rsid w:val="00F1041E"/>
    <w:rsid w:val="00F25CEB"/>
    <w:rsid w:val="00F55F08"/>
    <w:rsid w:val="00FA5DCD"/>
    <w:rsid w:val="00FC076D"/>
    <w:rsid w:val="00FE2892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9B34AD"/>
    <w:pPr>
      <w:spacing w:before="100" w:beforeAutospacing="1" w:after="100" w:afterAutospacing="1"/>
    </w:pPr>
    <w:rPr>
      <w:rFonts w:eastAsia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Noor Bhandal</cp:lastModifiedBy>
  <cp:revision>10</cp:revision>
  <cp:lastPrinted>2016-06-15T16:32:00Z</cp:lastPrinted>
  <dcterms:created xsi:type="dcterms:W3CDTF">2021-12-26T23:26:00Z</dcterms:created>
  <dcterms:modified xsi:type="dcterms:W3CDTF">2022-01-11T21:43:00Z</dcterms:modified>
</cp:coreProperties>
</file>