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27735E45"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680004">
        <w:rPr>
          <w:rFonts w:ascii="Helvetica" w:hAnsi="Helvetica" w:cs="Helvetica"/>
          <w:b/>
          <w:caps/>
          <w:color w:val="365F91" w:themeColor="accent1" w:themeShade="BF"/>
          <w:sz w:val="32"/>
          <w:szCs w:val="32"/>
        </w:rPr>
        <w:t xml:space="preserve">Performance </w:t>
      </w:r>
      <w:r w:rsidR="00680004" w:rsidRPr="005203D5">
        <w:rPr>
          <w:rFonts w:ascii="Helvetica" w:hAnsi="Helvetica" w:cs="Helvetica"/>
          <w:b/>
          <w:caps/>
          <w:color w:val="365F91"/>
          <w:sz w:val="32"/>
          <w:szCs w:val="32"/>
        </w:rPr>
        <w:t>Revie</w:t>
      </w:r>
      <w:r w:rsidR="00680004">
        <w:rPr>
          <w:rFonts w:ascii="Helvetica" w:hAnsi="Helvetica" w:cs="Helvetica"/>
          <w:b/>
          <w:caps/>
          <w:color w:val="365F91" w:themeColor="accent1" w:themeShade="BF"/>
          <w:sz w:val="32"/>
          <w:szCs w:val="32"/>
        </w:rPr>
        <w:t>w</w:t>
      </w:r>
    </w:p>
    <w:p w14:paraId="7F1F034A" w14:textId="087DED70" w:rsidR="007A4021" w:rsidRPr="007A4021" w:rsidRDefault="00012445" w:rsidP="007463CA">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SElf-Assessment</w:t>
      </w:r>
    </w:p>
    <w:p w14:paraId="4FA22ABE" w14:textId="77777777" w:rsidR="00707D44" w:rsidRDefault="00707D44" w:rsidP="00707D44">
      <w:pPr>
        <w:spacing w:after="120"/>
        <w:rPr>
          <w:rFonts w:ascii="Calibri Light" w:hAnsi="Calibri Light" w:cs="Calibri Light"/>
          <w:b/>
          <w:caps/>
          <w:sz w:val="20"/>
        </w:rPr>
      </w:pPr>
    </w:p>
    <w:p w14:paraId="45F200EC" w14:textId="379DAB5B" w:rsidR="00680004" w:rsidRPr="00A848F4" w:rsidRDefault="00680004" w:rsidP="00707D44">
      <w:pPr>
        <w:spacing w:after="120"/>
        <w:rPr>
          <w:rFonts w:ascii="Calibri Light" w:hAnsi="Calibri Light" w:cs="Calibri Light"/>
          <w:b/>
          <w:caps/>
          <w:sz w:val="20"/>
        </w:rPr>
      </w:pPr>
      <w:r>
        <w:rPr>
          <w:rFonts w:ascii="Helvetica" w:hAnsi="Helvetica" w:cs="Calibri Light"/>
          <w:b/>
          <w:caps/>
          <w:color w:val="365F91"/>
          <w:szCs w:val="24"/>
        </w:rPr>
        <w:t>Employee Information</w:t>
      </w:r>
    </w:p>
    <w:tbl>
      <w:tblPr>
        <w:tblStyle w:val="TableGrid"/>
        <w:tblW w:w="0" w:type="auto"/>
        <w:tblInd w:w="0" w:type="dxa"/>
        <w:tblLayout w:type="fixed"/>
        <w:tblLook w:val="04A0" w:firstRow="1" w:lastRow="0" w:firstColumn="1" w:lastColumn="0" w:noHBand="0" w:noVBand="1"/>
      </w:tblPr>
      <w:tblGrid>
        <w:gridCol w:w="1710"/>
        <w:gridCol w:w="3645"/>
        <w:gridCol w:w="1845"/>
        <w:gridCol w:w="3510"/>
      </w:tblGrid>
      <w:tr w:rsidR="009B34AD" w:rsidRPr="009B34AD" w14:paraId="0A7E8893" w14:textId="77777777" w:rsidTr="00937943">
        <w:trPr>
          <w:trHeight w:val="470"/>
        </w:trPr>
        <w:tc>
          <w:tcPr>
            <w:tcW w:w="1710" w:type="dxa"/>
            <w:shd w:val="clear" w:color="auto" w:fill="D9D9D9" w:themeFill="background1" w:themeFillShade="D9"/>
            <w:vAlign w:val="center"/>
            <w:hideMark/>
          </w:tcPr>
          <w:p w14:paraId="2F978D9F" w14:textId="36C3826C" w:rsidR="009B34AD" w:rsidRPr="00680004" w:rsidRDefault="009B34AD" w:rsidP="0090414F">
            <w:pPr>
              <w:rPr>
                <w:rFonts w:ascii="Calibri Light" w:hAnsi="Calibri Light" w:cs="Calibri Light"/>
                <w:sz w:val="22"/>
                <w:szCs w:val="22"/>
              </w:rPr>
            </w:pPr>
            <w:r w:rsidRPr="00680004">
              <w:rPr>
                <w:rFonts w:ascii="Calibri Light" w:hAnsi="Calibri Light" w:cs="Calibri Light"/>
                <w:sz w:val="22"/>
                <w:szCs w:val="22"/>
              </w:rPr>
              <w:t>Name</w:t>
            </w:r>
          </w:p>
        </w:tc>
        <w:tc>
          <w:tcPr>
            <w:tcW w:w="3645" w:type="dxa"/>
            <w:vAlign w:val="center"/>
            <w:hideMark/>
          </w:tcPr>
          <w:p w14:paraId="6420EB05" w14:textId="6CF65ED7" w:rsidR="009B34AD" w:rsidRPr="00680004" w:rsidRDefault="009B34AD" w:rsidP="0090414F">
            <w:pPr>
              <w:rPr>
                <w:rFonts w:ascii="Calibri Light" w:hAnsi="Calibri Light" w:cs="Calibri Light"/>
                <w:sz w:val="22"/>
                <w:szCs w:val="22"/>
              </w:rPr>
            </w:pPr>
          </w:p>
        </w:tc>
        <w:tc>
          <w:tcPr>
            <w:tcW w:w="1845" w:type="dxa"/>
            <w:shd w:val="clear" w:color="auto" w:fill="D9D9D9" w:themeFill="background1" w:themeFillShade="D9"/>
            <w:vAlign w:val="center"/>
            <w:hideMark/>
          </w:tcPr>
          <w:p w14:paraId="5DE50BFC" w14:textId="05903BD4" w:rsidR="009B34AD" w:rsidRPr="00680004" w:rsidRDefault="00012445" w:rsidP="0090414F">
            <w:pPr>
              <w:rPr>
                <w:rFonts w:ascii="Calibri Light" w:hAnsi="Calibri Light" w:cs="Calibri Light"/>
                <w:sz w:val="22"/>
                <w:szCs w:val="22"/>
              </w:rPr>
            </w:pPr>
            <w:r>
              <w:rPr>
                <w:rFonts w:ascii="Calibri Light" w:hAnsi="Calibri Light" w:cs="Calibri Light"/>
                <w:sz w:val="22"/>
                <w:szCs w:val="22"/>
              </w:rPr>
              <w:t>Last Review Date</w:t>
            </w:r>
          </w:p>
        </w:tc>
        <w:tc>
          <w:tcPr>
            <w:tcW w:w="3510" w:type="dxa"/>
            <w:vAlign w:val="center"/>
            <w:hideMark/>
          </w:tcPr>
          <w:p w14:paraId="3709B556" w14:textId="42A15132" w:rsidR="009B34AD" w:rsidRPr="00680004" w:rsidRDefault="009B34AD" w:rsidP="0090414F">
            <w:pPr>
              <w:rPr>
                <w:rFonts w:ascii="Calibri Light" w:hAnsi="Calibri Light" w:cs="Calibri Light"/>
                <w:sz w:val="22"/>
                <w:szCs w:val="22"/>
              </w:rPr>
            </w:pPr>
          </w:p>
        </w:tc>
      </w:tr>
      <w:tr w:rsidR="00680004" w:rsidRPr="009B34AD" w14:paraId="04F084D7" w14:textId="77777777" w:rsidTr="00937943">
        <w:trPr>
          <w:trHeight w:val="470"/>
        </w:trPr>
        <w:tc>
          <w:tcPr>
            <w:tcW w:w="1710" w:type="dxa"/>
            <w:shd w:val="clear" w:color="auto" w:fill="D9D9D9" w:themeFill="background1" w:themeFillShade="D9"/>
            <w:vAlign w:val="center"/>
          </w:tcPr>
          <w:p w14:paraId="1C318CAF" w14:textId="1573D3DA" w:rsidR="00680004" w:rsidRPr="00680004" w:rsidRDefault="00680004" w:rsidP="0090414F">
            <w:pPr>
              <w:rPr>
                <w:rFonts w:ascii="Calibri Light" w:hAnsi="Calibri Light" w:cs="Calibri Light"/>
                <w:sz w:val="22"/>
                <w:szCs w:val="22"/>
              </w:rPr>
            </w:pPr>
            <w:r w:rsidRPr="00680004">
              <w:rPr>
                <w:rFonts w:ascii="Calibri Light" w:hAnsi="Calibri Light" w:cs="Calibri Light"/>
                <w:sz w:val="22"/>
                <w:szCs w:val="22"/>
              </w:rPr>
              <w:t>Position</w:t>
            </w:r>
          </w:p>
        </w:tc>
        <w:tc>
          <w:tcPr>
            <w:tcW w:w="3645" w:type="dxa"/>
            <w:vAlign w:val="center"/>
          </w:tcPr>
          <w:p w14:paraId="33EEDC3C" w14:textId="41B4C501" w:rsidR="00680004" w:rsidRPr="00680004" w:rsidRDefault="00680004" w:rsidP="0090414F">
            <w:pPr>
              <w:rPr>
                <w:rFonts w:ascii="Calibri Light" w:hAnsi="Calibri Light" w:cs="Calibri Light"/>
                <w:sz w:val="22"/>
                <w:szCs w:val="22"/>
              </w:rPr>
            </w:pPr>
          </w:p>
        </w:tc>
        <w:tc>
          <w:tcPr>
            <w:tcW w:w="1845" w:type="dxa"/>
            <w:shd w:val="clear" w:color="auto" w:fill="D9D9D9" w:themeFill="background1" w:themeFillShade="D9"/>
            <w:vAlign w:val="center"/>
          </w:tcPr>
          <w:p w14:paraId="6D83A849" w14:textId="3C797240" w:rsidR="00680004" w:rsidRPr="00680004" w:rsidRDefault="00012445" w:rsidP="0090414F">
            <w:pPr>
              <w:rPr>
                <w:rFonts w:ascii="Calibri Light" w:hAnsi="Calibri Light" w:cs="Calibri Light"/>
                <w:sz w:val="22"/>
                <w:szCs w:val="22"/>
              </w:rPr>
            </w:pPr>
            <w:r>
              <w:rPr>
                <w:rFonts w:ascii="Calibri Light" w:hAnsi="Calibri Light" w:cs="Calibri Light"/>
                <w:sz w:val="22"/>
                <w:szCs w:val="22"/>
              </w:rPr>
              <w:t>Today’s Date</w:t>
            </w:r>
          </w:p>
        </w:tc>
        <w:tc>
          <w:tcPr>
            <w:tcW w:w="3510" w:type="dxa"/>
            <w:vAlign w:val="center"/>
          </w:tcPr>
          <w:p w14:paraId="6EDBE517" w14:textId="4EF68909" w:rsidR="00680004" w:rsidRPr="00680004" w:rsidRDefault="00680004" w:rsidP="0090414F">
            <w:pPr>
              <w:rPr>
                <w:rFonts w:ascii="Calibri Light" w:hAnsi="Calibri Light" w:cs="Calibri Light"/>
                <w:sz w:val="22"/>
                <w:szCs w:val="22"/>
              </w:rPr>
            </w:pPr>
          </w:p>
        </w:tc>
      </w:tr>
      <w:tr w:rsidR="00012445" w:rsidRPr="009B34AD" w14:paraId="06E7012D" w14:textId="77777777" w:rsidTr="00937943">
        <w:trPr>
          <w:trHeight w:val="470"/>
        </w:trPr>
        <w:tc>
          <w:tcPr>
            <w:tcW w:w="1710" w:type="dxa"/>
            <w:shd w:val="clear" w:color="auto" w:fill="D9D9D9" w:themeFill="background1" w:themeFillShade="D9"/>
            <w:vAlign w:val="center"/>
          </w:tcPr>
          <w:p w14:paraId="120918B8" w14:textId="77BD6D65" w:rsidR="00012445" w:rsidRPr="00680004" w:rsidRDefault="00012445" w:rsidP="00012445">
            <w:pPr>
              <w:rPr>
                <w:rFonts w:ascii="Calibri Light" w:hAnsi="Calibri Light" w:cs="Calibri Light"/>
                <w:sz w:val="22"/>
                <w:szCs w:val="22"/>
              </w:rPr>
            </w:pPr>
            <w:r>
              <w:rPr>
                <w:rFonts w:ascii="Calibri Light" w:hAnsi="Calibri Light" w:cs="Calibri Light"/>
                <w:sz w:val="22"/>
                <w:szCs w:val="22"/>
              </w:rPr>
              <w:t>Start Date</w:t>
            </w:r>
          </w:p>
        </w:tc>
        <w:tc>
          <w:tcPr>
            <w:tcW w:w="3645" w:type="dxa"/>
            <w:vAlign w:val="center"/>
          </w:tcPr>
          <w:p w14:paraId="0206188C" w14:textId="62F3F7A8" w:rsidR="00012445" w:rsidRPr="00680004" w:rsidRDefault="00012445" w:rsidP="00012445">
            <w:pPr>
              <w:rPr>
                <w:rFonts w:ascii="Calibri Light" w:hAnsi="Calibri Light" w:cs="Calibri Light"/>
                <w:sz w:val="22"/>
                <w:szCs w:val="22"/>
              </w:rPr>
            </w:pPr>
          </w:p>
        </w:tc>
        <w:tc>
          <w:tcPr>
            <w:tcW w:w="1845" w:type="dxa"/>
            <w:shd w:val="clear" w:color="auto" w:fill="D9D9D9" w:themeFill="background1" w:themeFillShade="D9"/>
            <w:vAlign w:val="center"/>
          </w:tcPr>
          <w:p w14:paraId="3EE87432" w14:textId="4E3BF0AF" w:rsidR="00012445" w:rsidRDefault="00012445" w:rsidP="00012445">
            <w:pPr>
              <w:rPr>
                <w:rFonts w:ascii="Calibri Light" w:hAnsi="Calibri Light" w:cs="Calibri Light"/>
                <w:sz w:val="22"/>
                <w:szCs w:val="22"/>
              </w:rPr>
            </w:pPr>
            <w:r>
              <w:rPr>
                <w:rFonts w:ascii="Calibri Light" w:hAnsi="Calibri Light" w:cs="Calibri Light"/>
                <w:sz w:val="22"/>
                <w:szCs w:val="22"/>
              </w:rPr>
              <w:t>Start Date in Current Role</w:t>
            </w:r>
          </w:p>
        </w:tc>
        <w:tc>
          <w:tcPr>
            <w:tcW w:w="3510" w:type="dxa"/>
            <w:vAlign w:val="center"/>
          </w:tcPr>
          <w:p w14:paraId="76BE8AFD" w14:textId="4470DC9F" w:rsidR="00012445" w:rsidRPr="00680004" w:rsidRDefault="00012445" w:rsidP="00012445">
            <w:pPr>
              <w:rPr>
                <w:rFonts w:ascii="Calibri Light" w:hAnsi="Calibri Light" w:cs="Calibri Light"/>
                <w:sz w:val="22"/>
                <w:szCs w:val="22"/>
              </w:rPr>
            </w:pPr>
          </w:p>
        </w:tc>
      </w:tr>
    </w:tbl>
    <w:p w14:paraId="6C8D5791" w14:textId="77777777" w:rsidR="00012445" w:rsidRDefault="00012445" w:rsidP="0090414F">
      <w:pPr>
        <w:spacing w:after="120"/>
        <w:rPr>
          <w:rFonts w:ascii="Helvetica" w:hAnsi="Helvetica" w:cs="Calibri Light"/>
          <w:b/>
          <w:caps/>
          <w:color w:val="365F91"/>
          <w:szCs w:val="24"/>
        </w:rPr>
      </w:pPr>
    </w:p>
    <w:p w14:paraId="766A6DE5" w14:textId="6E679184" w:rsidR="007A4021" w:rsidRPr="00D96DA4" w:rsidRDefault="00326F58" w:rsidP="0090414F">
      <w:pPr>
        <w:spacing w:after="120"/>
        <w:rPr>
          <w:rFonts w:ascii="Helvetica" w:hAnsi="Helvetica" w:cs="Calibri Light"/>
          <w:b/>
          <w:caps/>
          <w:color w:val="365F91"/>
          <w:szCs w:val="24"/>
        </w:rPr>
      </w:pPr>
      <w:r>
        <w:rPr>
          <w:rFonts w:ascii="Helvetica" w:hAnsi="Helvetica" w:cs="Calibri Light"/>
          <w:b/>
          <w:caps/>
          <w:color w:val="365F91"/>
          <w:szCs w:val="24"/>
        </w:rPr>
        <w:t xml:space="preserve">Part 1:  </w:t>
      </w:r>
      <w:r w:rsidR="00012445">
        <w:rPr>
          <w:rFonts w:ascii="Helvetica" w:hAnsi="Helvetica" w:cs="Calibri Light"/>
          <w:b/>
          <w:caps/>
          <w:color w:val="365F91"/>
          <w:szCs w:val="24"/>
        </w:rPr>
        <w:t>Self-Reflection</w:t>
      </w:r>
    </w:p>
    <w:p w14:paraId="5F6A28EB" w14:textId="7B6249F2" w:rsidR="00326F58" w:rsidRPr="00D96DA4" w:rsidRDefault="00012445" w:rsidP="00326F58">
      <w:pPr>
        <w:spacing w:after="120"/>
        <w:rPr>
          <w:rFonts w:ascii="Calibri Light" w:hAnsi="Calibri Light" w:cs="Calibri Light"/>
          <w:sz w:val="22"/>
          <w:szCs w:val="22"/>
        </w:rPr>
      </w:pPr>
      <w:r>
        <w:rPr>
          <w:rFonts w:ascii="Calibri Light" w:hAnsi="Calibri Light" w:cs="Calibri Light"/>
          <w:sz w:val="22"/>
          <w:szCs w:val="22"/>
        </w:rPr>
        <w:t>Review your job description (attached).  Describe any changes to your role in the past year and how you see your position evolving in the coming year.</w:t>
      </w:r>
    </w:p>
    <w:tbl>
      <w:tblPr>
        <w:tblStyle w:val="TableGrid"/>
        <w:tblW w:w="10705" w:type="dxa"/>
        <w:tblInd w:w="0" w:type="dxa"/>
        <w:tblLayout w:type="fixed"/>
        <w:tblLook w:val="04A0" w:firstRow="1" w:lastRow="0" w:firstColumn="1" w:lastColumn="0" w:noHBand="0" w:noVBand="1"/>
      </w:tblPr>
      <w:tblGrid>
        <w:gridCol w:w="10705"/>
      </w:tblGrid>
      <w:tr w:rsidR="00326F58" w:rsidRPr="006C1452" w14:paraId="5C18700D" w14:textId="77777777" w:rsidTr="005203D5">
        <w:trPr>
          <w:trHeight w:hRule="exact" w:val="339"/>
        </w:trPr>
        <w:tc>
          <w:tcPr>
            <w:tcW w:w="10705" w:type="dxa"/>
            <w:shd w:val="clear" w:color="auto" w:fill="365F91"/>
          </w:tcPr>
          <w:p w14:paraId="3C77D44D" w14:textId="0781905B" w:rsidR="00326F58" w:rsidRPr="006C1452" w:rsidRDefault="00326F58" w:rsidP="008160E5">
            <w:pPr>
              <w:pStyle w:val="NoSpacing"/>
              <w:rPr>
                <w:rFonts w:ascii="Helvetica" w:hAnsi="Helvetica" w:cs="Helvetica"/>
                <w:b/>
                <w:sz w:val="20"/>
                <w:szCs w:val="20"/>
              </w:rPr>
            </w:pPr>
            <w:r>
              <w:rPr>
                <w:rFonts w:ascii="Helvetica" w:hAnsi="Helvetica" w:cs="Helvetica"/>
                <w:b/>
                <w:color w:val="FFFFFF" w:themeColor="background1"/>
              </w:rPr>
              <w:t>Comments:</w:t>
            </w:r>
          </w:p>
        </w:tc>
      </w:tr>
      <w:tr w:rsidR="00326F58" w:rsidRPr="001B7205" w14:paraId="10141F2A" w14:textId="77777777" w:rsidTr="00012445">
        <w:trPr>
          <w:trHeight w:val="314"/>
        </w:trPr>
        <w:tc>
          <w:tcPr>
            <w:tcW w:w="10705" w:type="dxa"/>
            <w:shd w:val="clear" w:color="auto" w:fill="auto"/>
          </w:tcPr>
          <w:p w14:paraId="4AD76AD2" w14:textId="77777777" w:rsidR="00BF1997" w:rsidRDefault="00BF1997" w:rsidP="008160E5">
            <w:pPr>
              <w:pStyle w:val="NoSpacing"/>
              <w:rPr>
                <w:rFonts w:ascii="Calibri Light" w:hAnsi="Calibri Light" w:cs="Calibri Light"/>
              </w:rPr>
            </w:pPr>
          </w:p>
          <w:p w14:paraId="4529DAA6" w14:textId="77777777" w:rsidR="00012445" w:rsidRDefault="00012445" w:rsidP="008160E5">
            <w:pPr>
              <w:pStyle w:val="NoSpacing"/>
              <w:rPr>
                <w:rFonts w:ascii="Calibri Light" w:hAnsi="Calibri Light" w:cs="Calibri Light"/>
              </w:rPr>
            </w:pPr>
          </w:p>
          <w:p w14:paraId="71B5DC68" w14:textId="77777777" w:rsidR="00012445" w:rsidRDefault="00012445" w:rsidP="008160E5">
            <w:pPr>
              <w:pStyle w:val="NoSpacing"/>
              <w:rPr>
                <w:rFonts w:ascii="Calibri Light" w:hAnsi="Calibri Light" w:cs="Calibri Light"/>
              </w:rPr>
            </w:pPr>
          </w:p>
          <w:p w14:paraId="68D57445" w14:textId="77777777" w:rsidR="00012445" w:rsidRDefault="00012445" w:rsidP="008160E5">
            <w:pPr>
              <w:pStyle w:val="NoSpacing"/>
              <w:rPr>
                <w:rFonts w:ascii="Calibri Light" w:hAnsi="Calibri Light" w:cs="Calibri Light"/>
              </w:rPr>
            </w:pPr>
          </w:p>
          <w:p w14:paraId="308F9A02" w14:textId="4F401B13" w:rsidR="00012445" w:rsidRPr="001B7205" w:rsidRDefault="00012445" w:rsidP="008160E5">
            <w:pPr>
              <w:pStyle w:val="NoSpacing"/>
              <w:rPr>
                <w:rFonts w:ascii="Calibri Light" w:hAnsi="Calibri Light" w:cs="Calibri Light"/>
              </w:rPr>
            </w:pPr>
          </w:p>
        </w:tc>
      </w:tr>
    </w:tbl>
    <w:p w14:paraId="685075F9" w14:textId="77777777" w:rsidR="00D96DA4" w:rsidRDefault="00D96DA4" w:rsidP="00D96DA4">
      <w:pPr>
        <w:rPr>
          <w:rFonts w:ascii="Calibri Light" w:hAnsi="Calibri Light" w:cs="Calibri Light"/>
          <w:sz w:val="16"/>
          <w:szCs w:val="16"/>
        </w:rPr>
      </w:pPr>
    </w:p>
    <w:p w14:paraId="63CD77FF" w14:textId="0FD14D1A" w:rsidR="00BF1997" w:rsidRPr="00D96DA4" w:rsidRDefault="00012445" w:rsidP="00BF1997">
      <w:pPr>
        <w:spacing w:after="120"/>
        <w:rPr>
          <w:rFonts w:ascii="Calibri Light" w:hAnsi="Calibri Light" w:cs="Calibri Light"/>
          <w:sz w:val="22"/>
          <w:szCs w:val="22"/>
        </w:rPr>
      </w:pPr>
      <w:r>
        <w:rPr>
          <w:rFonts w:ascii="Calibri Light" w:hAnsi="Calibri Light" w:cs="Calibri Light"/>
          <w:sz w:val="22"/>
          <w:szCs w:val="22"/>
        </w:rPr>
        <w:t>What aspects of your position do you find most challenging, and/or wish you felt more confident, and/or had more support/training in?</w:t>
      </w:r>
    </w:p>
    <w:tbl>
      <w:tblPr>
        <w:tblStyle w:val="TableGrid"/>
        <w:tblW w:w="10705" w:type="dxa"/>
        <w:tblInd w:w="0" w:type="dxa"/>
        <w:tblLayout w:type="fixed"/>
        <w:tblLook w:val="04A0" w:firstRow="1" w:lastRow="0" w:firstColumn="1" w:lastColumn="0" w:noHBand="0" w:noVBand="1"/>
      </w:tblPr>
      <w:tblGrid>
        <w:gridCol w:w="10705"/>
      </w:tblGrid>
      <w:tr w:rsidR="00BF1997" w:rsidRPr="006C1452" w14:paraId="699D9D72" w14:textId="77777777" w:rsidTr="005203D5">
        <w:trPr>
          <w:trHeight w:hRule="exact" w:val="339"/>
        </w:trPr>
        <w:tc>
          <w:tcPr>
            <w:tcW w:w="10705" w:type="dxa"/>
            <w:shd w:val="clear" w:color="auto" w:fill="365F91"/>
          </w:tcPr>
          <w:p w14:paraId="5C815B6F" w14:textId="77777777" w:rsidR="00BF1997" w:rsidRPr="006C1452" w:rsidRDefault="00BF1997" w:rsidP="008160E5">
            <w:pPr>
              <w:pStyle w:val="NoSpacing"/>
              <w:rPr>
                <w:rFonts w:ascii="Helvetica" w:hAnsi="Helvetica" w:cs="Helvetica"/>
                <w:b/>
                <w:sz w:val="20"/>
                <w:szCs w:val="20"/>
              </w:rPr>
            </w:pPr>
            <w:r>
              <w:rPr>
                <w:rFonts w:ascii="Helvetica" w:hAnsi="Helvetica" w:cs="Helvetica"/>
                <w:b/>
                <w:color w:val="FFFFFF" w:themeColor="background1"/>
              </w:rPr>
              <w:t>Comments:</w:t>
            </w:r>
          </w:p>
        </w:tc>
      </w:tr>
      <w:tr w:rsidR="00BF1997" w:rsidRPr="001B7205" w14:paraId="53B7C02C" w14:textId="77777777" w:rsidTr="00012445">
        <w:trPr>
          <w:trHeight w:val="404"/>
        </w:trPr>
        <w:tc>
          <w:tcPr>
            <w:tcW w:w="10705" w:type="dxa"/>
            <w:shd w:val="clear" w:color="auto" w:fill="auto"/>
          </w:tcPr>
          <w:p w14:paraId="5FDA69E2" w14:textId="77777777" w:rsidR="00BF1997" w:rsidRDefault="00BF1997" w:rsidP="008160E5">
            <w:pPr>
              <w:pStyle w:val="NoSpacing"/>
              <w:rPr>
                <w:rFonts w:ascii="Calibri Light" w:hAnsi="Calibri Light" w:cs="Calibri Light"/>
              </w:rPr>
            </w:pPr>
          </w:p>
          <w:p w14:paraId="591CF5BE" w14:textId="77777777" w:rsidR="00012445" w:rsidRDefault="00012445" w:rsidP="008160E5">
            <w:pPr>
              <w:pStyle w:val="NoSpacing"/>
              <w:rPr>
                <w:rFonts w:ascii="Calibri Light" w:hAnsi="Calibri Light" w:cs="Calibri Light"/>
              </w:rPr>
            </w:pPr>
          </w:p>
          <w:p w14:paraId="470C506A" w14:textId="77777777" w:rsidR="00012445" w:rsidRDefault="00012445" w:rsidP="008160E5">
            <w:pPr>
              <w:pStyle w:val="NoSpacing"/>
              <w:rPr>
                <w:rFonts w:ascii="Calibri Light" w:hAnsi="Calibri Light" w:cs="Calibri Light"/>
              </w:rPr>
            </w:pPr>
          </w:p>
          <w:p w14:paraId="3E75DCE8" w14:textId="77777777" w:rsidR="00012445" w:rsidRDefault="00012445" w:rsidP="008160E5">
            <w:pPr>
              <w:pStyle w:val="NoSpacing"/>
              <w:rPr>
                <w:rFonts w:ascii="Calibri Light" w:hAnsi="Calibri Light" w:cs="Calibri Light"/>
              </w:rPr>
            </w:pPr>
          </w:p>
          <w:p w14:paraId="5EADFC5F" w14:textId="77777777" w:rsidR="00012445" w:rsidRPr="001B7205" w:rsidRDefault="00012445" w:rsidP="008160E5">
            <w:pPr>
              <w:pStyle w:val="NoSpacing"/>
              <w:rPr>
                <w:rFonts w:ascii="Calibri Light" w:hAnsi="Calibri Light" w:cs="Calibri Light"/>
              </w:rPr>
            </w:pPr>
          </w:p>
        </w:tc>
      </w:tr>
    </w:tbl>
    <w:p w14:paraId="5D51E62A" w14:textId="77777777" w:rsidR="00BF1997" w:rsidRDefault="00BF1997" w:rsidP="00D96DA4">
      <w:pPr>
        <w:rPr>
          <w:rFonts w:ascii="Calibri Light" w:hAnsi="Calibri Light" w:cs="Calibri Light"/>
          <w:sz w:val="16"/>
          <w:szCs w:val="16"/>
        </w:rPr>
      </w:pPr>
    </w:p>
    <w:p w14:paraId="6F292016" w14:textId="57D58092" w:rsidR="00BF1997" w:rsidRPr="00D96DA4" w:rsidRDefault="00012445" w:rsidP="00BF1997">
      <w:pPr>
        <w:spacing w:after="120"/>
        <w:rPr>
          <w:rFonts w:ascii="Calibri Light" w:hAnsi="Calibri Light" w:cs="Calibri Light"/>
          <w:sz w:val="22"/>
          <w:szCs w:val="22"/>
        </w:rPr>
      </w:pPr>
      <w:r>
        <w:rPr>
          <w:rFonts w:ascii="Calibri Light" w:hAnsi="Calibri Light" w:cs="Calibri Light"/>
          <w:sz w:val="22"/>
          <w:szCs w:val="22"/>
        </w:rPr>
        <w:t>What aspects of yo</w:t>
      </w:r>
      <w:bookmarkStart w:id="0" w:name="_GoBack"/>
      <w:bookmarkEnd w:id="0"/>
      <w:r>
        <w:rPr>
          <w:rFonts w:ascii="Calibri Light" w:hAnsi="Calibri Light" w:cs="Calibri Light"/>
          <w:sz w:val="22"/>
          <w:szCs w:val="22"/>
        </w:rPr>
        <w:t>ur position do you enjoy the most and get the most satisfaction from?</w:t>
      </w:r>
    </w:p>
    <w:tbl>
      <w:tblPr>
        <w:tblStyle w:val="TableGrid"/>
        <w:tblW w:w="10705" w:type="dxa"/>
        <w:tblInd w:w="0" w:type="dxa"/>
        <w:tblLayout w:type="fixed"/>
        <w:tblLook w:val="04A0" w:firstRow="1" w:lastRow="0" w:firstColumn="1" w:lastColumn="0" w:noHBand="0" w:noVBand="1"/>
      </w:tblPr>
      <w:tblGrid>
        <w:gridCol w:w="10705"/>
      </w:tblGrid>
      <w:tr w:rsidR="00BF1997" w:rsidRPr="006C1452" w14:paraId="5D12C46D" w14:textId="77777777" w:rsidTr="005203D5">
        <w:trPr>
          <w:trHeight w:hRule="exact" w:val="339"/>
        </w:trPr>
        <w:tc>
          <w:tcPr>
            <w:tcW w:w="10705" w:type="dxa"/>
            <w:shd w:val="clear" w:color="auto" w:fill="365F91"/>
          </w:tcPr>
          <w:p w14:paraId="17C0DE09" w14:textId="77777777" w:rsidR="00BF1997" w:rsidRPr="006C1452" w:rsidRDefault="00BF1997" w:rsidP="008160E5">
            <w:pPr>
              <w:pStyle w:val="NoSpacing"/>
              <w:rPr>
                <w:rFonts w:ascii="Helvetica" w:hAnsi="Helvetica" w:cs="Helvetica"/>
                <w:b/>
                <w:sz w:val="20"/>
                <w:szCs w:val="20"/>
              </w:rPr>
            </w:pPr>
            <w:r>
              <w:rPr>
                <w:rFonts w:ascii="Helvetica" w:hAnsi="Helvetica" w:cs="Helvetica"/>
                <w:b/>
                <w:color w:val="FFFFFF" w:themeColor="background1"/>
              </w:rPr>
              <w:t>Comments:</w:t>
            </w:r>
          </w:p>
        </w:tc>
      </w:tr>
      <w:tr w:rsidR="00BF1997" w:rsidRPr="001B7205" w14:paraId="77E48608" w14:textId="77777777" w:rsidTr="00012445">
        <w:trPr>
          <w:trHeight w:val="404"/>
        </w:trPr>
        <w:tc>
          <w:tcPr>
            <w:tcW w:w="10705" w:type="dxa"/>
            <w:shd w:val="clear" w:color="auto" w:fill="auto"/>
          </w:tcPr>
          <w:p w14:paraId="4AA8876C" w14:textId="77777777" w:rsidR="00012445" w:rsidRDefault="00012445" w:rsidP="008160E5">
            <w:pPr>
              <w:pStyle w:val="NoSpacing"/>
              <w:rPr>
                <w:rFonts w:ascii="Calibri Light" w:hAnsi="Calibri Light" w:cs="Calibri Light"/>
              </w:rPr>
            </w:pPr>
          </w:p>
          <w:p w14:paraId="3E601D97" w14:textId="77777777" w:rsidR="00012445" w:rsidRDefault="00012445" w:rsidP="008160E5">
            <w:pPr>
              <w:pStyle w:val="NoSpacing"/>
              <w:rPr>
                <w:rFonts w:ascii="Calibri Light" w:hAnsi="Calibri Light" w:cs="Calibri Light"/>
              </w:rPr>
            </w:pPr>
          </w:p>
          <w:p w14:paraId="085BFE27" w14:textId="77777777" w:rsidR="00012445" w:rsidRDefault="00012445" w:rsidP="008160E5">
            <w:pPr>
              <w:pStyle w:val="NoSpacing"/>
              <w:rPr>
                <w:rFonts w:ascii="Calibri Light" w:hAnsi="Calibri Light" w:cs="Calibri Light"/>
              </w:rPr>
            </w:pPr>
          </w:p>
          <w:p w14:paraId="4C31DEE8" w14:textId="77777777" w:rsidR="00012445" w:rsidRDefault="00012445" w:rsidP="008160E5">
            <w:pPr>
              <w:pStyle w:val="NoSpacing"/>
              <w:rPr>
                <w:rFonts w:ascii="Calibri Light" w:hAnsi="Calibri Light" w:cs="Calibri Light"/>
              </w:rPr>
            </w:pPr>
          </w:p>
          <w:p w14:paraId="34067C8A" w14:textId="77777777" w:rsidR="00012445" w:rsidRPr="001B7205" w:rsidRDefault="00012445" w:rsidP="008160E5">
            <w:pPr>
              <w:pStyle w:val="NoSpacing"/>
              <w:rPr>
                <w:rFonts w:ascii="Calibri Light" w:hAnsi="Calibri Light" w:cs="Calibri Light"/>
              </w:rPr>
            </w:pPr>
          </w:p>
        </w:tc>
      </w:tr>
    </w:tbl>
    <w:p w14:paraId="28CA80B5" w14:textId="77777777" w:rsidR="00BF1997" w:rsidRDefault="00BF1997" w:rsidP="00D96DA4">
      <w:pPr>
        <w:rPr>
          <w:rFonts w:ascii="Calibri Light" w:hAnsi="Calibri Light" w:cs="Calibri Light"/>
          <w:sz w:val="16"/>
          <w:szCs w:val="16"/>
        </w:rPr>
      </w:pPr>
    </w:p>
    <w:p w14:paraId="304141B9" w14:textId="77777777" w:rsidR="00012445" w:rsidRDefault="00012445" w:rsidP="00BF1997">
      <w:pPr>
        <w:spacing w:after="120"/>
        <w:rPr>
          <w:rFonts w:ascii="Helvetica" w:hAnsi="Helvetica" w:cs="Calibri Light"/>
          <w:b/>
          <w:color w:val="87448E"/>
          <w:sz w:val="22"/>
          <w:szCs w:val="22"/>
        </w:rPr>
      </w:pPr>
    </w:p>
    <w:p w14:paraId="2D327529" w14:textId="7877982B" w:rsidR="00BF1997" w:rsidRPr="00D96DA4" w:rsidRDefault="00012445" w:rsidP="00BF1997">
      <w:pPr>
        <w:spacing w:after="120"/>
        <w:rPr>
          <w:rFonts w:ascii="Calibri Light" w:hAnsi="Calibri Light" w:cs="Calibri Light"/>
          <w:sz w:val="22"/>
          <w:szCs w:val="22"/>
        </w:rPr>
      </w:pPr>
      <w:r>
        <w:rPr>
          <w:rFonts w:ascii="Calibri Light" w:hAnsi="Calibri Light" w:cs="Calibri Light"/>
          <w:sz w:val="22"/>
          <w:szCs w:val="22"/>
        </w:rPr>
        <w:lastRenderedPageBreak/>
        <w:t>When reflecting upon the past year, which of your achievements are you most proud of and why?</w:t>
      </w:r>
    </w:p>
    <w:tbl>
      <w:tblPr>
        <w:tblStyle w:val="TableGrid"/>
        <w:tblW w:w="10705" w:type="dxa"/>
        <w:tblInd w:w="0" w:type="dxa"/>
        <w:tblLayout w:type="fixed"/>
        <w:tblLook w:val="04A0" w:firstRow="1" w:lastRow="0" w:firstColumn="1" w:lastColumn="0" w:noHBand="0" w:noVBand="1"/>
      </w:tblPr>
      <w:tblGrid>
        <w:gridCol w:w="10705"/>
      </w:tblGrid>
      <w:tr w:rsidR="00012445" w:rsidRPr="006C1452" w14:paraId="47293BD8" w14:textId="77777777" w:rsidTr="00240BAB">
        <w:trPr>
          <w:trHeight w:hRule="exact" w:val="339"/>
        </w:trPr>
        <w:tc>
          <w:tcPr>
            <w:tcW w:w="10705" w:type="dxa"/>
            <w:shd w:val="clear" w:color="auto" w:fill="365F91"/>
          </w:tcPr>
          <w:p w14:paraId="4F749948" w14:textId="77777777" w:rsidR="00012445" w:rsidRPr="006C1452" w:rsidRDefault="00012445" w:rsidP="00240BAB">
            <w:pPr>
              <w:pStyle w:val="NoSpacing"/>
              <w:rPr>
                <w:rFonts w:ascii="Helvetica" w:hAnsi="Helvetica" w:cs="Helvetica"/>
                <w:b/>
                <w:sz w:val="20"/>
                <w:szCs w:val="20"/>
              </w:rPr>
            </w:pPr>
            <w:r>
              <w:rPr>
                <w:rFonts w:ascii="Helvetica" w:hAnsi="Helvetica" w:cs="Helvetica"/>
                <w:b/>
                <w:color w:val="FFFFFF" w:themeColor="background1"/>
              </w:rPr>
              <w:t>Comments:</w:t>
            </w:r>
          </w:p>
        </w:tc>
      </w:tr>
      <w:tr w:rsidR="00012445" w:rsidRPr="001B7205" w14:paraId="32B84F05" w14:textId="77777777" w:rsidTr="00240BAB">
        <w:trPr>
          <w:trHeight w:val="404"/>
        </w:trPr>
        <w:tc>
          <w:tcPr>
            <w:tcW w:w="10705" w:type="dxa"/>
            <w:shd w:val="clear" w:color="auto" w:fill="auto"/>
          </w:tcPr>
          <w:p w14:paraId="13E99B66" w14:textId="77777777" w:rsidR="00012445" w:rsidRDefault="00012445" w:rsidP="00240BAB">
            <w:pPr>
              <w:pStyle w:val="NoSpacing"/>
              <w:rPr>
                <w:rFonts w:ascii="Calibri Light" w:hAnsi="Calibri Light" w:cs="Calibri Light"/>
              </w:rPr>
            </w:pPr>
          </w:p>
          <w:p w14:paraId="03FB47F0" w14:textId="77777777" w:rsidR="00012445" w:rsidRDefault="00012445" w:rsidP="00240BAB">
            <w:pPr>
              <w:pStyle w:val="NoSpacing"/>
              <w:rPr>
                <w:rFonts w:ascii="Calibri Light" w:hAnsi="Calibri Light" w:cs="Calibri Light"/>
              </w:rPr>
            </w:pPr>
          </w:p>
          <w:p w14:paraId="5A037849" w14:textId="77777777" w:rsidR="00012445" w:rsidRDefault="00012445" w:rsidP="00240BAB">
            <w:pPr>
              <w:pStyle w:val="NoSpacing"/>
              <w:rPr>
                <w:rFonts w:ascii="Calibri Light" w:hAnsi="Calibri Light" w:cs="Calibri Light"/>
              </w:rPr>
            </w:pPr>
          </w:p>
          <w:p w14:paraId="522A67E7" w14:textId="77777777" w:rsidR="00012445" w:rsidRDefault="00012445" w:rsidP="00240BAB">
            <w:pPr>
              <w:pStyle w:val="NoSpacing"/>
              <w:rPr>
                <w:rFonts w:ascii="Calibri Light" w:hAnsi="Calibri Light" w:cs="Calibri Light"/>
              </w:rPr>
            </w:pPr>
          </w:p>
          <w:p w14:paraId="3FE0EB86" w14:textId="77777777" w:rsidR="00012445" w:rsidRPr="001B7205" w:rsidRDefault="00012445" w:rsidP="00240BAB">
            <w:pPr>
              <w:pStyle w:val="NoSpacing"/>
              <w:rPr>
                <w:rFonts w:ascii="Calibri Light" w:hAnsi="Calibri Light" w:cs="Calibri Light"/>
              </w:rPr>
            </w:pPr>
          </w:p>
        </w:tc>
      </w:tr>
    </w:tbl>
    <w:p w14:paraId="5327F947" w14:textId="77777777" w:rsidR="00BF1997" w:rsidRDefault="00BF1997" w:rsidP="00D96DA4">
      <w:pPr>
        <w:rPr>
          <w:rFonts w:ascii="Calibri Light" w:hAnsi="Calibri Light" w:cs="Calibri Light"/>
          <w:sz w:val="16"/>
          <w:szCs w:val="16"/>
        </w:rPr>
      </w:pPr>
    </w:p>
    <w:p w14:paraId="6D7C2D30" w14:textId="7502C51E" w:rsidR="00511820" w:rsidRPr="00D96DA4" w:rsidRDefault="00012445" w:rsidP="00511820">
      <w:pPr>
        <w:spacing w:after="120"/>
        <w:rPr>
          <w:rFonts w:ascii="Calibri Light" w:hAnsi="Calibri Light" w:cs="Calibri Light"/>
          <w:sz w:val="22"/>
          <w:szCs w:val="22"/>
        </w:rPr>
      </w:pPr>
      <w:r>
        <w:rPr>
          <w:rFonts w:ascii="Calibri Light" w:hAnsi="Calibri Light" w:cs="Calibri Light"/>
          <w:sz w:val="22"/>
          <w:szCs w:val="22"/>
        </w:rPr>
        <w:t>Knowing how you work and your preferred work style, what support, feedback or conditions would allow you to be most effective in your role?</w:t>
      </w:r>
    </w:p>
    <w:tbl>
      <w:tblPr>
        <w:tblStyle w:val="TableGrid"/>
        <w:tblW w:w="10705" w:type="dxa"/>
        <w:tblInd w:w="0" w:type="dxa"/>
        <w:tblLayout w:type="fixed"/>
        <w:tblLook w:val="04A0" w:firstRow="1" w:lastRow="0" w:firstColumn="1" w:lastColumn="0" w:noHBand="0" w:noVBand="1"/>
      </w:tblPr>
      <w:tblGrid>
        <w:gridCol w:w="10705"/>
      </w:tblGrid>
      <w:tr w:rsidR="00012445" w:rsidRPr="006C1452" w14:paraId="467FE11D" w14:textId="77777777" w:rsidTr="00240BAB">
        <w:trPr>
          <w:trHeight w:hRule="exact" w:val="339"/>
        </w:trPr>
        <w:tc>
          <w:tcPr>
            <w:tcW w:w="10705" w:type="dxa"/>
            <w:shd w:val="clear" w:color="auto" w:fill="365F91"/>
          </w:tcPr>
          <w:p w14:paraId="63BC3666" w14:textId="77777777" w:rsidR="00012445" w:rsidRPr="006C1452" w:rsidRDefault="00012445" w:rsidP="00240BAB">
            <w:pPr>
              <w:pStyle w:val="NoSpacing"/>
              <w:rPr>
                <w:rFonts w:ascii="Helvetica" w:hAnsi="Helvetica" w:cs="Helvetica"/>
                <w:b/>
                <w:sz w:val="20"/>
                <w:szCs w:val="20"/>
              </w:rPr>
            </w:pPr>
            <w:r>
              <w:rPr>
                <w:rFonts w:ascii="Helvetica" w:hAnsi="Helvetica" w:cs="Helvetica"/>
                <w:b/>
                <w:color w:val="FFFFFF" w:themeColor="background1"/>
              </w:rPr>
              <w:t>Comments:</w:t>
            </w:r>
          </w:p>
        </w:tc>
      </w:tr>
      <w:tr w:rsidR="00012445" w:rsidRPr="001B7205" w14:paraId="4ADAB106" w14:textId="77777777" w:rsidTr="00240BAB">
        <w:trPr>
          <w:trHeight w:val="404"/>
        </w:trPr>
        <w:tc>
          <w:tcPr>
            <w:tcW w:w="10705" w:type="dxa"/>
            <w:shd w:val="clear" w:color="auto" w:fill="auto"/>
          </w:tcPr>
          <w:p w14:paraId="32EBEB41" w14:textId="77777777" w:rsidR="00012445" w:rsidRDefault="00012445" w:rsidP="00240BAB">
            <w:pPr>
              <w:pStyle w:val="NoSpacing"/>
              <w:rPr>
                <w:rFonts w:ascii="Calibri Light" w:hAnsi="Calibri Light" w:cs="Calibri Light"/>
              </w:rPr>
            </w:pPr>
          </w:p>
          <w:p w14:paraId="1FACEEA9" w14:textId="77777777" w:rsidR="00012445" w:rsidRDefault="00012445" w:rsidP="00240BAB">
            <w:pPr>
              <w:pStyle w:val="NoSpacing"/>
              <w:rPr>
                <w:rFonts w:ascii="Calibri Light" w:hAnsi="Calibri Light" w:cs="Calibri Light"/>
              </w:rPr>
            </w:pPr>
          </w:p>
          <w:p w14:paraId="484C9F43" w14:textId="77777777" w:rsidR="00012445" w:rsidRDefault="00012445" w:rsidP="00240BAB">
            <w:pPr>
              <w:pStyle w:val="NoSpacing"/>
              <w:rPr>
                <w:rFonts w:ascii="Calibri Light" w:hAnsi="Calibri Light" w:cs="Calibri Light"/>
              </w:rPr>
            </w:pPr>
          </w:p>
          <w:p w14:paraId="3E86AD53" w14:textId="77777777" w:rsidR="00012445" w:rsidRDefault="00012445" w:rsidP="00240BAB">
            <w:pPr>
              <w:pStyle w:val="NoSpacing"/>
              <w:rPr>
                <w:rFonts w:ascii="Calibri Light" w:hAnsi="Calibri Light" w:cs="Calibri Light"/>
              </w:rPr>
            </w:pPr>
          </w:p>
          <w:p w14:paraId="4FB416C7" w14:textId="77777777" w:rsidR="00012445" w:rsidRPr="001B7205" w:rsidRDefault="00012445" w:rsidP="00240BAB">
            <w:pPr>
              <w:pStyle w:val="NoSpacing"/>
              <w:rPr>
                <w:rFonts w:ascii="Calibri Light" w:hAnsi="Calibri Light" w:cs="Calibri Light"/>
              </w:rPr>
            </w:pPr>
          </w:p>
        </w:tc>
      </w:tr>
    </w:tbl>
    <w:p w14:paraId="67B633FC" w14:textId="77777777" w:rsidR="00511820" w:rsidRDefault="00511820" w:rsidP="00511820">
      <w:pPr>
        <w:rPr>
          <w:rFonts w:ascii="Calibri Light" w:hAnsi="Calibri Light" w:cs="Calibri Light"/>
          <w:sz w:val="16"/>
          <w:szCs w:val="16"/>
        </w:rPr>
      </w:pPr>
    </w:p>
    <w:p w14:paraId="629D89C1" w14:textId="6B8A163D" w:rsidR="00511820" w:rsidRPr="00D96DA4" w:rsidRDefault="00012445" w:rsidP="00511820">
      <w:pPr>
        <w:spacing w:after="120"/>
        <w:rPr>
          <w:rFonts w:ascii="Calibri Light" w:hAnsi="Calibri Light" w:cs="Calibri Light"/>
          <w:sz w:val="22"/>
          <w:szCs w:val="22"/>
        </w:rPr>
      </w:pPr>
      <w:r>
        <w:rPr>
          <w:rFonts w:ascii="Calibri Light" w:hAnsi="Calibri Light" w:cs="Calibri Light"/>
          <w:sz w:val="22"/>
          <w:szCs w:val="22"/>
        </w:rPr>
        <w:t>List the professional development activities you participated in last year that you found most valuable and explain why.  What professional development activities would you like to pursue in the coming year and why?</w:t>
      </w:r>
    </w:p>
    <w:tbl>
      <w:tblPr>
        <w:tblStyle w:val="TableGrid"/>
        <w:tblW w:w="10705" w:type="dxa"/>
        <w:tblInd w:w="0" w:type="dxa"/>
        <w:tblLayout w:type="fixed"/>
        <w:tblLook w:val="04A0" w:firstRow="1" w:lastRow="0" w:firstColumn="1" w:lastColumn="0" w:noHBand="0" w:noVBand="1"/>
      </w:tblPr>
      <w:tblGrid>
        <w:gridCol w:w="10705"/>
      </w:tblGrid>
      <w:tr w:rsidR="00012445" w:rsidRPr="006C1452" w14:paraId="6DDB1316" w14:textId="77777777" w:rsidTr="00240BAB">
        <w:trPr>
          <w:trHeight w:hRule="exact" w:val="339"/>
        </w:trPr>
        <w:tc>
          <w:tcPr>
            <w:tcW w:w="10705" w:type="dxa"/>
            <w:shd w:val="clear" w:color="auto" w:fill="365F91"/>
          </w:tcPr>
          <w:p w14:paraId="06510936" w14:textId="77777777" w:rsidR="00012445" w:rsidRPr="006C1452" w:rsidRDefault="00012445" w:rsidP="00240BAB">
            <w:pPr>
              <w:pStyle w:val="NoSpacing"/>
              <w:rPr>
                <w:rFonts w:ascii="Helvetica" w:hAnsi="Helvetica" w:cs="Helvetica"/>
                <w:b/>
                <w:sz w:val="20"/>
                <w:szCs w:val="20"/>
              </w:rPr>
            </w:pPr>
            <w:r>
              <w:rPr>
                <w:rFonts w:ascii="Helvetica" w:hAnsi="Helvetica" w:cs="Helvetica"/>
                <w:b/>
                <w:color w:val="FFFFFF" w:themeColor="background1"/>
              </w:rPr>
              <w:t>Comments:</w:t>
            </w:r>
          </w:p>
        </w:tc>
      </w:tr>
      <w:tr w:rsidR="00012445" w:rsidRPr="001B7205" w14:paraId="2842CF82" w14:textId="77777777" w:rsidTr="00240BAB">
        <w:trPr>
          <w:trHeight w:val="404"/>
        </w:trPr>
        <w:tc>
          <w:tcPr>
            <w:tcW w:w="10705" w:type="dxa"/>
            <w:shd w:val="clear" w:color="auto" w:fill="auto"/>
          </w:tcPr>
          <w:p w14:paraId="08783539" w14:textId="77777777" w:rsidR="00012445" w:rsidRDefault="00012445" w:rsidP="00240BAB">
            <w:pPr>
              <w:pStyle w:val="NoSpacing"/>
              <w:rPr>
                <w:rFonts w:ascii="Calibri Light" w:hAnsi="Calibri Light" w:cs="Calibri Light"/>
              </w:rPr>
            </w:pPr>
          </w:p>
          <w:p w14:paraId="069E737F" w14:textId="77777777" w:rsidR="00012445" w:rsidRDefault="00012445" w:rsidP="00240BAB">
            <w:pPr>
              <w:pStyle w:val="NoSpacing"/>
              <w:rPr>
                <w:rFonts w:ascii="Calibri Light" w:hAnsi="Calibri Light" w:cs="Calibri Light"/>
              </w:rPr>
            </w:pPr>
          </w:p>
          <w:p w14:paraId="07C193ED" w14:textId="77777777" w:rsidR="00012445" w:rsidRDefault="00012445" w:rsidP="00240BAB">
            <w:pPr>
              <w:pStyle w:val="NoSpacing"/>
              <w:rPr>
                <w:rFonts w:ascii="Calibri Light" w:hAnsi="Calibri Light" w:cs="Calibri Light"/>
              </w:rPr>
            </w:pPr>
          </w:p>
          <w:p w14:paraId="285494D6" w14:textId="77777777" w:rsidR="00012445" w:rsidRDefault="00012445" w:rsidP="00240BAB">
            <w:pPr>
              <w:pStyle w:val="NoSpacing"/>
              <w:rPr>
                <w:rFonts w:ascii="Calibri Light" w:hAnsi="Calibri Light" w:cs="Calibri Light"/>
              </w:rPr>
            </w:pPr>
          </w:p>
          <w:p w14:paraId="4FDE8FE3" w14:textId="77777777" w:rsidR="00012445" w:rsidRPr="001B7205" w:rsidRDefault="00012445" w:rsidP="00240BAB">
            <w:pPr>
              <w:pStyle w:val="NoSpacing"/>
              <w:rPr>
                <w:rFonts w:ascii="Calibri Light" w:hAnsi="Calibri Light" w:cs="Calibri Light"/>
              </w:rPr>
            </w:pPr>
          </w:p>
        </w:tc>
      </w:tr>
    </w:tbl>
    <w:p w14:paraId="3E170096" w14:textId="77777777" w:rsidR="00511820" w:rsidRDefault="00511820" w:rsidP="00511820">
      <w:pPr>
        <w:rPr>
          <w:rFonts w:ascii="Calibri Light" w:hAnsi="Calibri Light" w:cs="Calibri Light"/>
          <w:sz w:val="16"/>
          <w:szCs w:val="16"/>
        </w:rPr>
      </w:pPr>
    </w:p>
    <w:p w14:paraId="10D11CBB" w14:textId="1FF57D71" w:rsidR="00012445" w:rsidRDefault="00012445" w:rsidP="00012445">
      <w:pPr>
        <w:spacing w:after="120"/>
        <w:rPr>
          <w:rFonts w:ascii="Calibri Light" w:hAnsi="Calibri Light" w:cs="Calibri Light"/>
          <w:sz w:val="22"/>
          <w:szCs w:val="22"/>
        </w:rPr>
      </w:pPr>
      <w:r>
        <w:rPr>
          <w:rFonts w:ascii="Calibri Light" w:hAnsi="Calibri Light" w:cs="Calibri Light"/>
          <w:sz w:val="22"/>
          <w:szCs w:val="22"/>
        </w:rPr>
        <w:t>Review the goals set for yourself during your last review.  Which goals did you meet?  Which goals fell short and why?</w:t>
      </w:r>
    </w:p>
    <w:tbl>
      <w:tblPr>
        <w:tblStyle w:val="TableGrid"/>
        <w:tblW w:w="10705" w:type="dxa"/>
        <w:tblInd w:w="0" w:type="dxa"/>
        <w:tblLayout w:type="fixed"/>
        <w:tblLook w:val="04A0" w:firstRow="1" w:lastRow="0" w:firstColumn="1" w:lastColumn="0" w:noHBand="0" w:noVBand="1"/>
      </w:tblPr>
      <w:tblGrid>
        <w:gridCol w:w="10705"/>
      </w:tblGrid>
      <w:tr w:rsidR="00012445" w:rsidRPr="006C1452" w14:paraId="6792C066" w14:textId="77777777" w:rsidTr="00240BAB">
        <w:trPr>
          <w:trHeight w:hRule="exact" w:val="339"/>
        </w:trPr>
        <w:tc>
          <w:tcPr>
            <w:tcW w:w="10705" w:type="dxa"/>
            <w:shd w:val="clear" w:color="auto" w:fill="365F91"/>
          </w:tcPr>
          <w:p w14:paraId="002A0872" w14:textId="77777777" w:rsidR="00012445" w:rsidRPr="006C1452" w:rsidRDefault="00012445" w:rsidP="00240BAB">
            <w:pPr>
              <w:pStyle w:val="NoSpacing"/>
              <w:rPr>
                <w:rFonts w:ascii="Helvetica" w:hAnsi="Helvetica" w:cs="Helvetica"/>
                <w:b/>
                <w:sz w:val="20"/>
                <w:szCs w:val="20"/>
              </w:rPr>
            </w:pPr>
            <w:r>
              <w:rPr>
                <w:rFonts w:ascii="Helvetica" w:hAnsi="Helvetica" w:cs="Helvetica"/>
                <w:b/>
                <w:color w:val="FFFFFF" w:themeColor="background1"/>
              </w:rPr>
              <w:t>Comments:</w:t>
            </w:r>
          </w:p>
        </w:tc>
      </w:tr>
      <w:tr w:rsidR="00012445" w:rsidRPr="001B7205" w14:paraId="0DBC7556" w14:textId="77777777" w:rsidTr="00240BAB">
        <w:trPr>
          <w:trHeight w:val="404"/>
        </w:trPr>
        <w:tc>
          <w:tcPr>
            <w:tcW w:w="10705" w:type="dxa"/>
            <w:shd w:val="clear" w:color="auto" w:fill="auto"/>
          </w:tcPr>
          <w:p w14:paraId="03EBF1BC" w14:textId="77777777" w:rsidR="00012445" w:rsidRDefault="00012445" w:rsidP="00240BAB">
            <w:pPr>
              <w:pStyle w:val="NoSpacing"/>
              <w:rPr>
                <w:rFonts w:ascii="Calibri Light" w:hAnsi="Calibri Light" w:cs="Calibri Light"/>
              </w:rPr>
            </w:pPr>
          </w:p>
          <w:p w14:paraId="0DA571A5" w14:textId="77777777" w:rsidR="00012445" w:rsidRDefault="00012445" w:rsidP="00240BAB">
            <w:pPr>
              <w:pStyle w:val="NoSpacing"/>
              <w:rPr>
                <w:rFonts w:ascii="Calibri Light" w:hAnsi="Calibri Light" w:cs="Calibri Light"/>
              </w:rPr>
            </w:pPr>
          </w:p>
          <w:p w14:paraId="1F059133" w14:textId="77777777" w:rsidR="00012445" w:rsidRDefault="00012445" w:rsidP="00240BAB">
            <w:pPr>
              <w:pStyle w:val="NoSpacing"/>
              <w:rPr>
                <w:rFonts w:ascii="Calibri Light" w:hAnsi="Calibri Light" w:cs="Calibri Light"/>
              </w:rPr>
            </w:pPr>
          </w:p>
          <w:p w14:paraId="33A0053B" w14:textId="77777777" w:rsidR="00012445" w:rsidRDefault="00012445" w:rsidP="00240BAB">
            <w:pPr>
              <w:pStyle w:val="NoSpacing"/>
              <w:rPr>
                <w:rFonts w:ascii="Calibri Light" w:hAnsi="Calibri Light" w:cs="Calibri Light"/>
              </w:rPr>
            </w:pPr>
          </w:p>
          <w:p w14:paraId="1CF568A6" w14:textId="77777777" w:rsidR="00012445" w:rsidRPr="001B7205" w:rsidRDefault="00012445" w:rsidP="00240BAB">
            <w:pPr>
              <w:pStyle w:val="NoSpacing"/>
              <w:rPr>
                <w:rFonts w:ascii="Calibri Light" w:hAnsi="Calibri Light" w:cs="Calibri Light"/>
              </w:rPr>
            </w:pPr>
          </w:p>
        </w:tc>
      </w:tr>
    </w:tbl>
    <w:p w14:paraId="58E204B3" w14:textId="27DA2BD3" w:rsidR="00511820" w:rsidRDefault="00012445" w:rsidP="00012445">
      <w:pPr>
        <w:spacing w:after="120"/>
        <w:rPr>
          <w:rFonts w:ascii="Calibri Light" w:hAnsi="Calibri Light" w:cs="Calibri Light"/>
          <w:sz w:val="16"/>
          <w:szCs w:val="16"/>
        </w:rPr>
      </w:pPr>
      <w:r>
        <w:rPr>
          <w:rFonts w:ascii="Calibri Light" w:hAnsi="Calibri Light" w:cs="Calibri Light"/>
          <w:sz w:val="16"/>
          <w:szCs w:val="16"/>
        </w:rPr>
        <w:t xml:space="preserve"> </w:t>
      </w:r>
    </w:p>
    <w:p w14:paraId="77CFF3F9" w14:textId="77777777" w:rsidR="00012445" w:rsidRDefault="00012445" w:rsidP="00012445">
      <w:pPr>
        <w:spacing w:after="120"/>
        <w:rPr>
          <w:rFonts w:ascii="Calibri Light" w:hAnsi="Calibri Light" w:cs="Calibri Light"/>
          <w:sz w:val="16"/>
          <w:szCs w:val="16"/>
        </w:rPr>
      </w:pPr>
    </w:p>
    <w:p w14:paraId="5281D570" w14:textId="534A1034" w:rsidR="00511820" w:rsidRPr="00D96DA4" w:rsidRDefault="00511820" w:rsidP="00511820">
      <w:pPr>
        <w:spacing w:after="120"/>
        <w:rPr>
          <w:rFonts w:ascii="Helvetica" w:hAnsi="Helvetica" w:cs="Calibri Light"/>
          <w:b/>
          <w:caps/>
          <w:color w:val="365F91"/>
          <w:szCs w:val="24"/>
        </w:rPr>
      </w:pPr>
      <w:r>
        <w:rPr>
          <w:rFonts w:ascii="Helvetica" w:hAnsi="Helvetica" w:cs="Calibri Light"/>
          <w:b/>
          <w:caps/>
          <w:color w:val="365F91"/>
          <w:szCs w:val="24"/>
        </w:rPr>
        <w:t xml:space="preserve">Part 2:  </w:t>
      </w:r>
      <w:r w:rsidR="00B61991">
        <w:rPr>
          <w:rFonts w:ascii="Helvetica" w:hAnsi="Helvetica" w:cs="Calibri Light"/>
          <w:b/>
          <w:caps/>
          <w:color w:val="365F91"/>
          <w:szCs w:val="24"/>
        </w:rPr>
        <w:t>Self-</w:t>
      </w:r>
      <w:r>
        <w:rPr>
          <w:rFonts w:ascii="Helvetica" w:hAnsi="Helvetica" w:cs="Calibri Light"/>
          <w:b/>
          <w:caps/>
          <w:color w:val="365F91"/>
          <w:szCs w:val="24"/>
        </w:rPr>
        <w:t>Assessment</w:t>
      </w:r>
    </w:p>
    <w:p w14:paraId="742B9B46" w14:textId="691F4838" w:rsidR="00511820" w:rsidRDefault="00B61991" w:rsidP="00511820">
      <w:pPr>
        <w:spacing w:after="120"/>
        <w:rPr>
          <w:rFonts w:ascii="Calibri Light" w:hAnsi="Calibri Light" w:cs="Calibri Light"/>
          <w:sz w:val="22"/>
          <w:szCs w:val="22"/>
        </w:rPr>
      </w:pPr>
      <w:r>
        <w:rPr>
          <w:rFonts w:ascii="Calibri Light" w:hAnsi="Calibri Light" w:cs="Calibri Light"/>
          <w:sz w:val="22"/>
          <w:szCs w:val="22"/>
        </w:rPr>
        <w:t>Assess your degree of skill and competence in the key areas of the position, below.  Use the following scale:</w:t>
      </w:r>
    </w:p>
    <w:tbl>
      <w:tblPr>
        <w:tblStyle w:val="TableGrid"/>
        <w:tblW w:w="10705" w:type="dxa"/>
        <w:tblInd w:w="0" w:type="dxa"/>
        <w:tblLayout w:type="fixed"/>
        <w:tblLook w:val="04A0" w:firstRow="1" w:lastRow="0" w:firstColumn="1" w:lastColumn="0" w:noHBand="0" w:noVBand="1"/>
      </w:tblPr>
      <w:tblGrid>
        <w:gridCol w:w="715"/>
        <w:gridCol w:w="9990"/>
      </w:tblGrid>
      <w:tr w:rsidR="00B61991" w:rsidRPr="001B7205" w14:paraId="41C7C880" w14:textId="77777777" w:rsidTr="0088079A">
        <w:trPr>
          <w:trHeight w:val="277"/>
        </w:trPr>
        <w:tc>
          <w:tcPr>
            <w:tcW w:w="715" w:type="dxa"/>
            <w:shd w:val="clear" w:color="auto" w:fill="auto"/>
          </w:tcPr>
          <w:p w14:paraId="7CE94F84" w14:textId="51998CE0" w:rsidR="00B61991" w:rsidRDefault="00B61991" w:rsidP="00B61991">
            <w:pPr>
              <w:pStyle w:val="NoSpacing"/>
              <w:jc w:val="center"/>
              <w:rPr>
                <w:rFonts w:ascii="Calibri Light" w:hAnsi="Calibri Light" w:cs="Calibri Light"/>
              </w:rPr>
            </w:pPr>
            <w:r>
              <w:rPr>
                <w:rFonts w:ascii="Calibri Light" w:hAnsi="Calibri Light" w:cs="Calibri Light"/>
              </w:rPr>
              <w:t>0</w:t>
            </w:r>
          </w:p>
        </w:tc>
        <w:tc>
          <w:tcPr>
            <w:tcW w:w="9990" w:type="dxa"/>
            <w:shd w:val="clear" w:color="auto" w:fill="auto"/>
          </w:tcPr>
          <w:p w14:paraId="350FFF74" w14:textId="4A97A6CE" w:rsidR="00B61991" w:rsidRPr="001B7205" w:rsidRDefault="00B61991" w:rsidP="00CE054D">
            <w:pPr>
              <w:pStyle w:val="NoSpacing"/>
              <w:rPr>
                <w:rFonts w:ascii="Calibri Light" w:hAnsi="Calibri Light" w:cs="Calibri Light"/>
              </w:rPr>
            </w:pPr>
            <w:r>
              <w:rPr>
                <w:rFonts w:ascii="Calibri Light" w:hAnsi="Calibri Light" w:cs="Calibri Light"/>
              </w:rPr>
              <w:t>No skill or competence.</w:t>
            </w:r>
          </w:p>
        </w:tc>
      </w:tr>
      <w:tr w:rsidR="00B61991" w:rsidRPr="001B7205" w14:paraId="1FA34F63" w14:textId="77777777" w:rsidTr="0088079A">
        <w:trPr>
          <w:trHeight w:val="277"/>
        </w:trPr>
        <w:tc>
          <w:tcPr>
            <w:tcW w:w="715" w:type="dxa"/>
            <w:shd w:val="clear" w:color="auto" w:fill="auto"/>
          </w:tcPr>
          <w:p w14:paraId="3883855D" w14:textId="36E715DA" w:rsidR="00B61991" w:rsidRDefault="00B61991" w:rsidP="00B61991">
            <w:pPr>
              <w:pStyle w:val="NoSpacing"/>
              <w:jc w:val="center"/>
              <w:rPr>
                <w:rFonts w:ascii="Calibri Light" w:hAnsi="Calibri Light" w:cs="Calibri Light"/>
              </w:rPr>
            </w:pPr>
            <w:r>
              <w:rPr>
                <w:rFonts w:ascii="Calibri Light" w:hAnsi="Calibri Light" w:cs="Calibri Light"/>
              </w:rPr>
              <w:t>1</w:t>
            </w:r>
          </w:p>
        </w:tc>
        <w:tc>
          <w:tcPr>
            <w:tcW w:w="9990" w:type="dxa"/>
            <w:shd w:val="clear" w:color="auto" w:fill="auto"/>
          </w:tcPr>
          <w:p w14:paraId="28A01070" w14:textId="32ED09A4" w:rsidR="00B61991" w:rsidRPr="001B7205" w:rsidRDefault="00B61991" w:rsidP="00CE054D">
            <w:pPr>
              <w:pStyle w:val="NoSpacing"/>
              <w:rPr>
                <w:rFonts w:ascii="Calibri Light" w:hAnsi="Calibri Light" w:cs="Calibri Light"/>
              </w:rPr>
            </w:pPr>
            <w:r>
              <w:rPr>
                <w:rFonts w:ascii="Calibri Light" w:hAnsi="Calibri Light" w:cs="Calibri Light"/>
              </w:rPr>
              <w:t xml:space="preserve">Little or limited skill and competence. </w:t>
            </w:r>
          </w:p>
        </w:tc>
      </w:tr>
      <w:tr w:rsidR="00B61991" w:rsidRPr="001B7205" w14:paraId="2B318CDE" w14:textId="77777777" w:rsidTr="0088079A">
        <w:trPr>
          <w:trHeight w:val="277"/>
        </w:trPr>
        <w:tc>
          <w:tcPr>
            <w:tcW w:w="715" w:type="dxa"/>
            <w:shd w:val="clear" w:color="auto" w:fill="auto"/>
          </w:tcPr>
          <w:p w14:paraId="544E0123" w14:textId="5A3E2AFA" w:rsidR="00B61991" w:rsidRDefault="00B61991" w:rsidP="00B61991">
            <w:pPr>
              <w:pStyle w:val="NoSpacing"/>
              <w:jc w:val="center"/>
              <w:rPr>
                <w:rFonts w:ascii="Calibri Light" w:hAnsi="Calibri Light" w:cs="Calibri Light"/>
              </w:rPr>
            </w:pPr>
            <w:r>
              <w:rPr>
                <w:rFonts w:ascii="Calibri Light" w:hAnsi="Calibri Light" w:cs="Calibri Light"/>
              </w:rPr>
              <w:t>2</w:t>
            </w:r>
          </w:p>
        </w:tc>
        <w:tc>
          <w:tcPr>
            <w:tcW w:w="9990" w:type="dxa"/>
            <w:shd w:val="clear" w:color="auto" w:fill="auto"/>
          </w:tcPr>
          <w:p w14:paraId="4F8E8FDA" w14:textId="0B756D41" w:rsidR="00B61991" w:rsidRPr="001B7205" w:rsidRDefault="00B61991" w:rsidP="00CE054D">
            <w:pPr>
              <w:pStyle w:val="NoSpacing"/>
              <w:rPr>
                <w:rFonts w:ascii="Calibri Light" w:hAnsi="Calibri Light" w:cs="Calibri Light"/>
              </w:rPr>
            </w:pPr>
            <w:r>
              <w:rPr>
                <w:rFonts w:ascii="Calibri Light" w:hAnsi="Calibri Light" w:cs="Calibri Light"/>
              </w:rPr>
              <w:t>Emerging skill and competence.</w:t>
            </w:r>
          </w:p>
        </w:tc>
      </w:tr>
      <w:tr w:rsidR="00B61991" w:rsidRPr="001B7205" w14:paraId="2C795954" w14:textId="77777777" w:rsidTr="0088079A">
        <w:trPr>
          <w:trHeight w:val="277"/>
        </w:trPr>
        <w:tc>
          <w:tcPr>
            <w:tcW w:w="715" w:type="dxa"/>
            <w:shd w:val="clear" w:color="auto" w:fill="auto"/>
          </w:tcPr>
          <w:p w14:paraId="4435B425" w14:textId="1E03B069" w:rsidR="00B61991" w:rsidRDefault="00B61991" w:rsidP="00B61991">
            <w:pPr>
              <w:pStyle w:val="NoSpacing"/>
              <w:jc w:val="center"/>
              <w:rPr>
                <w:rFonts w:ascii="Calibri Light" w:hAnsi="Calibri Light" w:cs="Calibri Light"/>
              </w:rPr>
            </w:pPr>
            <w:r>
              <w:rPr>
                <w:rFonts w:ascii="Calibri Light" w:hAnsi="Calibri Light" w:cs="Calibri Light"/>
              </w:rPr>
              <w:t>3</w:t>
            </w:r>
          </w:p>
        </w:tc>
        <w:tc>
          <w:tcPr>
            <w:tcW w:w="9990" w:type="dxa"/>
            <w:shd w:val="clear" w:color="auto" w:fill="auto"/>
          </w:tcPr>
          <w:p w14:paraId="5B4CCDA0" w14:textId="1B7FA8A4" w:rsidR="00B61991" w:rsidRPr="001B7205" w:rsidRDefault="00B61991" w:rsidP="00CE054D">
            <w:pPr>
              <w:pStyle w:val="NoSpacing"/>
              <w:rPr>
                <w:rFonts w:ascii="Calibri Light" w:hAnsi="Calibri Light" w:cs="Calibri Light"/>
              </w:rPr>
            </w:pPr>
            <w:r>
              <w:rPr>
                <w:rFonts w:ascii="Calibri Light" w:hAnsi="Calibri Light" w:cs="Calibri Light"/>
              </w:rPr>
              <w:t>Experienced and fully competent.</w:t>
            </w:r>
          </w:p>
        </w:tc>
      </w:tr>
      <w:tr w:rsidR="00B61991" w:rsidRPr="001B7205" w14:paraId="4EF8B93C" w14:textId="77777777" w:rsidTr="0088079A">
        <w:trPr>
          <w:trHeight w:val="277"/>
        </w:trPr>
        <w:tc>
          <w:tcPr>
            <w:tcW w:w="715" w:type="dxa"/>
            <w:shd w:val="clear" w:color="auto" w:fill="auto"/>
          </w:tcPr>
          <w:p w14:paraId="1C7165E2" w14:textId="0E935BBA" w:rsidR="00B61991" w:rsidRDefault="00B61991" w:rsidP="00B61991">
            <w:pPr>
              <w:pStyle w:val="NoSpacing"/>
              <w:jc w:val="center"/>
              <w:rPr>
                <w:rFonts w:ascii="Calibri Light" w:hAnsi="Calibri Light" w:cs="Calibri Light"/>
              </w:rPr>
            </w:pPr>
            <w:r>
              <w:rPr>
                <w:rFonts w:ascii="Calibri Light" w:hAnsi="Calibri Light" w:cs="Calibri Light"/>
              </w:rPr>
              <w:t>4</w:t>
            </w:r>
          </w:p>
        </w:tc>
        <w:tc>
          <w:tcPr>
            <w:tcW w:w="9990" w:type="dxa"/>
            <w:shd w:val="clear" w:color="auto" w:fill="auto"/>
          </w:tcPr>
          <w:p w14:paraId="455E553C" w14:textId="03DEB46A" w:rsidR="00B61991" w:rsidRPr="001B7205" w:rsidRDefault="00B61991" w:rsidP="00CE054D">
            <w:pPr>
              <w:pStyle w:val="NoSpacing"/>
              <w:rPr>
                <w:rFonts w:ascii="Calibri Light" w:hAnsi="Calibri Light" w:cs="Calibri Light"/>
              </w:rPr>
            </w:pPr>
            <w:r>
              <w:rPr>
                <w:rFonts w:ascii="Calibri Light" w:hAnsi="Calibri Light" w:cs="Calibri Light"/>
              </w:rPr>
              <w:t>Sustained outstanding performance and contribution in the area.</w:t>
            </w:r>
          </w:p>
        </w:tc>
      </w:tr>
      <w:tr w:rsidR="00B61991" w:rsidRPr="001B7205" w14:paraId="3E50A812" w14:textId="77777777" w:rsidTr="0088079A">
        <w:trPr>
          <w:trHeight w:val="277"/>
        </w:trPr>
        <w:tc>
          <w:tcPr>
            <w:tcW w:w="715" w:type="dxa"/>
            <w:shd w:val="clear" w:color="auto" w:fill="auto"/>
          </w:tcPr>
          <w:p w14:paraId="5A4F0729" w14:textId="374C86BE" w:rsidR="00B61991" w:rsidRDefault="00B61991" w:rsidP="00B61991">
            <w:pPr>
              <w:pStyle w:val="NoSpacing"/>
              <w:jc w:val="center"/>
              <w:rPr>
                <w:rFonts w:ascii="Calibri Light" w:hAnsi="Calibri Light" w:cs="Calibri Light"/>
              </w:rPr>
            </w:pPr>
            <w:r>
              <w:rPr>
                <w:rFonts w:ascii="Calibri Light" w:hAnsi="Calibri Light" w:cs="Calibri Light"/>
              </w:rPr>
              <w:t>5</w:t>
            </w:r>
          </w:p>
        </w:tc>
        <w:tc>
          <w:tcPr>
            <w:tcW w:w="9990" w:type="dxa"/>
            <w:shd w:val="clear" w:color="auto" w:fill="auto"/>
          </w:tcPr>
          <w:p w14:paraId="24D29952" w14:textId="287DF9A3" w:rsidR="00B61991" w:rsidRPr="001B7205" w:rsidRDefault="00B61991" w:rsidP="00CE054D">
            <w:pPr>
              <w:pStyle w:val="NoSpacing"/>
              <w:rPr>
                <w:rFonts w:ascii="Calibri Light" w:hAnsi="Calibri Light" w:cs="Calibri Light"/>
              </w:rPr>
            </w:pPr>
            <w:r>
              <w:rPr>
                <w:rFonts w:ascii="Calibri Light" w:hAnsi="Calibri Light" w:cs="Calibri Light"/>
              </w:rPr>
              <w:t>Have specialized skills and competencies.  Can serve as a mentor or coach in this area.</w:t>
            </w:r>
          </w:p>
        </w:tc>
      </w:tr>
    </w:tbl>
    <w:p w14:paraId="6983B3CE" w14:textId="77777777" w:rsidR="00511820" w:rsidRDefault="00511820" w:rsidP="00511820">
      <w:pPr>
        <w:spacing w:after="120"/>
        <w:rPr>
          <w:rFonts w:ascii="Calibri Light" w:hAnsi="Calibri Light" w:cs="Calibri Light"/>
          <w:sz w:val="22"/>
          <w:szCs w:val="22"/>
        </w:rPr>
      </w:pPr>
    </w:p>
    <w:tbl>
      <w:tblPr>
        <w:tblStyle w:val="TableGrid"/>
        <w:tblW w:w="10705" w:type="dxa"/>
        <w:tblInd w:w="0" w:type="dxa"/>
        <w:tblLayout w:type="fixed"/>
        <w:tblLook w:val="04A0" w:firstRow="1" w:lastRow="0" w:firstColumn="1" w:lastColumn="0" w:noHBand="0" w:noVBand="1"/>
      </w:tblPr>
      <w:tblGrid>
        <w:gridCol w:w="7285"/>
        <w:gridCol w:w="570"/>
        <w:gridCol w:w="570"/>
        <w:gridCol w:w="570"/>
        <w:gridCol w:w="570"/>
        <w:gridCol w:w="570"/>
        <w:gridCol w:w="570"/>
      </w:tblGrid>
      <w:tr w:rsidR="00B61991" w:rsidRPr="00B61991" w14:paraId="2F9A17A7" w14:textId="77777777" w:rsidTr="00B61991">
        <w:trPr>
          <w:trHeight w:val="332"/>
        </w:trPr>
        <w:tc>
          <w:tcPr>
            <w:tcW w:w="7285" w:type="dxa"/>
            <w:shd w:val="clear" w:color="auto" w:fill="365F91"/>
          </w:tcPr>
          <w:p w14:paraId="7D93BFCF" w14:textId="7C93F825" w:rsidR="00B61991" w:rsidRPr="00B61991" w:rsidRDefault="00B61991" w:rsidP="00B61991">
            <w:pPr>
              <w:pStyle w:val="NoSpacing"/>
              <w:rPr>
                <w:rFonts w:ascii="Helvetica" w:hAnsi="Helvetica" w:cs="Calibri Light"/>
                <w:b/>
                <w:color w:val="FFFFFF" w:themeColor="background1"/>
                <w:sz w:val="24"/>
                <w:szCs w:val="24"/>
              </w:rPr>
            </w:pPr>
            <w:r>
              <w:rPr>
                <w:rFonts w:ascii="Helvetica" w:hAnsi="Helvetica" w:cs="Calibri Light"/>
                <w:b/>
                <w:color w:val="FFFFFF" w:themeColor="background1"/>
                <w:sz w:val="24"/>
                <w:szCs w:val="24"/>
              </w:rPr>
              <w:lastRenderedPageBreak/>
              <w:t>CORE COMPENTENCIES</w:t>
            </w:r>
          </w:p>
        </w:tc>
        <w:tc>
          <w:tcPr>
            <w:tcW w:w="570" w:type="dxa"/>
            <w:shd w:val="clear" w:color="auto" w:fill="365F91"/>
          </w:tcPr>
          <w:p w14:paraId="0B039FA0" w14:textId="71F2877E"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0</w:t>
            </w:r>
          </w:p>
        </w:tc>
        <w:tc>
          <w:tcPr>
            <w:tcW w:w="570" w:type="dxa"/>
            <w:shd w:val="clear" w:color="auto" w:fill="365F91"/>
          </w:tcPr>
          <w:p w14:paraId="250F78C5" w14:textId="4EF8C01F"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1</w:t>
            </w:r>
          </w:p>
        </w:tc>
        <w:tc>
          <w:tcPr>
            <w:tcW w:w="570" w:type="dxa"/>
            <w:shd w:val="clear" w:color="auto" w:fill="365F91"/>
          </w:tcPr>
          <w:p w14:paraId="5D98E785" w14:textId="544AA715"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2</w:t>
            </w:r>
          </w:p>
        </w:tc>
        <w:tc>
          <w:tcPr>
            <w:tcW w:w="570" w:type="dxa"/>
            <w:shd w:val="clear" w:color="auto" w:fill="365F91"/>
          </w:tcPr>
          <w:p w14:paraId="6EE01D0E" w14:textId="4B0685DF"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3</w:t>
            </w:r>
          </w:p>
        </w:tc>
        <w:tc>
          <w:tcPr>
            <w:tcW w:w="570" w:type="dxa"/>
            <w:shd w:val="clear" w:color="auto" w:fill="365F91"/>
          </w:tcPr>
          <w:p w14:paraId="4DF6BDDF" w14:textId="4F06981E"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4</w:t>
            </w:r>
          </w:p>
        </w:tc>
        <w:tc>
          <w:tcPr>
            <w:tcW w:w="570" w:type="dxa"/>
            <w:shd w:val="clear" w:color="auto" w:fill="365F91"/>
          </w:tcPr>
          <w:p w14:paraId="28326003" w14:textId="26C78358"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5</w:t>
            </w:r>
          </w:p>
        </w:tc>
      </w:tr>
      <w:tr w:rsidR="00B61991" w:rsidRPr="001B7205" w14:paraId="46F70464" w14:textId="77777777" w:rsidTr="00AA7F13">
        <w:trPr>
          <w:trHeight w:val="332"/>
        </w:trPr>
        <w:tc>
          <w:tcPr>
            <w:tcW w:w="7285" w:type="dxa"/>
            <w:shd w:val="clear" w:color="auto" w:fill="auto"/>
          </w:tcPr>
          <w:p w14:paraId="469BA42D" w14:textId="20C53E8E" w:rsidR="00B61991" w:rsidRPr="0088079A" w:rsidRDefault="00AA7F13" w:rsidP="00AA7F13">
            <w:pPr>
              <w:pStyle w:val="NoSpacing"/>
              <w:rPr>
                <w:rFonts w:ascii="Calibri Light" w:hAnsi="Calibri Light" w:cs="Calibri Light"/>
                <w:b/>
                <w:sz w:val="20"/>
                <w:szCs w:val="20"/>
              </w:rPr>
            </w:pPr>
            <w:r w:rsidRPr="0088079A">
              <w:rPr>
                <w:rFonts w:ascii="Calibri Light" w:hAnsi="Calibri Light" w:cs="Calibri Light"/>
                <w:b/>
                <w:sz w:val="20"/>
                <w:szCs w:val="20"/>
              </w:rPr>
              <w:t>Approach to Work</w:t>
            </w:r>
          </w:p>
          <w:p w14:paraId="22C77830" w14:textId="77777777" w:rsidR="00AA7F13" w:rsidRPr="0088079A" w:rsidRDefault="00AA7F13" w:rsidP="0088079A">
            <w:pPr>
              <w:pStyle w:val="NoSpacing"/>
              <w:numPr>
                <w:ilvl w:val="0"/>
                <w:numId w:val="15"/>
              </w:numPr>
              <w:ind w:left="427"/>
              <w:rPr>
                <w:rFonts w:ascii="Calibri Light" w:hAnsi="Calibri Light" w:cs="Calibri Light"/>
                <w:sz w:val="20"/>
                <w:szCs w:val="20"/>
              </w:rPr>
            </w:pPr>
            <w:r w:rsidRPr="0088079A">
              <w:rPr>
                <w:rFonts w:ascii="Calibri Light" w:hAnsi="Calibri Light" w:cs="Calibri Light"/>
                <w:sz w:val="20"/>
                <w:szCs w:val="20"/>
              </w:rPr>
              <w:t xml:space="preserve">Demonstrate initiative, flexibility, </w:t>
            </w:r>
            <w:r w:rsidR="0088079A" w:rsidRPr="0088079A">
              <w:rPr>
                <w:rFonts w:ascii="Calibri Light" w:hAnsi="Calibri Light" w:cs="Calibri Light"/>
                <w:sz w:val="20"/>
                <w:szCs w:val="20"/>
              </w:rPr>
              <w:t>adaptability and resourcefulness</w:t>
            </w:r>
          </w:p>
          <w:p w14:paraId="5D091DF3" w14:textId="77777777" w:rsidR="0088079A" w:rsidRPr="0088079A" w:rsidRDefault="0088079A" w:rsidP="0088079A">
            <w:pPr>
              <w:pStyle w:val="NoSpacing"/>
              <w:numPr>
                <w:ilvl w:val="0"/>
                <w:numId w:val="15"/>
              </w:numPr>
              <w:ind w:left="427"/>
              <w:rPr>
                <w:rFonts w:ascii="Calibri Light" w:hAnsi="Calibri Light" w:cs="Calibri Light"/>
                <w:sz w:val="20"/>
                <w:szCs w:val="20"/>
              </w:rPr>
            </w:pPr>
            <w:r w:rsidRPr="0088079A">
              <w:rPr>
                <w:rFonts w:ascii="Calibri Light" w:hAnsi="Calibri Light" w:cs="Calibri Light"/>
                <w:sz w:val="20"/>
                <w:szCs w:val="20"/>
              </w:rPr>
              <w:t>Welcome new ideas and display a creative and innovative approach to my work</w:t>
            </w:r>
          </w:p>
          <w:p w14:paraId="2CD5CA79" w14:textId="77777777" w:rsidR="0088079A" w:rsidRPr="0088079A" w:rsidRDefault="0088079A" w:rsidP="0088079A">
            <w:pPr>
              <w:pStyle w:val="NoSpacing"/>
              <w:numPr>
                <w:ilvl w:val="0"/>
                <w:numId w:val="15"/>
              </w:numPr>
              <w:ind w:left="427"/>
              <w:rPr>
                <w:rFonts w:ascii="Calibri Light" w:hAnsi="Calibri Light" w:cs="Calibri Light"/>
                <w:sz w:val="20"/>
                <w:szCs w:val="20"/>
              </w:rPr>
            </w:pPr>
            <w:r w:rsidRPr="0088079A">
              <w:rPr>
                <w:rFonts w:ascii="Calibri Light" w:hAnsi="Calibri Light" w:cs="Calibri Light"/>
                <w:sz w:val="20"/>
                <w:szCs w:val="20"/>
              </w:rPr>
              <w:t>Set goals, create and implement action plans monitor progress, and evaluate results</w:t>
            </w:r>
          </w:p>
          <w:p w14:paraId="5AEBB3C3" w14:textId="1D8C51A4" w:rsidR="0088079A" w:rsidRPr="0088079A" w:rsidRDefault="0088079A" w:rsidP="0088079A">
            <w:pPr>
              <w:pStyle w:val="NoSpacing"/>
              <w:numPr>
                <w:ilvl w:val="0"/>
                <w:numId w:val="15"/>
              </w:numPr>
              <w:ind w:left="427"/>
              <w:rPr>
                <w:rFonts w:ascii="Calibri Light" w:hAnsi="Calibri Light" w:cs="Calibri Light"/>
                <w:sz w:val="21"/>
                <w:szCs w:val="21"/>
              </w:rPr>
            </w:pPr>
            <w:r w:rsidRPr="0088079A">
              <w:rPr>
                <w:rFonts w:ascii="Calibri Light" w:hAnsi="Calibri Light" w:cs="Calibri Light"/>
                <w:sz w:val="20"/>
                <w:szCs w:val="20"/>
              </w:rPr>
              <w:t>Adeptly manage competing tasks and use time efficiently and effectively</w:t>
            </w:r>
          </w:p>
        </w:tc>
        <w:sdt>
          <w:sdtPr>
            <w:rPr>
              <w:rFonts w:ascii="Calibri Light" w:hAnsi="Calibri Light" w:cs="Calibri Light"/>
              <w:sz w:val="21"/>
              <w:szCs w:val="21"/>
            </w:rPr>
            <w:id w:val="-533278519"/>
            <w14:checkbox>
              <w14:checked w14:val="0"/>
              <w14:checkedState w14:val="2612" w14:font="MS Gothic"/>
              <w14:uncheckedState w14:val="2610" w14:font="MS Gothic"/>
            </w14:checkbox>
          </w:sdtPr>
          <w:sdtEndPr/>
          <w:sdtContent>
            <w:tc>
              <w:tcPr>
                <w:tcW w:w="570" w:type="dxa"/>
                <w:shd w:val="clear" w:color="auto" w:fill="auto"/>
                <w:vAlign w:val="center"/>
              </w:tcPr>
              <w:p w14:paraId="1F5C267E" w14:textId="6A157DE6" w:rsidR="00B61991" w:rsidRPr="0088079A" w:rsidRDefault="00AA7F13"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27095506"/>
            <w14:checkbox>
              <w14:checked w14:val="0"/>
              <w14:checkedState w14:val="2612" w14:font="MS Gothic"/>
              <w14:uncheckedState w14:val="2610" w14:font="MS Gothic"/>
            </w14:checkbox>
          </w:sdtPr>
          <w:sdtEndPr/>
          <w:sdtContent>
            <w:tc>
              <w:tcPr>
                <w:tcW w:w="570" w:type="dxa"/>
                <w:shd w:val="clear" w:color="auto" w:fill="auto"/>
                <w:vAlign w:val="center"/>
              </w:tcPr>
              <w:p w14:paraId="2D3D83C5" w14:textId="1333E04E"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208868053"/>
            <w14:checkbox>
              <w14:checked w14:val="0"/>
              <w14:checkedState w14:val="2612" w14:font="MS Gothic"/>
              <w14:uncheckedState w14:val="2610" w14:font="MS Gothic"/>
            </w14:checkbox>
          </w:sdtPr>
          <w:sdtEndPr/>
          <w:sdtContent>
            <w:tc>
              <w:tcPr>
                <w:tcW w:w="570" w:type="dxa"/>
                <w:shd w:val="clear" w:color="auto" w:fill="auto"/>
                <w:vAlign w:val="center"/>
              </w:tcPr>
              <w:p w14:paraId="2BF4E7CC" w14:textId="3DB38682"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459844977"/>
            <w14:checkbox>
              <w14:checked w14:val="0"/>
              <w14:checkedState w14:val="2612" w14:font="MS Gothic"/>
              <w14:uncheckedState w14:val="2610" w14:font="MS Gothic"/>
            </w14:checkbox>
          </w:sdtPr>
          <w:sdtEndPr/>
          <w:sdtContent>
            <w:tc>
              <w:tcPr>
                <w:tcW w:w="570" w:type="dxa"/>
                <w:shd w:val="clear" w:color="auto" w:fill="auto"/>
                <w:vAlign w:val="center"/>
              </w:tcPr>
              <w:p w14:paraId="6D6D3EAB" w14:textId="3C40892C"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399119680"/>
            <w14:checkbox>
              <w14:checked w14:val="0"/>
              <w14:checkedState w14:val="2612" w14:font="MS Gothic"/>
              <w14:uncheckedState w14:val="2610" w14:font="MS Gothic"/>
            </w14:checkbox>
          </w:sdtPr>
          <w:sdtEndPr/>
          <w:sdtContent>
            <w:tc>
              <w:tcPr>
                <w:tcW w:w="570" w:type="dxa"/>
                <w:shd w:val="clear" w:color="auto" w:fill="auto"/>
                <w:vAlign w:val="center"/>
              </w:tcPr>
              <w:p w14:paraId="130A23DB" w14:textId="525E49E3"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16757007"/>
            <w14:checkbox>
              <w14:checked w14:val="0"/>
              <w14:checkedState w14:val="2612" w14:font="MS Gothic"/>
              <w14:uncheckedState w14:val="2610" w14:font="MS Gothic"/>
            </w14:checkbox>
          </w:sdtPr>
          <w:sdtEndPr/>
          <w:sdtContent>
            <w:tc>
              <w:tcPr>
                <w:tcW w:w="570" w:type="dxa"/>
                <w:shd w:val="clear" w:color="auto" w:fill="auto"/>
                <w:vAlign w:val="center"/>
              </w:tcPr>
              <w:p w14:paraId="070E343F" w14:textId="5408CFD6"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0D76989E" w14:textId="77777777" w:rsidTr="00AA7F13">
        <w:trPr>
          <w:trHeight w:val="332"/>
        </w:trPr>
        <w:tc>
          <w:tcPr>
            <w:tcW w:w="7285" w:type="dxa"/>
            <w:shd w:val="clear" w:color="auto" w:fill="auto"/>
          </w:tcPr>
          <w:p w14:paraId="42B17959" w14:textId="19D9547F" w:rsidR="0088079A" w:rsidRPr="0088079A" w:rsidRDefault="0088079A" w:rsidP="0088079A">
            <w:pPr>
              <w:pStyle w:val="NoSpacing"/>
              <w:rPr>
                <w:rFonts w:ascii="Calibri Light" w:hAnsi="Calibri Light" w:cs="Calibri Light"/>
                <w:b/>
                <w:sz w:val="20"/>
                <w:szCs w:val="20"/>
              </w:rPr>
            </w:pPr>
            <w:r>
              <w:rPr>
                <w:rFonts w:ascii="Calibri Light" w:hAnsi="Calibri Light" w:cs="Calibri Light"/>
                <w:b/>
                <w:sz w:val="20"/>
                <w:szCs w:val="20"/>
              </w:rPr>
              <w:t xml:space="preserve">Job Knowledge and Quality of </w:t>
            </w:r>
            <w:r w:rsidRPr="0088079A">
              <w:rPr>
                <w:rFonts w:ascii="Calibri Light" w:hAnsi="Calibri Light" w:cs="Calibri Light"/>
                <w:b/>
                <w:sz w:val="20"/>
                <w:szCs w:val="20"/>
              </w:rPr>
              <w:t>Work</w:t>
            </w:r>
          </w:p>
          <w:p w14:paraId="5DDEAD9A" w14:textId="77777777" w:rsidR="00AA7F13" w:rsidRPr="0088079A" w:rsidRDefault="0088079A"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High-degree of relevant and current job knowledge and skill</w:t>
            </w:r>
          </w:p>
          <w:p w14:paraId="5A167347" w14:textId="0E805CA3" w:rsidR="0088079A" w:rsidRPr="0088079A" w:rsidRDefault="0088079A"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Consistently produce accurate, thorough, high-quality work in a timely manner</w:t>
            </w:r>
          </w:p>
        </w:tc>
        <w:sdt>
          <w:sdtPr>
            <w:rPr>
              <w:rFonts w:ascii="Calibri Light" w:hAnsi="Calibri Light" w:cs="Calibri Light"/>
              <w:sz w:val="21"/>
              <w:szCs w:val="21"/>
            </w:rPr>
            <w:id w:val="-1982220062"/>
            <w14:checkbox>
              <w14:checked w14:val="0"/>
              <w14:checkedState w14:val="2612" w14:font="MS Gothic"/>
              <w14:uncheckedState w14:val="2610" w14:font="MS Gothic"/>
            </w14:checkbox>
          </w:sdtPr>
          <w:sdtEndPr/>
          <w:sdtContent>
            <w:tc>
              <w:tcPr>
                <w:tcW w:w="570" w:type="dxa"/>
                <w:shd w:val="clear" w:color="auto" w:fill="auto"/>
                <w:vAlign w:val="center"/>
              </w:tcPr>
              <w:p w14:paraId="2A516201" w14:textId="10A75623"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12345950"/>
            <w14:checkbox>
              <w14:checked w14:val="0"/>
              <w14:checkedState w14:val="2612" w14:font="MS Gothic"/>
              <w14:uncheckedState w14:val="2610" w14:font="MS Gothic"/>
            </w14:checkbox>
          </w:sdtPr>
          <w:sdtEndPr/>
          <w:sdtContent>
            <w:tc>
              <w:tcPr>
                <w:tcW w:w="570" w:type="dxa"/>
                <w:shd w:val="clear" w:color="auto" w:fill="auto"/>
                <w:vAlign w:val="center"/>
              </w:tcPr>
              <w:p w14:paraId="0F2999D5" w14:textId="7EA0417F"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676889461"/>
            <w14:checkbox>
              <w14:checked w14:val="0"/>
              <w14:checkedState w14:val="2612" w14:font="MS Gothic"/>
              <w14:uncheckedState w14:val="2610" w14:font="MS Gothic"/>
            </w14:checkbox>
          </w:sdtPr>
          <w:sdtEndPr/>
          <w:sdtContent>
            <w:tc>
              <w:tcPr>
                <w:tcW w:w="570" w:type="dxa"/>
                <w:shd w:val="clear" w:color="auto" w:fill="auto"/>
                <w:vAlign w:val="center"/>
              </w:tcPr>
              <w:p w14:paraId="49FF2F35" w14:textId="64FD9B99"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078326956"/>
            <w14:checkbox>
              <w14:checked w14:val="0"/>
              <w14:checkedState w14:val="2612" w14:font="MS Gothic"/>
              <w14:uncheckedState w14:val="2610" w14:font="MS Gothic"/>
            </w14:checkbox>
          </w:sdtPr>
          <w:sdtEndPr/>
          <w:sdtContent>
            <w:tc>
              <w:tcPr>
                <w:tcW w:w="570" w:type="dxa"/>
                <w:shd w:val="clear" w:color="auto" w:fill="auto"/>
                <w:vAlign w:val="center"/>
              </w:tcPr>
              <w:p w14:paraId="5DC2F23F" w14:textId="70471D29"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48246284"/>
            <w14:checkbox>
              <w14:checked w14:val="0"/>
              <w14:checkedState w14:val="2612" w14:font="MS Gothic"/>
              <w14:uncheckedState w14:val="2610" w14:font="MS Gothic"/>
            </w14:checkbox>
          </w:sdtPr>
          <w:sdtEndPr/>
          <w:sdtContent>
            <w:tc>
              <w:tcPr>
                <w:tcW w:w="570" w:type="dxa"/>
                <w:shd w:val="clear" w:color="auto" w:fill="auto"/>
                <w:vAlign w:val="center"/>
              </w:tcPr>
              <w:p w14:paraId="1AD44D9B" w14:textId="7336B344"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395578492"/>
            <w14:checkbox>
              <w14:checked w14:val="0"/>
              <w14:checkedState w14:val="2612" w14:font="MS Gothic"/>
              <w14:uncheckedState w14:val="2610" w14:font="MS Gothic"/>
            </w14:checkbox>
          </w:sdtPr>
          <w:sdtEndPr/>
          <w:sdtContent>
            <w:tc>
              <w:tcPr>
                <w:tcW w:w="570" w:type="dxa"/>
                <w:shd w:val="clear" w:color="auto" w:fill="auto"/>
                <w:vAlign w:val="center"/>
              </w:tcPr>
              <w:p w14:paraId="5DB1EA4E" w14:textId="14881DD5"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tr>
      <w:tr w:rsidR="00AA7F13" w:rsidRPr="001B7205" w14:paraId="7E8628A8" w14:textId="77777777" w:rsidTr="00AA7F13">
        <w:trPr>
          <w:trHeight w:val="332"/>
        </w:trPr>
        <w:tc>
          <w:tcPr>
            <w:tcW w:w="7285" w:type="dxa"/>
            <w:shd w:val="clear" w:color="auto" w:fill="auto"/>
          </w:tcPr>
          <w:p w14:paraId="035AE407" w14:textId="54BAACBE" w:rsidR="0088079A" w:rsidRPr="0088079A" w:rsidRDefault="0088079A" w:rsidP="0088079A">
            <w:pPr>
              <w:pStyle w:val="NoSpacing"/>
              <w:rPr>
                <w:rFonts w:ascii="Calibri Light" w:hAnsi="Calibri Light" w:cs="Calibri Light"/>
                <w:b/>
                <w:sz w:val="20"/>
                <w:szCs w:val="20"/>
              </w:rPr>
            </w:pPr>
            <w:r>
              <w:rPr>
                <w:rFonts w:ascii="Calibri Light" w:hAnsi="Calibri Light" w:cs="Calibri Light"/>
                <w:b/>
                <w:sz w:val="20"/>
                <w:szCs w:val="20"/>
              </w:rPr>
              <w:t xml:space="preserve">Judgement </w:t>
            </w:r>
            <w:r w:rsidR="004D7ABE">
              <w:rPr>
                <w:rFonts w:ascii="Calibri Light" w:hAnsi="Calibri Light" w:cs="Calibri Light"/>
                <w:b/>
                <w:sz w:val="20"/>
                <w:szCs w:val="20"/>
              </w:rPr>
              <w:t>and</w:t>
            </w:r>
            <w:r>
              <w:rPr>
                <w:rFonts w:ascii="Calibri Light" w:hAnsi="Calibri Light" w:cs="Calibri Light"/>
                <w:b/>
                <w:sz w:val="20"/>
                <w:szCs w:val="20"/>
              </w:rPr>
              <w:t xml:space="preserve"> Decision-Making</w:t>
            </w:r>
          </w:p>
          <w:p w14:paraId="10158A27" w14:textId="77777777" w:rsidR="00AA7F13" w:rsidRPr="004E604C" w:rsidRDefault="004E604C"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Demonstrate independent thinking and effective problem-solving skills</w:t>
            </w:r>
          </w:p>
          <w:p w14:paraId="5D841A6C" w14:textId="77777777" w:rsidR="004E604C" w:rsidRPr="004E604C" w:rsidRDefault="004E604C"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Make clear, consistent, transparent and timely decisions after contemplating various available courses of action</w:t>
            </w:r>
          </w:p>
          <w:p w14:paraId="76D23E16" w14:textId="2B6B36F7" w:rsidR="004E604C" w:rsidRPr="0088079A" w:rsidRDefault="004E604C"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Exercise sound judgement in the best interests of the organization</w:t>
            </w:r>
          </w:p>
        </w:tc>
        <w:sdt>
          <w:sdtPr>
            <w:rPr>
              <w:rFonts w:ascii="Calibri Light" w:hAnsi="Calibri Light" w:cs="Calibri Light"/>
              <w:sz w:val="21"/>
              <w:szCs w:val="21"/>
            </w:rPr>
            <w:id w:val="-1154216610"/>
            <w14:checkbox>
              <w14:checked w14:val="0"/>
              <w14:checkedState w14:val="2612" w14:font="MS Gothic"/>
              <w14:uncheckedState w14:val="2610" w14:font="MS Gothic"/>
            </w14:checkbox>
          </w:sdtPr>
          <w:sdtEndPr/>
          <w:sdtContent>
            <w:tc>
              <w:tcPr>
                <w:tcW w:w="570" w:type="dxa"/>
                <w:shd w:val="clear" w:color="auto" w:fill="auto"/>
                <w:vAlign w:val="center"/>
              </w:tcPr>
              <w:p w14:paraId="7AA4C24E" w14:textId="3D9E2373"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94764104"/>
            <w14:checkbox>
              <w14:checked w14:val="0"/>
              <w14:checkedState w14:val="2612" w14:font="MS Gothic"/>
              <w14:uncheckedState w14:val="2610" w14:font="MS Gothic"/>
            </w14:checkbox>
          </w:sdtPr>
          <w:sdtEndPr/>
          <w:sdtContent>
            <w:tc>
              <w:tcPr>
                <w:tcW w:w="570" w:type="dxa"/>
                <w:shd w:val="clear" w:color="auto" w:fill="auto"/>
                <w:vAlign w:val="center"/>
              </w:tcPr>
              <w:p w14:paraId="1DBF3555" w14:textId="76C2B828"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54224549"/>
            <w14:checkbox>
              <w14:checked w14:val="0"/>
              <w14:checkedState w14:val="2612" w14:font="MS Gothic"/>
              <w14:uncheckedState w14:val="2610" w14:font="MS Gothic"/>
            </w14:checkbox>
          </w:sdtPr>
          <w:sdtEndPr/>
          <w:sdtContent>
            <w:tc>
              <w:tcPr>
                <w:tcW w:w="570" w:type="dxa"/>
                <w:shd w:val="clear" w:color="auto" w:fill="auto"/>
                <w:vAlign w:val="center"/>
              </w:tcPr>
              <w:p w14:paraId="4B6DAF42" w14:textId="271FDE61"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96887913"/>
            <w14:checkbox>
              <w14:checked w14:val="0"/>
              <w14:checkedState w14:val="2612" w14:font="MS Gothic"/>
              <w14:uncheckedState w14:val="2610" w14:font="MS Gothic"/>
            </w14:checkbox>
          </w:sdtPr>
          <w:sdtEndPr/>
          <w:sdtContent>
            <w:tc>
              <w:tcPr>
                <w:tcW w:w="570" w:type="dxa"/>
                <w:shd w:val="clear" w:color="auto" w:fill="auto"/>
                <w:vAlign w:val="center"/>
              </w:tcPr>
              <w:p w14:paraId="49E9455A" w14:textId="0CA2EEDB"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40648059"/>
            <w14:checkbox>
              <w14:checked w14:val="0"/>
              <w14:checkedState w14:val="2612" w14:font="MS Gothic"/>
              <w14:uncheckedState w14:val="2610" w14:font="MS Gothic"/>
            </w14:checkbox>
          </w:sdtPr>
          <w:sdtEndPr/>
          <w:sdtContent>
            <w:tc>
              <w:tcPr>
                <w:tcW w:w="570" w:type="dxa"/>
                <w:shd w:val="clear" w:color="auto" w:fill="auto"/>
                <w:vAlign w:val="center"/>
              </w:tcPr>
              <w:p w14:paraId="15166763" w14:textId="61B20333"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88438014"/>
            <w14:checkbox>
              <w14:checked w14:val="0"/>
              <w14:checkedState w14:val="2612" w14:font="MS Gothic"/>
              <w14:uncheckedState w14:val="2610" w14:font="MS Gothic"/>
            </w14:checkbox>
          </w:sdtPr>
          <w:sdtEndPr/>
          <w:sdtContent>
            <w:tc>
              <w:tcPr>
                <w:tcW w:w="570" w:type="dxa"/>
                <w:shd w:val="clear" w:color="auto" w:fill="auto"/>
                <w:vAlign w:val="center"/>
              </w:tcPr>
              <w:p w14:paraId="178904B4" w14:textId="0531ABD9"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79B98AD9" w14:textId="77777777" w:rsidTr="00AA7F13">
        <w:trPr>
          <w:trHeight w:val="332"/>
        </w:trPr>
        <w:tc>
          <w:tcPr>
            <w:tcW w:w="7285" w:type="dxa"/>
            <w:shd w:val="clear" w:color="auto" w:fill="auto"/>
          </w:tcPr>
          <w:p w14:paraId="535428F1" w14:textId="5D6F5C3E" w:rsidR="0088079A" w:rsidRPr="0088079A" w:rsidRDefault="004D7ABE" w:rsidP="0088079A">
            <w:pPr>
              <w:pStyle w:val="NoSpacing"/>
              <w:rPr>
                <w:rFonts w:ascii="Calibri Light" w:hAnsi="Calibri Light" w:cs="Calibri Light"/>
                <w:b/>
                <w:sz w:val="20"/>
                <w:szCs w:val="20"/>
              </w:rPr>
            </w:pPr>
            <w:r>
              <w:rPr>
                <w:rFonts w:ascii="Calibri Light" w:hAnsi="Calibri Light" w:cs="Calibri Light"/>
                <w:b/>
                <w:sz w:val="20"/>
                <w:szCs w:val="20"/>
              </w:rPr>
              <w:t>Communication and Interpersonal Sills</w:t>
            </w:r>
          </w:p>
          <w:p w14:paraId="1EAC5DD8" w14:textId="77777777" w:rsidR="00AA7F13" w:rsidRPr="004D7ABE"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Express myself clearly and professionally both verbally and in writing</w:t>
            </w:r>
          </w:p>
          <w:p w14:paraId="06008808" w14:textId="77777777" w:rsidR="004D7ABE" w:rsidRPr="004D7ABE"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Display high emotional intelligence; use tact and diplomacy in dealing with sensitive, complex and confidential situations</w:t>
            </w:r>
          </w:p>
          <w:p w14:paraId="26347EA3" w14:textId="157CB74C" w:rsidR="004D7ABE" w:rsidRPr="0088079A"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Work effectively with colleagues in the leadership team to ensure organizational success</w:t>
            </w:r>
          </w:p>
        </w:tc>
        <w:sdt>
          <w:sdtPr>
            <w:rPr>
              <w:rFonts w:ascii="Calibri Light" w:hAnsi="Calibri Light" w:cs="Calibri Light"/>
              <w:sz w:val="21"/>
              <w:szCs w:val="21"/>
            </w:rPr>
            <w:id w:val="-2062168884"/>
            <w14:checkbox>
              <w14:checked w14:val="0"/>
              <w14:checkedState w14:val="2612" w14:font="MS Gothic"/>
              <w14:uncheckedState w14:val="2610" w14:font="MS Gothic"/>
            </w14:checkbox>
          </w:sdtPr>
          <w:sdtEndPr/>
          <w:sdtContent>
            <w:tc>
              <w:tcPr>
                <w:tcW w:w="570" w:type="dxa"/>
                <w:shd w:val="clear" w:color="auto" w:fill="auto"/>
                <w:vAlign w:val="center"/>
              </w:tcPr>
              <w:p w14:paraId="46EB0B41" w14:textId="46CDDF18"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03626165"/>
            <w14:checkbox>
              <w14:checked w14:val="0"/>
              <w14:checkedState w14:val="2612" w14:font="MS Gothic"/>
              <w14:uncheckedState w14:val="2610" w14:font="MS Gothic"/>
            </w14:checkbox>
          </w:sdtPr>
          <w:sdtEndPr/>
          <w:sdtContent>
            <w:tc>
              <w:tcPr>
                <w:tcW w:w="570" w:type="dxa"/>
                <w:shd w:val="clear" w:color="auto" w:fill="auto"/>
                <w:vAlign w:val="center"/>
              </w:tcPr>
              <w:p w14:paraId="421BA6DD" w14:textId="62F47F5F"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390797437"/>
            <w14:checkbox>
              <w14:checked w14:val="0"/>
              <w14:checkedState w14:val="2612" w14:font="MS Gothic"/>
              <w14:uncheckedState w14:val="2610" w14:font="MS Gothic"/>
            </w14:checkbox>
          </w:sdtPr>
          <w:sdtEndPr/>
          <w:sdtContent>
            <w:tc>
              <w:tcPr>
                <w:tcW w:w="570" w:type="dxa"/>
                <w:shd w:val="clear" w:color="auto" w:fill="auto"/>
                <w:vAlign w:val="center"/>
              </w:tcPr>
              <w:p w14:paraId="39DD357E" w14:textId="58C74FA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795403389"/>
            <w14:checkbox>
              <w14:checked w14:val="0"/>
              <w14:checkedState w14:val="2612" w14:font="MS Gothic"/>
              <w14:uncheckedState w14:val="2610" w14:font="MS Gothic"/>
            </w14:checkbox>
          </w:sdtPr>
          <w:sdtEndPr/>
          <w:sdtContent>
            <w:tc>
              <w:tcPr>
                <w:tcW w:w="570" w:type="dxa"/>
                <w:shd w:val="clear" w:color="auto" w:fill="auto"/>
                <w:vAlign w:val="center"/>
              </w:tcPr>
              <w:p w14:paraId="7659E801" w14:textId="71489CD3"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78641679"/>
            <w14:checkbox>
              <w14:checked w14:val="0"/>
              <w14:checkedState w14:val="2612" w14:font="MS Gothic"/>
              <w14:uncheckedState w14:val="2610" w14:font="MS Gothic"/>
            </w14:checkbox>
          </w:sdtPr>
          <w:sdtEndPr/>
          <w:sdtContent>
            <w:tc>
              <w:tcPr>
                <w:tcW w:w="570" w:type="dxa"/>
                <w:shd w:val="clear" w:color="auto" w:fill="auto"/>
                <w:vAlign w:val="center"/>
              </w:tcPr>
              <w:p w14:paraId="72266845" w14:textId="09B549F6"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104637291"/>
            <w14:checkbox>
              <w14:checked w14:val="0"/>
              <w14:checkedState w14:val="2612" w14:font="MS Gothic"/>
              <w14:uncheckedState w14:val="2610" w14:font="MS Gothic"/>
            </w14:checkbox>
          </w:sdtPr>
          <w:sdtEndPr/>
          <w:sdtContent>
            <w:tc>
              <w:tcPr>
                <w:tcW w:w="570" w:type="dxa"/>
                <w:shd w:val="clear" w:color="auto" w:fill="auto"/>
                <w:vAlign w:val="center"/>
              </w:tcPr>
              <w:p w14:paraId="467B0D49" w14:textId="0AE306DC"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487DC167" w14:textId="77777777" w:rsidTr="00AA7F13">
        <w:trPr>
          <w:trHeight w:val="332"/>
        </w:trPr>
        <w:tc>
          <w:tcPr>
            <w:tcW w:w="7285" w:type="dxa"/>
            <w:shd w:val="clear" w:color="auto" w:fill="auto"/>
          </w:tcPr>
          <w:p w14:paraId="2A6F6B5E" w14:textId="7644C21C" w:rsidR="0088079A" w:rsidRPr="0088079A" w:rsidRDefault="004D7ABE" w:rsidP="0088079A">
            <w:pPr>
              <w:pStyle w:val="NoSpacing"/>
              <w:rPr>
                <w:rFonts w:ascii="Calibri Light" w:hAnsi="Calibri Light" w:cs="Calibri Light"/>
                <w:b/>
                <w:sz w:val="20"/>
                <w:szCs w:val="20"/>
              </w:rPr>
            </w:pPr>
            <w:r>
              <w:rPr>
                <w:rFonts w:ascii="Calibri Light" w:hAnsi="Calibri Light" w:cs="Calibri Light"/>
                <w:b/>
                <w:sz w:val="20"/>
                <w:szCs w:val="20"/>
              </w:rPr>
              <w:t>Safety Awareness and Demonstration</w:t>
            </w:r>
          </w:p>
          <w:p w14:paraId="05BB0A2B" w14:textId="77777777" w:rsidR="00AA7F13" w:rsidRPr="004D7ABE"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Build and promote a culture of health and safety in the workplace</w:t>
            </w:r>
          </w:p>
          <w:p w14:paraId="107F1491" w14:textId="2E7EAA0C" w:rsidR="004D7ABE" w:rsidRPr="004D7ABE"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Attend to health and safety issues effectively and efficiently</w:t>
            </w:r>
          </w:p>
          <w:p w14:paraId="4BFB4586" w14:textId="0BAD8263" w:rsidR="004D7ABE" w:rsidRPr="0088079A"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Implement and enforce best practices in health and safety within the workplace</w:t>
            </w:r>
          </w:p>
        </w:tc>
        <w:sdt>
          <w:sdtPr>
            <w:rPr>
              <w:rFonts w:ascii="Calibri Light" w:hAnsi="Calibri Light" w:cs="Calibri Light"/>
              <w:sz w:val="21"/>
              <w:szCs w:val="21"/>
            </w:rPr>
            <w:id w:val="-1480459828"/>
            <w14:checkbox>
              <w14:checked w14:val="0"/>
              <w14:checkedState w14:val="2612" w14:font="MS Gothic"/>
              <w14:uncheckedState w14:val="2610" w14:font="MS Gothic"/>
            </w14:checkbox>
          </w:sdtPr>
          <w:sdtEndPr/>
          <w:sdtContent>
            <w:tc>
              <w:tcPr>
                <w:tcW w:w="570" w:type="dxa"/>
                <w:shd w:val="clear" w:color="auto" w:fill="auto"/>
                <w:vAlign w:val="center"/>
              </w:tcPr>
              <w:p w14:paraId="01A711BB" w14:textId="7084A5F7"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75770883"/>
            <w14:checkbox>
              <w14:checked w14:val="0"/>
              <w14:checkedState w14:val="2612" w14:font="MS Gothic"/>
              <w14:uncheckedState w14:val="2610" w14:font="MS Gothic"/>
            </w14:checkbox>
          </w:sdtPr>
          <w:sdtEndPr/>
          <w:sdtContent>
            <w:tc>
              <w:tcPr>
                <w:tcW w:w="570" w:type="dxa"/>
                <w:shd w:val="clear" w:color="auto" w:fill="auto"/>
                <w:vAlign w:val="center"/>
              </w:tcPr>
              <w:p w14:paraId="015FE391" w14:textId="2BDFEBB8"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17796353"/>
            <w14:checkbox>
              <w14:checked w14:val="0"/>
              <w14:checkedState w14:val="2612" w14:font="MS Gothic"/>
              <w14:uncheckedState w14:val="2610" w14:font="MS Gothic"/>
            </w14:checkbox>
          </w:sdtPr>
          <w:sdtEndPr/>
          <w:sdtContent>
            <w:tc>
              <w:tcPr>
                <w:tcW w:w="570" w:type="dxa"/>
                <w:shd w:val="clear" w:color="auto" w:fill="auto"/>
                <w:vAlign w:val="center"/>
              </w:tcPr>
              <w:p w14:paraId="56A9E0BB" w14:textId="4862B667"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948244148"/>
            <w14:checkbox>
              <w14:checked w14:val="0"/>
              <w14:checkedState w14:val="2612" w14:font="MS Gothic"/>
              <w14:uncheckedState w14:val="2610" w14:font="MS Gothic"/>
            </w14:checkbox>
          </w:sdtPr>
          <w:sdtEndPr/>
          <w:sdtContent>
            <w:tc>
              <w:tcPr>
                <w:tcW w:w="570" w:type="dxa"/>
                <w:shd w:val="clear" w:color="auto" w:fill="auto"/>
                <w:vAlign w:val="center"/>
              </w:tcPr>
              <w:p w14:paraId="4E1F4DF8" w14:textId="0DFC6EFA"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65856009"/>
            <w14:checkbox>
              <w14:checked w14:val="0"/>
              <w14:checkedState w14:val="2612" w14:font="MS Gothic"/>
              <w14:uncheckedState w14:val="2610" w14:font="MS Gothic"/>
            </w14:checkbox>
          </w:sdtPr>
          <w:sdtEndPr/>
          <w:sdtContent>
            <w:tc>
              <w:tcPr>
                <w:tcW w:w="570" w:type="dxa"/>
                <w:shd w:val="clear" w:color="auto" w:fill="auto"/>
                <w:vAlign w:val="center"/>
              </w:tcPr>
              <w:p w14:paraId="21FF0122" w14:textId="283A3354"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839426254"/>
            <w14:checkbox>
              <w14:checked w14:val="0"/>
              <w14:checkedState w14:val="2612" w14:font="MS Gothic"/>
              <w14:uncheckedState w14:val="2610" w14:font="MS Gothic"/>
            </w14:checkbox>
          </w:sdtPr>
          <w:sdtEndPr/>
          <w:sdtContent>
            <w:tc>
              <w:tcPr>
                <w:tcW w:w="570" w:type="dxa"/>
                <w:shd w:val="clear" w:color="auto" w:fill="auto"/>
                <w:vAlign w:val="center"/>
              </w:tcPr>
              <w:p w14:paraId="4EDB2741" w14:textId="5BCFF46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46C20BF8" w14:textId="77777777" w:rsidTr="00AA7F13">
        <w:trPr>
          <w:trHeight w:val="332"/>
        </w:trPr>
        <w:tc>
          <w:tcPr>
            <w:tcW w:w="7285" w:type="dxa"/>
            <w:shd w:val="clear" w:color="auto" w:fill="auto"/>
          </w:tcPr>
          <w:p w14:paraId="5A60038F" w14:textId="10D2BCFD" w:rsidR="0088079A" w:rsidRPr="0088079A" w:rsidRDefault="004D7ABE" w:rsidP="0088079A">
            <w:pPr>
              <w:pStyle w:val="NoSpacing"/>
              <w:rPr>
                <w:rFonts w:ascii="Calibri Light" w:hAnsi="Calibri Light" w:cs="Calibri Light"/>
                <w:b/>
                <w:sz w:val="20"/>
                <w:szCs w:val="20"/>
              </w:rPr>
            </w:pPr>
            <w:r>
              <w:rPr>
                <w:rFonts w:ascii="Calibri Light" w:hAnsi="Calibri Light" w:cs="Calibri Light"/>
                <w:b/>
                <w:sz w:val="20"/>
                <w:szCs w:val="20"/>
              </w:rPr>
              <w:t>Personal Leadership</w:t>
            </w:r>
          </w:p>
          <w:p w14:paraId="0665F773" w14:textId="1886A6E3" w:rsidR="00AA7F13" w:rsidRPr="004D7ABE"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Model core qualities such as honesty, integrity, resilience and confidence</w:t>
            </w:r>
          </w:p>
          <w:p w14:paraId="72763E13" w14:textId="0F309F94" w:rsidR="004D7ABE" w:rsidRPr="0088079A" w:rsidRDefault="004D7ABE"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Take responsibility for personal actions, performance and health</w:t>
            </w:r>
          </w:p>
        </w:tc>
        <w:sdt>
          <w:sdtPr>
            <w:rPr>
              <w:rFonts w:ascii="Calibri Light" w:hAnsi="Calibri Light" w:cs="Calibri Light"/>
              <w:sz w:val="21"/>
              <w:szCs w:val="21"/>
            </w:rPr>
            <w:id w:val="-2127294477"/>
            <w14:checkbox>
              <w14:checked w14:val="0"/>
              <w14:checkedState w14:val="2612" w14:font="MS Gothic"/>
              <w14:uncheckedState w14:val="2610" w14:font="MS Gothic"/>
            </w14:checkbox>
          </w:sdtPr>
          <w:sdtEndPr/>
          <w:sdtContent>
            <w:tc>
              <w:tcPr>
                <w:tcW w:w="570" w:type="dxa"/>
                <w:shd w:val="clear" w:color="auto" w:fill="auto"/>
                <w:vAlign w:val="center"/>
              </w:tcPr>
              <w:p w14:paraId="3D38628D" w14:textId="3135DF4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69543868"/>
            <w14:checkbox>
              <w14:checked w14:val="0"/>
              <w14:checkedState w14:val="2612" w14:font="MS Gothic"/>
              <w14:uncheckedState w14:val="2610" w14:font="MS Gothic"/>
            </w14:checkbox>
          </w:sdtPr>
          <w:sdtEndPr/>
          <w:sdtContent>
            <w:tc>
              <w:tcPr>
                <w:tcW w:w="570" w:type="dxa"/>
                <w:shd w:val="clear" w:color="auto" w:fill="auto"/>
                <w:vAlign w:val="center"/>
              </w:tcPr>
              <w:p w14:paraId="37299A9B" w14:textId="7AC46E4D"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698124527"/>
            <w14:checkbox>
              <w14:checked w14:val="0"/>
              <w14:checkedState w14:val="2612" w14:font="MS Gothic"/>
              <w14:uncheckedState w14:val="2610" w14:font="MS Gothic"/>
            </w14:checkbox>
          </w:sdtPr>
          <w:sdtEndPr/>
          <w:sdtContent>
            <w:tc>
              <w:tcPr>
                <w:tcW w:w="570" w:type="dxa"/>
                <w:shd w:val="clear" w:color="auto" w:fill="auto"/>
                <w:vAlign w:val="center"/>
              </w:tcPr>
              <w:p w14:paraId="521D0EEA" w14:textId="5CC87E4D"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01895643"/>
            <w14:checkbox>
              <w14:checked w14:val="0"/>
              <w14:checkedState w14:val="2612" w14:font="MS Gothic"/>
              <w14:uncheckedState w14:val="2610" w14:font="MS Gothic"/>
            </w14:checkbox>
          </w:sdtPr>
          <w:sdtEndPr/>
          <w:sdtContent>
            <w:tc>
              <w:tcPr>
                <w:tcW w:w="570" w:type="dxa"/>
                <w:shd w:val="clear" w:color="auto" w:fill="auto"/>
                <w:vAlign w:val="center"/>
              </w:tcPr>
              <w:p w14:paraId="3FD20259" w14:textId="12A23368"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76409349"/>
            <w14:checkbox>
              <w14:checked w14:val="0"/>
              <w14:checkedState w14:val="2612" w14:font="MS Gothic"/>
              <w14:uncheckedState w14:val="2610" w14:font="MS Gothic"/>
            </w14:checkbox>
          </w:sdtPr>
          <w:sdtEndPr/>
          <w:sdtContent>
            <w:tc>
              <w:tcPr>
                <w:tcW w:w="570" w:type="dxa"/>
                <w:shd w:val="clear" w:color="auto" w:fill="auto"/>
                <w:vAlign w:val="center"/>
              </w:tcPr>
              <w:p w14:paraId="76B0D3EA" w14:textId="739AD1A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776491043"/>
            <w14:checkbox>
              <w14:checked w14:val="0"/>
              <w14:checkedState w14:val="2612" w14:font="MS Gothic"/>
              <w14:uncheckedState w14:val="2610" w14:font="MS Gothic"/>
            </w14:checkbox>
          </w:sdtPr>
          <w:sdtEndPr/>
          <w:sdtContent>
            <w:tc>
              <w:tcPr>
                <w:tcW w:w="570" w:type="dxa"/>
                <w:shd w:val="clear" w:color="auto" w:fill="auto"/>
                <w:vAlign w:val="center"/>
              </w:tcPr>
              <w:p w14:paraId="78BEB210" w14:textId="156AE332"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7ABE9B5D" w14:textId="77777777" w:rsidTr="00A24C9B">
        <w:trPr>
          <w:trHeight w:val="332"/>
        </w:trPr>
        <w:tc>
          <w:tcPr>
            <w:tcW w:w="7285" w:type="dxa"/>
            <w:shd w:val="clear" w:color="auto" w:fill="D9D9D9" w:themeFill="background1" w:themeFillShade="D9"/>
          </w:tcPr>
          <w:p w14:paraId="214C625C" w14:textId="48BF7094" w:rsidR="0088079A" w:rsidRPr="0088079A" w:rsidRDefault="004D7ABE" w:rsidP="0088079A">
            <w:pPr>
              <w:pStyle w:val="NoSpacing"/>
              <w:rPr>
                <w:rFonts w:ascii="Calibri Light" w:hAnsi="Calibri Light" w:cs="Calibri Light"/>
                <w:b/>
                <w:sz w:val="20"/>
                <w:szCs w:val="20"/>
              </w:rPr>
            </w:pPr>
            <w:r>
              <w:rPr>
                <w:rFonts w:ascii="Calibri Light" w:hAnsi="Calibri Light" w:cs="Calibri Light"/>
                <w:b/>
                <w:sz w:val="20"/>
                <w:szCs w:val="20"/>
              </w:rPr>
              <w:t>People Leadership (FOR MANAGERS ONLY)</w:t>
            </w:r>
          </w:p>
          <w:p w14:paraId="39E2E497" w14:textId="77777777" w:rsidR="00AA7F13"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Take responsibility for the success of the organization</w:t>
            </w:r>
          </w:p>
          <w:p w14:paraId="211F4C51" w14:textId="77777777" w:rsidR="00A24C9B"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Champion positive working relationships with colleagues, staff and external stakeholders</w:t>
            </w:r>
          </w:p>
          <w:p w14:paraId="2727B2B2" w14:textId="77777777" w:rsidR="00A24C9B"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Act as an ambassador of the organization; upholding the values and mission</w:t>
            </w:r>
          </w:p>
          <w:p w14:paraId="58A8FC3E" w14:textId="64DC89EE" w:rsidR="00A24C9B" w:rsidRPr="0088079A"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Demonstrate pride and enthusiasm to the team and promote cooperation, fairness and equity</w:t>
            </w:r>
          </w:p>
        </w:tc>
        <w:sdt>
          <w:sdtPr>
            <w:rPr>
              <w:rFonts w:ascii="Calibri Light" w:hAnsi="Calibri Light" w:cs="Calibri Light"/>
              <w:sz w:val="21"/>
              <w:szCs w:val="21"/>
            </w:rPr>
            <w:id w:val="434875338"/>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65E1B53B" w14:textId="72FFCB2C"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700775786"/>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1EF2890E" w14:textId="5A22426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87916911"/>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98091C9" w14:textId="6F5B6214"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2862559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3465B299" w14:textId="1FCE9D97"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115898172"/>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3C81649C" w14:textId="54807B4D"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01884283"/>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4AFD8405" w14:textId="600723D2"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7C3DE87B" w14:textId="77777777" w:rsidTr="00A24C9B">
        <w:trPr>
          <w:trHeight w:val="332"/>
        </w:trPr>
        <w:tc>
          <w:tcPr>
            <w:tcW w:w="7285" w:type="dxa"/>
            <w:shd w:val="clear" w:color="auto" w:fill="D9D9D9" w:themeFill="background1" w:themeFillShade="D9"/>
          </w:tcPr>
          <w:p w14:paraId="32A2088C" w14:textId="09BC8443" w:rsidR="00A24C9B" w:rsidRPr="0088079A" w:rsidRDefault="00A24C9B" w:rsidP="00A24C9B">
            <w:pPr>
              <w:pStyle w:val="NoSpacing"/>
              <w:rPr>
                <w:rFonts w:ascii="Calibri Light" w:hAnsi="Calibri Light" w:cs="Calibri Light"/>
                <w:b/>
                <w:sz w:val="20"/>
                <w:szCs w:val="20"/>
              </w:rPr>
            </w:pPr>
            <w:r>
              <w:rPr>
                <w:rFonts w:ascii="Calibri Light" w:hAnsi="Calibri Light" w:cs="Calibri Light"/>
                <w:b/>
                <w:sz w:val="20"/>
                <w:szCs w:val="20"/>
              </w:rPr>
              <w:t>People Management (FOR MANAGERS ONLY)</w:t>
            </w:r>
          </w:p>
          <w:p w14:paraId="44CE9515" w14:textId="77777777" w:rsidR="00AA7F13"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Display interest, concern and respect for my staff and their development</w:t>
            </w:r>
          </w:p>
          <w:p w14:paraId="1DDA119D" w14:textId="77777777" w:rsidR="00A24C9B"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Provide direction, vision, clarity and support to my team</w:t>
            </w:r>
          </w:p>
          <w:p w14:paraId="72859546" w14:textId="1FA90749" w:rsidR="00A24C9B"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Delegate appropriately to fully utilize my staff to accomplish unit goals</w:t>
            </w:r>
          </w:p>
          <w:p w14:paraId="1AF94D30" w14:textId="4328EC78" w:rsidR="00A24C9B" w:rsidRPr="0088079A"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1"/>
                <w:szCs w:val="21"/>
              </w:rPr>
              <w:t xml:space="preserve">Give recognition and acknowledgement to staff for their achievements </w:t>
            </w:r>
          </w:p>
        </w:tc>
        <w:sdt>
          <w:sdtPr>
            <w:rPr>
              <w:rFonts w:ascii="Calibri Light" w:hAnsi="Calibri Light" w:cs="Calibri Light"/>
              <w:sz w:val="21"/>
              <w:szCs w:val="21"/>
            </w:rPr>
            <w:id w:val="-999430967"/>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6912E7CD" w14:textId="117E8F8A"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666042517"/>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15539A9D" w14:textId="3F555609"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391548385"/>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435F252B" w14:textId="47D25F63"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274908140"/>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3421BBF0" w14:textId="6CA23F77"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40299107"/>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0D33AD73" w14:textId="2769A4A7"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20540652"/>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1291BE4A" w14:textId="1ADE6E37"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11C46C89" w14:textId="77777777" w:rsidTr="00A24C9B">
        <w:trPr>
          <w:trHeight w:val="332"/>
        </w:trPr>
        <w:tc>
          <w:tcPr>
            <w:tcW w:w="7285" w:type="dxa"/>
            <w:shd w:val="clear" w:color="auto" w:fill="D9D9D9" w:themeFill="background1" w:themeFillShade="D9"/>
          </w:tcPr>
          <w:p w14:paraId="74663F4F" w14:textId="0581F75A" w:rsidR="00A24C9B" w:rsidRPr="0088079A" w:rsidRDefault="00A24C9B" w:rsidP="00A24C9B">
            <w:pPr>
              <w:pStyle w:val="NoSpacing"/>
              <w:rPr>
                <w:rFonts w:ascii="Calibri Light" w:hAnsi="Calibri Light" w:cs="Calibri Light"/>
                <w:b/>
                <w:sz w:val="20"/>
                <w:szCs w:val="20"/>
              </w:rPr>
            </w:pPr>
            <w:r>
              <w:rPr>
                <w:rFonts w:ascii="Calibri Light" w:hAnsi="Calibri Light" w:cs="Calibri Light"/>
                <w:b/>
                <w:sz w:val="20"/>
                <w:szCs w:val="20"/>
              </w:rPr>
              <w:t>Task Management (FOR MANAGERS ONLY)</w:t>
            </w:r>
          </w:p>
          <w:p w14:paraId="3168DB55" w14:textId="77777777" w:rsidR="00AA7F13"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Establish clear roles, responsibilities, priorities and performance targets for staff</w:t>
            </w:r>
          </w:p>
          <w:p w14:paraId="270F000F" w14:textId="77777777" w:rsidR="00A24C9B" w:rsidRPr="00A24C9B"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Monitor, assess and review staff performances while providing opportunities for training and development, as appropriate</w:t>
            </w:r>
          </w:p>
          <w:p w14:paraId="40949376" w14:textId="7B5A9FF4" w:rsidR="00A24C9B" w:rsidRPr="0088079A" w:rsidRDefault="00A24C9B"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Strive for high quality performance and take initiative to seek improvement in outputs and efficiencies</w:t>
            </w:r>
          </w:p>
        </w:tc>
        <w:sdt>
          <w:sdtPr>
            <w:rPr>
              <w:rFonts w:ascii="Calibri Light" w:hAnsi="Calibri Light" w:cs="Calibri Light"/>
              <w:sz w:val="21"/>
              <w:szCs w:val="21"/>
            </w:rPr>
            <w:id w:val="-205653538"/>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1EE9E5D1" w14:textId="78ABD72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43870225"/>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0E225580" w14:textId="736AEFF3"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4556073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636C96B" w14:textId="68844160"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493862365"/>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0ED9F760" w14:textId="34CCE2B5"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01403602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AF3C7C2" w14:textId="332203A2"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10423348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5434BEB" w14:textId="3AF23B70"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AA7F13" w:rsidRPr="001B7205" w14:paraId="7EC1F215" w14:textId="77777777" w:rsidTr="00A24C9B">
        <w:trPr>
          <w:trHeight w:val="332"/>
        </w:trPr>
        <w:tc>
          <w:tcPr>
            <w:tcW w:w="7285" w:type="dxa"/>
            <w:shd w:val="clear" w:color="auto" w:fill="D9D9D9" w:themeFill="background1" w:themeFillShade="D9"/>
          </w:tcPr>
          <w:p w14:paraId="2FB53FC7" w14:textId="22F61929" w:rsidR="00A24C9B" w:rsidRPr="0088079A" w:rsidRDefault="00A24C9B" w:rsidP="00A24C9B">
            <w:pPr>
              <w:pStyle w:val="NoSpacing"/>
              <w:rPr>
                <w:rFonts w:ascii="Calibri Light" w:hAnsi="Calibri Light" w:cs="Calibri Light"/>
                <w:b/>
                <w:sz w:val="20"/>
                <w:szCs w:val="20"/>
              </w:rPr>
            </w:pPr>
            <w:r>
              <w:rPr>
                <w:rFonts w:ascii="Calibri Light" w:hAnsi="Calibri Light" w:cs="Calibri Light"/>
                <w:b/>
                <w:sz w:val="20"/>
                <w:szCs w:val="20"/>
              </w:rPr>
              <w:t>Task Leadership (FOR MANAGERS ONLY)</w:t>
            </w:r>
          </w:p>
          <w:p w14:paraId="65ED56AB" w14:textId="0361D73F" w:rsidR="00AA7F13" w:rsidRPr="00D9751F" w:rsidRDefault="00D9751F" w:rsidP="00D9751F">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Translate the strategic goals and priorities of the organization into achievable and measureable operational plans for my unit</w:t>
            </w:r>
          </w:p>
          <w:p w14:paraId="3DDFDD53" w14:textId="7A25050E" w:rsidR="00D9751F" w:rsidRPr="00D9751F" w:rsidRDefault="00D9751F" w:rsidP="00D9751F">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Make clear, consistent, transparent and timely decisions</w:t>
            </w:r>
          </w:p>
          <w:p w14:paraId="793FF094" w14:textId="77777777" w:rsidR="00D9751F" w:rsidRPr="00D9751F" w:rsidRDefault="00D9751F" w:rsidP="00D9751F">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lastRenderedPageBreak/>
              <w:t>Focus on the ‘service recipient’ of my unit</w:t>
            </w:r>
          </w:p>
          <w:p w14:paraId="6EAAA12C" w14:textId="77777777" w:rsidR="00D9751F" w:rsidRPr="004B1D14" w:rsidRDefault="004B1D14" w:rsidP="00D9751F">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Display effectiveness, assertiveness and persistence in the pursuit of the goals of my unit</w:t>
            </w:r>
          </w:p>
          <w:p w14:paraId="3161C4B4" w14:textId="0A138BC5" w:rsidR="004B1D14" w:rsidRPr="0088079A" w:rsidRDefault="004B1D14" w:rsidP="00D9751F">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Identify gaps in knowledge or capacity and seek the appropriate support and/or resources</w:t>
            </w:r>
          </w:p>
        </w:tc>
        <w:sdt>
          <w:sdtPr>
            <w:rPr>
              <w:rFonts w:ascii="Calibri Light" w:hAnsi="Calibri Light" w:cs="Calibri Light"/>
              <w:sz w:val="21"/>
              <w:szCs w:val="21"/>
            </w:rPr>
            <w:id w:val="-1703628941"/>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0EC40091" w14:textId="032AED3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831414809"/>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10566B1F" w14:textId="20DC2563"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433271431"/>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E583513" w14:textId="389313D8"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34023132"/>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78F913EB" w14:textId="7D6D1DE1"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87376282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067E2A31" w14:textId="5E204DD4"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659844120"/>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31254B2E" w14:textId="1856990E" w:rsidR="00AA7F13" w:rsidRPr="0088079A" w:rsidRDefault="00AA7F13" w:rsidP="00AA7F13">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bl>
    <w:p w14:paraId="616D164C" w14:textId="77777777" w:rsidR="00B61991" w:rsidRDefault="00B61991" w:rsidP="00511820">
      <w:pPr>
        <w:spacing w:after="120"/>
        <w:rPr>
          <w:rFonts w:ascii="Calibri Light" w:hAnsi="Calibri Light" w:cs="Calibri Light"/>
          <w:sz w:val="22"/>
          <w:szCs w:val="22"/>
        </w:rPr>
      </w:pPr>
    </w:p>
    <w:p w14:paraId="13C965FF" w14:textId="6B6EBBBB" w:rsidR="009C7D92" w:rsidRPr="00D96DA4" w:rsidRDefault="009C7D92" w:rsidP="009C7D92">
      <w:pPr>
        <w:spacing w:after="120"/>
        <w:rPr>
          <w:rFonts w:ascii="Helvetica" w:hAnsi="Helvetica" w:cs="Calibri Light"/>
          <w:b/>
          <w:caps/>
          <w:color w:val="365F91"/>
          <w:szCs w:val="24"/>
        </w:rPr>
      </w:pPr>
      <w:r>
        <w:rPr>
          <w:rFonts w:ascii="Helvetica" w:hAnsi="Helvetica" w:cs="Calibri Light"/>
          <w:b/>
          <w:caps/>
          <w:color w:val="365F91"/>
          <w:szCs w:val="24"/>
        </w:rPr>
        <w:t>Part 3:  PERSONAL LEADERSHIP GOALS</w:t>
      </w:r>
    </w:p>
    <w:p w14:paraId="33B72313" w14:textId="4DD5CA68" w:rsidR="009C7D92" w:rsidRDefault="009C7D92" w:rsidP="009C7D92">
      <w:pPr>
        <w:spacing w:after="120"/>
        <w:rPr>
          <w:rFonts w:ascii="Calibri Light" w:hAnsi="Calibri Light" w:cs="Calibri Light"/>
          <w:sz w:val="22"/>
          <w:szCs w:val="22"/>
        </w:rPr>
      </w:pPr>
      <w:r>
        <w:rPr>
          <w:rFonts w:ascii="Calibri Light" w:hAnsi="Calibri Light" w:cs="Calibri Light"/>
          <w:sz w:val="22"/>
          <w:szCs w:val="22"/>
        </w:rPr>
        <w:t>Identify three (3) goals for next year that you would like to propose for yourself.  Focus these goals on developing your skills, knowledge b</w:t>
      </w:r>
      <w:r w:rsidR="00913C3D">
        <w:rPr>
          <w:rFonts w:ascii="Calibri Light" w:hAnsi="Calibri Light" w:cs="Calibri Light"/>
          <w:sz w:val="22"/>
          <w:szCs w:val="22"/>
        </w:rPr>
        <w:t>a</w:t>
      </w:r>
      <w:r>
        <w:rPr>
          <w:rFonts w:ascii="Calibri Light" w:hAnsi="Calibri Light" w:cs="Calibri Light"/>
          <w:sz w:val="22"/>
          <w:szCs w:val="22"/>
        </w:rPr>
        <w:t>se, work approach, leadership style, etc. as they relate to your position.  These goals will be discussed and finalized at your performance review m</w:t>
      </w:r>
      <w:r w:rsidR="00913C3D">
        <w:rPr>
          <w:rFonts w:ascii="Calibri Light" w:hAnsi="Calibri Light" w:cs="Calibri Light"/>
          <w:sz w:val="22"/>
          <w:szCs w:val="22"/>
        </w:rPr>
        <w:t>e</w:t>
      </w:r>
      <w:r>
        <w:rPr>
          <w:rFonts w:ascii="Calibri Light" w:hAnsi="Calibri Light" w:cs="Calibri Light"/>
          <w:sz w:val="22"/>
          <w:szCs w:val="22"/>
        </w:rPr>
        <w:t xml:space="preserve">eting.  </w:t>
      </w:r>
    </w:p>
    <w:p w14:paraId="14774E1F" w14:textId="77777777" w:rsidR="00913C3D" w:rsidRDefault="00913C3D" w:rsidP="009C7D92">
      <w:pPr>
        <w:spacing w:after="120"/>
        <w:rPr>
          <w:rFonts w:ascii="Calibri Light" w:hAnsi="Calibri Light" w:cs="Calibri Light"/>
          <w:sz w:val="22"/>
          <w:szCs w:val="22"/>
        </w:rPr>
      </w:pPr>
    </w:p>
    <w:tbl>
      <w:tblPr>
        <w:tblStyle w:val="TableGrid"/>
        <w:tblW w:w="10705" w:type="dxa"/>
        <w:tblInd w:w="0" w:type="dxa"/>
        <w:tblLayout w:type="fixed"/>
        <w:tblLook w:val="04A0" w:firstRow="1" w:lastRow="0" w:firstColumn="1" w:lastColumn="0" w:noHBand="0" w:noVBand="1"/>
      </w:tblPr>
      <w:tblGrid>
        <w:gridCol w:w="10705"/>
      </w:tblGrid>
      <w:tr w:rsidR="00913C3D" w:rsidRPr="006C1452" w14:paraId="04D2347A" w14:textId="77777777" w:rsidTr="00C2548E">
        <w:trPr>
          <w:trHeight w:hRule="exact" w:val="339"/>
        </w:trPr>
        <w:tc>
          <w:tcPr>
            <w:tcW w:w="10705" w:type="dxa"/>
            <w:shd w:val="clear" w:color="auto" w:fill="365F91"/>
          </w:tcPr>
          <w:p w14:paraId="5C60B37A" w14:textId="3C55617C" w:rsidR="00913C3D" w:rsidRPr="006C1452" w:rsidRDefault="00913C3D" w:rsidP="00C2548E">
            <w:pPr>
              <w:pStyle w:val="NoSpacing"/>
              <w:rPr>
                <w:rFonts w:ascii="Helvetica" w:hAnsi="Helvetica" w:cs="Helvetica"/>
                <w:b/>
                <w:sz w:val="20"/>
                <w:szCs w:val="20"/>
              </w:rPr>
            </w:pPr>
            <w:r>
              <w:rPr>
                <w:rFonts w:ascii="Helvetica" w:hAnsi="Helvetica" w:cs="Helvetica"/>
                <w:b/>
                <w:color w:val="FFFFFF" w:themeColor="background1"/>
              </w:rPr>
              <w:t>Goal 1:</w:t>
            </w:r>
          </w:p>
        </w:tc>
      </w:tr>
      <w:tr w:rsidR="00913C3D" w:rsidRPr="001B7205" w14:paraId="0D54B493" w14:textId="77777777" w:rsidTr="00C2548E">
        <w:trPr>
          <w:trHeight w:val="404"/>
        </w:trPr>
        <w:tc>
          <w:tcPr>
            <w:tcW w:w="10705" w:type="dxa"/>
            <w:shd w:val="clear" w:color="auto" w:fill="auto"/>
          </w:tcPr>
          <w:p w14:paraId="0F33E80B" w14:textId="77777777" w:rsidR="00913C3D" w:rsidRDefault="00913C3D" w:rsidP="00C2548E">
            <w:pPr>
              <w:pStyle w:val="NoSpacing"/>
              <w:rPr>
                <w:rFonts w:ascii="Calibri Light" w:hAnsi="Calibri Light" w:cs="Calibri Light"/>
              </w:rPr>
            </w:pPr>
          </w:p>
          <w:p w14:paraId="5559988E" w14:textId="77777777" w:rsidR="00913C3D" w:rsidRDefault="00913C3D" w:rsidP="00C2548E">
            <w:pPr>
              <w:pStyle w:val="NoSpacing"/>
              <w:rPr>
                <w:rFonts w:ascii="Calibri Light" w:hAnsi="Calibri Light" w:cs="Calibri Light"/>
              </w:rPr>
            </w:pPr>
          </w:p>
          <w:p w14:paraId="693E6004" w14:textId="77777777" w:rsidR="00913C3D" w:rsidRDefault="00913C3D" w:rsidP="00C2548E">
            <w:pPr>
              <w:pStyle w:val="NoSpacing"/>
              <w:rPr>
                <w:rFonts w:ascii="Calibri Light" w:hAnsi="Calibri Light" w:cs="Calibri Light"/>
              </w:rPr>
            </w:pPr>
          </w:p>
          <w:p w14:paraId="18F670E4" w14:textId="77777777" w:rsidR="00913C3D" w:rsidRDefault="00913C3D" w:rsidP="00C2548E">
            <w:pPr>
              <w:pStyle w:val="NoSpacing"/>
              <w:rPr>
                <w:rFonts w:ascii="Calibri Light" w:hAnsi="Calibri Light" w:cs="Calibri Light"/>
              </w:rPr>
            </w:pPr>
          </w:p>
          <w:p w14:paraId="4155A2D6" w14:textId="77777777" w:rsidR="00913C3D" w:rsidRPr="001B7205" w:rsidRDefault="00913C3D" w:rsidP="00C2548E">
            <w:pPr>
              <w:pStyle w:val="NoSpacing"/>
              <w:rPr>
                <w:rFonts w:ascii="Calibri Light" w:hAnsi="Calibri Light" w:cs="Calibri Light"/>
              </w:rPr>
            </w:pPr>
          </w:p>
        </w:tc>
      </w:tr>
    </w:tbl>
    <w:p w14:paraId="3FFCB2B6" w14:textId="77777777" w:rsidR="00913C3D" w:rsidRDefault="00913C3D" w:rsidP="009C7D92">
      <w:pPr>
        <w:spacing w:after="120"/>
        <w:rPr>
          <w:rFonts w:ascii="Calibri Light" w:hAnsi="Calibri Light" w:cs="Calibri Light"/>
          <w:sz w:val="22"/>
          <w:szCs w:val="22"/>
        </w:rPr>
      </w:pPr>
    </w:p>
    <w:tbl>
      <w:tblPr>
        <w:tblStyle w:val="TableGrid"/>
        <w:tblW w:w="10705" w:type="dxa"/>
        <w:tblInd w:w="0" w:type="dxa"/>
        <w:tblLayout w:type="fixed"/>
        <w:tblLook w:val="04A0" w:firstRow="1" w:lastRow="0" w:firstColumn="1" w:lastColumn="0" w:noHBand="0" w:noVBand="1"/>
      </w:tblPr>
      <w:tblGrid>
        <w:gridCol w:w="10705"/>
      </w:tblGrid>
      <w:tr w:rsidR="00913C3D" w:rsidRPr="006C1452" w14:paraId="6804B904" w14:textId="77777777" w:rsidTr="00C2548E">
        <w:trPr>
          <w:trHeight w:hRule="exact" w:val="339"/>
        </w:trPr>
        <w:tc>
          <w:tcPr>
            <w:tcW w:w="10705" w:type="dxa"/>
            <w:shd w:val="clear" w:color="auto" w:fill="365F91"/>
          </w:tcPr>
          <w:p w14:paraId="6E8B107F" w14:textId="323FB092" w:rsidR="00913C3D" w:rsidRPr="006C1452" w:rsidRDefault="00913C3D" w:rsidP="00C2548E">
            <w:pPr>
              <w:pStyle w:val="NoSpacing"/>
              <w:rPr>
                <w:rFonts w:ascii="Helvetica" w:hAnsi="Helvetica" w:cs="Helvetica"/>
                <w:b/>
                <w:sz w:val="20"/>
                <w:szCs w:val="20"/>
              </w:rPr>
            </w:pPr>
            <w:r>
              <w:rPr>
                <w:rFonts w:ascii="Helvetica" w:hAnsi="Helvetica" w:cs="Helvetica"/>
                <w:b/>
                <w:color w:val="FFFFFF" w:themeColor="background1"/>
              </w:rPr>
              <w:t>Goal 2:</w:t>
            </w:r>
          </w:p>
        </w:tc>
      </w:tr>
      <w:tr w:rsidR="00913C3D" w:rsidRPr="001B7205" w14:paraId="4DCA5B16" w14:textId="77777777" w:rsidTr="00C2548E">
        <w:trPr>
          <w:trHeight w:val="404"/>
        </w:trPr>
        <w:tc>
          <w:tcPr>
            <w:tcW w:w="10705" w:type="dxa"/>
            <w:shd w:val="clear" w:color="auto" w:fill="auto"/>
          </w:tcPr>
          <w:p w14:paraId="183AC96A" w14:textId="77777777" w:rsidR="00913C3D" w:rsidRDefault="00913C3D" w:rsidP="00C2548E">
            <w:pPr>
              <w:pStyle w:val="NoSpacing"/>
              <w:rPr>
                <w:rFonts w:ascii="Calibri Light" w:hAnsi="Calibri Light" w:cs="Calibri Light"/>
              </w:rPr>
            </w:pPr>
          </w:p>
          <w:p w14:paraId="224D9DC2" w14:textId="77777777" w:rsidR="00913C3D" w:rsidRDefault="00913C3D" w:rsidP="00C2548E">
            <w:pPr>
              <w:pStyle w:val="NoSpacing"/>
              <w:rPr>
                <w:rFonts w:ascii="Calibri Light" w:hAnsi="Calibri Light" w:cs="Calibri Light"/>
              </w:rPr>
            </w:pPr>
          </w:p>
          <w:p w14:paraId="16A9E270" w14:textId="77777777" w:rsidR="00913C3D" w:rsidRDefault="00913C3D" w:rsidP="00C2548E">
            <w:pPr>
              <w:pStyle w:val="NoSpacing"/>
              <w:rPr>
                <w:rFonts w:ascii="Calibri Light" w:hAnsi="Calibri Light" w:cs="Calibri Light"/>
              </w:rPr>
            </w:pPr>
          </w:p>
          <w:p w14:paraId="0E6096B1" w14:textId="77777777" w:rsidR="00913C3D" w:rsidRDefault="00913C3D" w:rsidP="00C2548E">
            <w:pPr>
              <w:pStyle w:val="NoSpacing"/>
              <w:rPr>
                <w:rFonts w:ascii="Calibri Light" w:hAnsi="Calibri Light" w:cs="Calibri Light"/>
              </w:rPr>
            </w:pPr>
          </w:p>
          <w:p w14:paraId="2A81BA07" w14:textId="77777777" w:rsidR="00913C3D" w:rsidRPr="001B7205" w:rsidRDefault="00913C3D" w:rsidP="00C2548E">
            <w:pPr>
              <w:pStyle w:val="NoSpacing"/>
              <w:rPr>
                <w:rFonts w:ascii="Calibri Light" w:hAnsi="Calibri Light" w:cs="Calibri Light"/>
              </w:rPr>
            </w:pPr>
          </w:p>
        </w:tc>
      </w:tr>
    </w:tbl>
    <w:p w14:paraId="40E36449" w14:textId="77777777" w:rsidR="00913C3D" w:rsidRDefault="00913C3D" w:rsidP="009C7D92">
      <w:pPr>
        <w:spacing w:after="120"/>
        <w:rPr>
          <w:rFonts w:ascii="Calibri Light" w:hAnsi="Calibri Light" w:cs="Calibri Light"/>
          <w:sz w:val="22"/>
          <w:szCs w:val="22"/>
        </w:rPr>
      </w:pPr>
    </w:p>
    <w:tbl>
      <w:tblPr>
        <w:tblStyle w:val="TableGrid"/>
        <w:tblW w:w="10705" w:type="dxa"/>
        <w:tblInd w:w="0" w:type="dxa"/>
        <w:tblLayout w:type="fixed"/>
        <w:tblLook w:val="04A0" w:firstRow="1" w:lastRow="0" w:firstColumn="1" w:lastColumn="0" w:noHBand="0" w:noVBand="1"/>
      </w:tblPr>
      <w:tblGrid>
        <w:gridCol w:w="10705"/>
      </w:tblGrid>
      <w:tr w:rsidR="00913C3D" w:rsidRPr="006C1452" w14:paraId="6CA0ED6C" w14:textId="77777777" w:rsidTr="00C2548E">
        <w:trPr>
          <w:trHeight w:hRule="exact" w:val="339"/>
        </w:trPr>
        <w:tc>
          <w:tcPr>
            <w:tcW w:w="10705" w:type="dxa"/>
            <w:shd w:val="clear" w:color="auto" w:fill="365F91"/>
          </w:tcPr>
          <w:p w14:paraId="32A12F50" w14:textId="0B76BA01" w:rsidR="00913C3D" w:rsidRPr="006C1452" w:rsidRDefault="00913C3D" w:rsidP="00C2548E">
            <w:pPr>
              <w:pStyle w:val="NoSpacing"/>
              <w:rPr>
                <w:rFonts w:ascii="Helvetica" w:hAnsi="Helvetica" w:cs="Helvetica"/>
                <w:b/>
                <w:sz w:val="20"/>
                <w:szCs w:val="20"/>
              </w:rPr>
            </w:pPr>
            <w:r>
              <w:rPr>
                <w:rFonts w:ascii="Helvetica" w:hAnsi="Helvetica" w:cs="Helvetica"/>
                <w:b/>
                <w:color w:val="FFFFFF" w:themeColor="background1"/>
              </w:rPr>
              <w:t>Goal 3:</w:t>
            </w:r>
          </w:p>
        </w:tc>
      </w:tr>
      <w:tr w:rsidR="00913C3D" w:rsidRPr="001B7205" w14:paraId="4154FEA3" w14:textId="77777777" w:rsidTr="00C2548E">
        <w:trPr>
          <w:trHeight w:val="404"/>
        </w:trPr>
        <w:tc>
          <w:tcPr>
            <w:tcW w:w="10705" w:type="dxa"/>
            <w:shd w:val="clear" w:color="auto" w:fill="auto"/>
          </w:tcPr>
          <w:p w14:paraId="74C12E82" w14:textId="77777777" w:rsidR="00913C3D" w:rsidRDefault="00913C3D" w:rsidP="00C2548E">
            <w:pPr>
              <w:pStyle w:val="NoSpacing"/>
              <w:rPr>
                <w:rFonts w:ascii="Calibri Light" w:hAnsi="Calibri Light" w:cs="Calibri Light"/>
              </w:rPr>
            </w:pPr>
          </w:p>
          <w:p w14:paraId="32222F2F" w14:textId="77777777" w:rsidR="00913C3D" w:rsidRDefault="00913C3D" w:rsidP="00C2548E">
            <w:pPr>
              <w:pStyle w:val="NoSpacing"/>
              <w:rPr>
                <w:rFonts w:ascii="Calibri Light" w:hAnsi="Calibri Light" w:cs="Calibri Light"/>
              </w:rPr>
            </w:pPr>
          </w:p>
          <w:p w14:paraId="6478DE96" w14:textId="77777777" w:rsidR="00913C3D" w:rsidRDefault="00913C3D" w:rsidP="00C2548E">
            <w:pPr>
              <w:pStyle w:val="NoSpacing"/>
              <w:rPr>
                <w:rFonts w:ascii="Calibri Light" w:hAnsi="Calibri Light" w:cs="Calibri Light"/>
              </w:rPr>
            </w:pPr>
          </w:p>
          <w:p w14:paraId="0C000965" w14:textId="77777777" w:rsidR="00913C3D" w:rsidRDefault="00913C3D" w:rsidP="00C2548E">
            <w:pPr>
              <w:pStyle w:val="NoSpacing"/>
              <w:rPr>
                <w:rFonts w:ascii="Calibri Light" w:hAnsi="Calibri Light" w:cs="Calibri Light"/>
              </w:rPr>
            </w:pPr>
          </w:p>
          <w:p w14:paraId="7875268E" w14:textId="77777777" w:rsidR="00913C3D" w:rsidRPr="001B7205" w:rsidRDefault="00913C3D" w:rsidP="00C2548E">
            <w:pPr>
              <w:pStyle w:val="NoSpacing"/>
              <w:rPr>
                <w:rFonts w:ascii="Calibri Light" w:hAnsi="Calibri Light" w:cs="Calibri Light"/>
              </w:rPr>
            </w:pPr>
          </w:p>
        </w:tc>
      </w:tr>
    </w:tbl>
    <w:p w14:paraId="5065A63B" w14:textId="77777777" w:rsidR="00913C3D" w:rsidRDefault="00913C3D" w:rsidP="009C7D92">
      <w:pPr>
        <w:spacing w:after="120"/>
        <w:rPr>
          <w:rFonts w:ascii="Calibri Light" w:hAnsi="Calibri Light" w:cs="Calibri Light"/>
          <w:sz w:val="22"/>
          <w:szCs w:val="22"/>
        </w:rPr>
      </w:pPr>
    </w:p>
    <w:p w14:paraId="799C10A4" w14:textId="5AB82B62" w:rsidR="00913C3D" w:rsidRPr="00D96DA4" w:rsidRDefault="00913C3D" w:rsidP="00913C3D">
      <w:pPr>
        <w:spacing w:after="120"/>
        <w:rPr>
          <w:rFonts w:ascii="Helvetica" w:hAnsi="Helvetica" w:cs="Calibri Light"/>
          <w:b/>
          <w:caps/>
          <w:color w:val="365F91"/>
          <w:szCs w:val="24"/>
        </w:rPr>
      </w:pPr>
      <w:r>
        <w:rPr>
          <w:rFonts w:ascii="Helvetica" w:hAnsi="Helvetica" w:cs="Calibri Light"/>
          <w:b/>
          <w:caps/>
          <w:color w:val="365F91"/>
          <w:szCs w:val="24"/>
        </w:rPr>
        <w:t xml:space="preserve">Part 4:  </w:t>
      </w:r>
      <w:r w:rsidR="007F2866">
        <w:rPr>
          <w:rFonts w:ascii="Helvetica" w:hAnsi="Helvetica" w:cs="Calibri Light"/>
          <w:b/>
          <w:caps/>
          <w:color w:val="365F91"/>
          <w:szCs w:val="24"/>
        </w:rPr>
        <w:t>Closing comments and reflections</w:t>
      </w:r>
    </w:p>
    <w:p w14:paraId="263FDF88" w14:textId="6BB4C45D" w:rsidR="00913C3D" w:rsidRDefault="00913C3D" w:rsidP="00913C3D">
      <w:pPr>
        <w:spacing w:after="120"/>
        <w:rPr>
          <w:rFonts w:ascii="Calibri Light" w:hAnsi="Calibri Light" w:cs="Calibri Light"/>
          <w:sz w:val="22"/>
          <w:szCs w:val="22"/>
        </w:rPr>
      </w:pPr>
      <w:r>
        <w:rPr>
          <w:rFonts w:ascii="Calibri Light" w:hAnsi="Calibri Light" w:cs="Calibri Light"/>
          <w:sz w:val="22"/>
          <w:szCs w:val="22"/>
        </w:rPr>
        <w:t>Is there anything you would like to comment or elaborate on in your Self-Assessment?  Is there anything else that you would think would be important to share, or have be part of the discussion during your performance review meeting?</w:t>
      </w:r>
    </w:p>
    <w:p w14:paraId="2D2FD619" w14:textId="77777777" w:rsidR="00913C3D" w:rsidRDefault="00913C3D" w:rsidP="00913C3D">
      <w:pPr>
        <w:spacing w:after="120"/>
        <w:rPr>
          <w:rFonts w:ascii="Calibri Light" w:hAnsi="Calibri Light" w:cs="Calibri Light"/>
          <w:sz w:val="22"/>
          <w:szCs w:val="22"/>
        </w:rPr>
      </w:pPr>
    </w:p>
    <w:tbl>
      <w:tblPr>
        <w:tblStyle w:val="TableGrid"/>
        <w:tblW w:w="10705" w:type="dxa"/>
        <w:tblInd w:w="0" w:type="dxa"/>
        <w:tblLayout w:type="fixed"/>
        <w:tblLook w:val="04A0" w:firstRow="1" w:lastRow="0" w:firstColumn="1" w:lastColumn="0" w:noHBand="0" w:noVBand="1"/>
      </w:tblPr>
      <w:tblGrid>
        <w:gridCol w:w="10705"/>
      </w:tblGrid>
      <w:tr w:rsidR="00913C3D" w:rsidRPr="006C1452" w14:paraId="58A597D3" w14:textId="77777777" w:rsidTr="00C2548E">
        <w:trPr>
          <w:trHeight w:hRule="exact" w:val="339"/>
        </w:trPr>
        <w:tc>
          <w:tcPr>
            <w:tcW w:w="10705" w:type="dxa"/>
            <w:shd w:val="clear" w:color="auto" w:fill="365F91"/>
          </w:tcPr>
          <w:p w14:paraId="1F353E59" w14:textId="6C71E733" w:rsidR="00913C3D" w:rsidRPr="006C1452" w:rsidRDefault="00913C3D" w:rsidP="00C2548E">
            <w:pPr>
              <w:pStyle w:val="NoSpacing"/>
              <w:rPr>
                <w:rFonts w:ascii="Helvetica" w:hAnsi="Helvetica" w:cs="Helvetica"/>
                <w:b/>
                <w:sz w:val="20"/>
                <w:szCs w:val="20"/>
              </w:rPr>
            </w:pPr>
            <w:r>
              <w:rPr>
                <w:rFonts w:ascii="Helvetica" w:hAnsi="Helvetica" w:cs="Helvetica"/>
                <w:b/>
                <w:color w:val="FFFFFF" w:themeColor="background1"/>
              </w:rPr>
              <w:t>Closing Reflections:</w:t>
            </w:r>
          </w:p>
        </w:tc>
      </w:tr>
      <w:tr w:rsidR="00913C3D" w:rsidRPr="001B7205" w14:paraId="750D93FC" w14:textId="77777777" w:rsidTr="00C2548E">
        <w:trPr>
          <w:trHeight w:val="404"/>
        </w:trPr>
        <w:tc>
          <w:tcPr>
            <w:tcW w:w="10705" w:type="dxa"/>
            <w:shd w:val="clear" w:color="auto" w:fill="auto"/>
          </w:tcPr>
          <w:p w14:paraId="63BE5C08" w14:textId="77777777" w:rsidR="00913C3D" w:rsidRDefault="00913C3D" w:rsidP="00C2548E">
            <w:pPr>
              <w:pStyle w:val="NoSpacing"/>
              <w:rPr>
                <w:rFonts w:ascii="Calibri Light" w:hAnsi="Calibri Light" w:cs="Calibri Light"/>
              </w:rPr>
            </w:pPr>
          </w:p>
          <w:p w14:paraId="18DD8BB4" w14:textId="77777777" w:rsidR="00913C3D" w:rsidRDefault="00913C3D" w:rsidP="00C2548E">
            <w:pPr>
              <w:pStyle w:val="NoSpacing"/>
              <w:rPr>
                <w:rFonts w:ascii="Calibri Light" w:hAnsi="Calibri Light" w:cs="Calibri Light"/>
              </w:rPr>
            </w:pPr>
          </w:p>
          <w:p w14:paraId="06454858" w14:textId="77777777" w:rsidR="00913C3D" w:rsidRDefault="00913C3D" w:rsidP="00C2548E">
            <w:pPr>
              <w:pStyle w:val="NoSpacing"/>
              <w:rPr>
                <w:rFonts w:ascii="Calibri Light" w:hAnsi="Calibri Light" w:cs="Calibri Light"/>
              </w:rPr>
            </w:pPr>
          </w:p>
          <w:p w14:paraId="2AF5042E" w14:textId="77777777" w:rsidR="00913C3D" w:rsidRDefault="00913C3D" w:rsidP="00C2548E">
            <w:pPr>
              <w:pStyle w:val="NoSpacing"/>
              <w:rPr>
                <w:rFonts w:ascii="Calibri Light" w:hAnsi="Calibri Light" w:cs="Calibri Light"/>
              </w:rPr>
            </w:pPr>
          </w:p>
          <w:p w14:paraId="14AE12A2" w14:textId="77777777" w:rsidR="00913C3D" w:rsidRPr="001B7205" w:rsidRDefault="00913C3D" w:rsidP="00C2548E">
            <w:pPr>
              <w:pStyle w:val="NoSpacing"/>
              <w:rPr>
                <w:rFonts w:ascii="Calibri Light" w:hAnsi="Calibri Light" w:cs="Calibri Light"/>
              </w:rPr>
            </w:pPr>
          </w:p>
        </w:tc>
      </w:tr>
    </w:tbl>
    <w:p w14:paraId="12D3F159" w14:textId="7875BE2D" w:rsidR="00856E18" w:rsidRDefault="00856E18" w:rsidP="00913C3D">
      <w:pPr>
        <w:spacing w:after="120"/>
        <w:rPr>
          <w:rFonts w:ascii="Calibri Light" w:hAnsi="Calibri Light" w:cs="Calibri Light"/>
          <w:szCs w:val="24"/>
        </w:rPr>
      </w:pPr>
    </w:p>
    <w:sectPr w:rsidR="00856E18" w:rsidSect="00D2491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17482" w14:textId="77777777" w:rsidR="00380959" w:rsidRDefault="00380959" w:rsidP="006012C6">
      <w:r>
        <w:separator/>
      </w:r>
    </w:p>
  </w:endnote>
  <w:endnote w:type="continuationSeparator" w:id="0">
    <w:p w14:paraId="51FF200A" w14:textId="77777777" w:rsidR="00380959" w:rsidRDefault="00380959"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0077" w14:textId="77777777" w:rsidR="001B18D1" w:rsidRDefault="001B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DAFF" w14:textId="77777777" w:rsidR="004B7D08" w:rsidRDefault="004B7D08" w:rsidP="004B7D08">
    <w:pPr>
      <w:pStyle w:val="Footer"/>
    </w:pPr>
  </w:p>
  <w:p w14:paraId="3BCC0759" w14:textId="550E9415" w:rsidR="004B7D08" w:rsidRPr="003358BE" w:rsidRDefault="004B7D08" w:rsidP="004B7D08">
    <w:pPr>
      <w:pStyle w:val="Footer"/>
      <w:rPr>
        <w:rFonts w:ascii="Calibri Light" w:hAnsi="Calibri Light" w:cs="Calibri Light"/>
        <w:color w:val="365F91"/>
        <w:sz w:val="16"/>
        <w:szCs w:val="16"/>
        <w:lang w:val="en-CA"/>
      </w:rPr>
    </w:pPr>
    <w:r>
      <w:t xml:space="preserve"> </w:t>
    </w: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Pr="003358BE">
      <w:rPr>
        <w:rFonts w:ascii="Calibri Light" w:hAnsi="Calibri Light" w:cs="Calibri Light"/>
        <w:color w:val="365F91"/>
        <w:sz w:val="16"/>
        <w:szCs w:val="16"/>
        <w:lang w:val="en-CA"/>
      </w:rPr>
      <w:t>personnel file along with any supporting documentation.</w:t>
    </w:r>
  </w:p>
  <w:p w14:paraId="10001849" w14:textId="26ABB24F" w:rsidR="0098602C" w:rsidRPr="004B7D08" w:rsidRDefault="00380959"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937943">
          <w:rPr>
            <w:rFonts w:ascii="Helvetica" w:hAnsi="Helvetica" w:cs="Helvetica"/>
            <w:noProof/>
            <w:sz w:val="20"/>
          </w:rPr>
          <w:t>4</w:t>
        </w:r>
        <w:r w:rsidR="004B7D08" w:rsidRPr="004B7D08">
          <w:rPr>
            <w:rFonts w:ascii="Helvetica" w:hAnsi="Helvetica" w:cs="Helvetica"/>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9220" w14:textId="77777777" w:rsidR="001B18D1" w:rsidRDefault="001B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E37D2" w14:textId="77777777" w:rsidR="00380959" w:rsidRDefault="00380959" w:rsidP="006012C6">
      <w:r>
        <w:separator/>
      </w:r>
    </w:p>
  </w:footnote>
  <w:footnote w:type="continuationSeparator" w:id="0">
    <w:p w14:paraId="63C31D0C" w14:textId="77777777" w:rsidR="00380959" w:rsidRDefault="00380959"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0833" w14:textId="77777777" w:rsidR="001B18D1" w:rsidRDefault="001B1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A705" w14:textId="77777777" w:rsidR="001B18D1" w:rsidRDefault="001B1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FFA0" w14:textId="77777777" w:rsidR="001B18D1" w:rsidRDefault="001B1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00CBC"/>
    <w:multiLevelType w:val="hybridMultilevel"/>
    <w:tmpl w:val="5394E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DAE0C77"/>
    <w:multiLevelType w:val="hybridMultilevel"/>
    <w:tmpl w:val="E59AC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8"/>
  </w:num>
  <w:num w:numId="5">
    <w:abstractNumId w:val="7"/>
  </w:num>
  <w:num w:numId="6">
    <w:abstractNumId w:val="5"/>
  </w:num>
  <w:num w:numId="7">
    <w:abstractNumId w:val="15"/>
  </w:num>
  <w:num w:numId="8">
    <w:abstractNumId w:val="0"/>
  </w:num>
  <w:num w:numId="9">
    <w:abstractNumId w:val="9"/>
  </w:num>
  <w:num w:numId="10">
    <w:abstractNumId w:val="14"/>
  </w:num>
  <w:num w:numId="11">
    <w:abstractNumId w:val="11"/>
  </w:num>
  <w:num w:numId="12">
    <w:abstractNumId w:val="3"/>
  </w:num>
  <w:num w:numId="13">
    <w:abstractNumId w:val="6"/>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12445"/>
    <w:rsid w:val="0002747D"/>
    <w:rsid w:val="00042C20"/>
    <w:rsid w:val="00055EAD"/>
    <w:rsid w:val="000868B9"/>
    <w:rsid w:val="000C6903"/>
    <w:rsid w:val="000C749C"/>
    <w:rsid w:val="00184697"/>
    <w:rsid w:val="00195238"/>
    <w:rsid w:val="001A4721"/>
    <w:rsid w:val="001B18D1"/>
    <w:rsid w:val="001B7205"/>
    <w:rsid w:val="001C0C5A"/>
    <w:rsid w:val="001C413D"/>
    <w:rsid w:val="001C7B26"/>
    <w:rsid w:val="001D6979"/>
    <w:rsid w:val="001E45DE"/>
    <w:rsid w:val="00201312"/>
    <w:rsid w:val="00246627"/>
    <w:rsid w:val="00252F1B"/>
    <w:rsid w:val="00285A9D"/>
    <w:rsid w:val="002D5356"/>
    <w:rsid w:val="00326F58"/>
    <w:rsid w:val="00327C6E"/>
    <w:rsid w:val="003358BE"/>
    <w:rsid w:val="00376E0A"/>
    <w:rsid w:val="00380959"/>
    <w:rsid w:val="003A0241"/>
    <w:rsid w:val="003B6DA4"/>
    <w:rsid w:val="003E05A5"/>
    <w:rsid w:val="003E5AE2"/>
    <w:rsid w:val="004132C3"/>
    <w:rsid w:val="00471F04"/>
    <w:rsid w:val="00485EEF"/>
    <w:rsid w:val="00490744"/>
    <w:rsid w:val="004B1D14"/>
    <w:rsid w:val="004B7D08"/>
    <w:rsid w:val="004D7ABE"/>
    <w:rsid w:val="004E604C"/>
    <w:rsid w:val="00511820"/>
    <w:rsid w:val="005203D5"/>
    <w:rsid w:val="00525688"/>
    <w:rsid w:val="005537F0"/>
    <w:rsid w:val="00554700"/>
    <w:rsid w:val="005A23B9"/>
    <w:rsid w:val="005A45B8"/>
    <w:rsid w:val="005E48AF"/>
    <w:rsid w:val="006012C6"/>
    <w:rsid w:val="0062044D"/>
    <w:rsid w:val="00621F52"/>
    <w:rsid w:val="006425E5"/>
    <w:rsid w:val="00673EBB"/>
    <w:rsid w:val="00680004"/>
    <w:rsid w:val="00693A34"/>
    <w:rsid w:val="006946CE"/>
    <w:rsid w:val="00695CFF"/>
    <w:rsid w:val="006A5C91"/>
    <w:rsid w:val="006A71A2"/>
    <w:rsid w:val="006C1452"/>
    <w:rsid w:val="006D5CB0"/>
    <w:rsid w:val="00707D44"/>
    <w:rsid w:val="00741A3F"/>
    <w:rsid w:val="007463CA"/>
    <w:rsid w:val="007A4021"/>
    <w:rsid w:val="007D33FC"/>
    <w:rsid w:val="007E0886"/>
    <w:rsid w:val="007F2866"/>
    <w:rsid w:val="00834AA8"/>
    <w:rsid w:val="00855EDB"/>
    <w:rsid w:val="00856E18"/>
    <w:rsid w:val="008606C5"/>
    <w:rsid w:val="00867D9A"/>
    <w:rsid w:val="00877EAD"/>
    <w:rsid w:val="0088079A"/>
    <w:rsid w:val="008973CF"/>
    <w:rsid w:val="008C07F6"/>
    <w:rsid w:val="008C21E1"/>
    <w:rsid w:val="008D295A"/>
    <w:rsid w:val="00906B57"/>
    <w:rsid w:val="00913C3D"/>
    <w:rsid w:val="00937943"/>
    <w:rsid w:val="0098602C"/>
    <w:rsid w:val="009B34AD"/>
    <w:rsid w:val="009B534E"/>
    <w:rsid w:val="009C589C"/>
    <w:rsid w:val="009C7D92"/>
    <w:rsid w:val="009E7D47"/>
    <w:rsid w:val="009F7C51"/>
    <w:rsid w:val="00A24C9B"/>
    <w:rsid w:val="00A848F4"/>
    <w:rsid w:val="00A9737D"/>
    <w:rsid w:val="00AA7F13"/>
    <w:rsid w:val="00AC45AB"/>
    <w:rsid w:val="00AD2244"/>
    <w:rsid w:val="00B03228"/>
    <w:rsid w:val="00B61991"/>
    <w:rsid w:val="00BB24AE"/>
    <w:rsid w:val="00BC7D1E"/>
    <w:rsid w:val="00BF1997"/>
    <w:rsid w:val="00D076C4"/>
    <w:rsid w:val="00D24914"/>
    <w:rsid w:val="00D36196"/>
    <w:rsid w:val="00D9599A"/>
    <w:rsid w:val="00D9638C"/>
    <w:rsid w:val="00D96DA4"/>
    <w:rsid w:val="00D9751F"/>
    <w:rsid w:val="00DC098E"/>
    <w:rsid w:val="00DD2456"/>
    <w:rsid w:val="00DD7936"/>
    <w:rsid w:val="00E5631E"/>
    <w:rsid w:val="00F0450B"/>
    <w:rsid w:val="00F1041E"/>
    <w:rsid w:val="00F25CEB"/>
    <w:rsid w:val="00F55F08"/>
    <w:rsid w:val="00FA5DCD"/>
    <w:rsid w:val="00FC076D"/>
    <w:rsid w:val="00FE2892"/>
    <w:rsid w:val="00FF3357"/>
    <w:rsid w:val="00FF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10</cp:revision>
  <cp:lastPrinted>2016-06-15T16:32:00Z</cp:lastPrinted>
  <dcterms:created xsi:type="dcterms:W3CDTF">2022-01-07T16:38:00Z</dcterms:created>
  <dcterms:modified xsi:type="dcterms:W3CDTF">2022-01-10T15:53:00Z</dcterms:modified>
</cp:coreProperties>
</file>