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27735E45"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680004">
        <w:rPr>
          <w:rFonts w:ascii="Helvetica" w:hAnsi="Helvetica" w:cs="Helvetica"/>
          <w:b/>
          <w:caps/>
          <w:color w:val="365F91" w:themeColor="accent1" w:themeShade="BF"/>
          <w:sz w:val="32"/>
          <w:szCs w:val="32"/>
        </w:rPr>
        <w:t xml:space="preserve">Performance </w:t>
      </w:r>
      <w:r w:rsidR="00680004" w:rsidRPr="005203D5">
        <w:rPr>
          <w:rFonts w:ascii="Helvetica" w:hAnsi="Helvetica" w:cs="Helvetica"/>
          <w:b/>
          <w:caps/>
          <w:color w:val="365F91"/>
          <w:sz w:val="32"/>
          <w:szCs w:val="32"/>
        </w:rPr>
        <w:t>Revie</w:t>
      </w:r>
      <w:r w:rsidR="00680004">
        <w:rPr>
          <w:rFonts w:ascii="Helvetica" w:hAnsi="Helvetica" w:cs="Helvetica"/>
          <w:b/>
          <w:caps/>
          <w:color w:val="365F91" w:themeColor="accent1" w:themeShade="BF"/>
          <w:sz w:val="32"/>
          <w:szCs w:val="32"/>
        </w:rPr>
        <w:t>w</w:t>
      </w:r>
    </w:p>
    <w:p w14:paraId="7F1F034A" w14:textId="6C377868" w:rsidR="007A4021" w:rsidRPr="007A4021" w:rsidRDefault="002F2CF4"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 xml:space="preserve">supervisor </w:t>
      </w:r>
      <w:r w:rsidR="00012445">
        <w:rPr>
          <w:rFonts w:ascii="Helvetica" w:hAnsi="Helvetica" w:cs="Helvetica"/>
          <w:b/>
          <w:caps/>
          <w:color w:val="365F91" w:themeColor="accent1" w:themeShade="BF"/>
          <w:sz w:val="28"/>
          <w:szCs w:val="28"/>
        </w:rPr>
        <w:t>Assessment</w:t>
      </w:r>
    </w:p>
    <w:p w14:paraId="4FA22ABE" w14:textId="77777777" w:rsidR="00707D44" w:rsidRDefault="00707D44" w:rsidP="00707D44">
      <w:pPr>
        <w:spacing w:after="120"/>
        <w:rPr>
          <w:rFonts w:ascii="Calibri Light" w:hAnsi="Calibri Light" w:cs="Calibri Light"/>
          <w:b/>
          <w:caps/>
          <w:sz w:val="20"/>
        </w:rPr>
      </w:pPr>
    </w:p>
    <w:p w14:paraId="45F200EC" w14:textId="379DAB5B" w:rsidR="00680004" w:rsidRPr="00A848F4" w:rsidRDefault="00680004" w:rsidP="00707D44">
      <w:pPr>
        <w:spacing w:after="120"/>
        <w:rPr>
          <w:rFonts w:ascii="Calibri Light" w:hAnsi="Calibri Light" w:cs="Calibri Light"/>
          <w:b/>
          <w:caps/>
          <w:sz w:val="20"/>
        </w:rPr>
      </w:pPr>
      <w:r>
        <w:rPr>
          <w:rFonts w:ascii="Helvetica" w:hAnsi="Helvetica" w:cs="Calibri Light"/>
          <w:b/>
          <w:caps/>
          <w:color w:val="365F91"/>
          <w:szCs w:val="24"/>
        </w:rPr>
        <w:t>Employee Information</w:t>
      </w:r>
    </w:p>
    <w:tbl>
      <w:tblPr>
        <w:tblStyle w:val="TableGrid"/>
        <w:tblW w:w="0" w:type="auto"/>
        <w:tblInd w:w="0" w:type="dxa"/>
        <w:tblLayout w:type="fixed"/>
        <w:tblLook w:val="04A0" w:firstRow="1" w:lastRow="0" w:firstColumn="1" w:lastColumn="0" w:noHBand="0" w:noVBand="1"/>
      </w:tblPr>
      <w:tblGrid>
        <w:gridCol w:w="1710"/>
        <w:gridCol w:w="3645"/>
        <w:gridCol w:w="1845"/>
        <w:gridCol w:w="3510"/>
      </w:tblGrid>
      <w:tr w:rsidR="009B34AD" w:rsidRPr="009B34AD" w14:paraId="0A7E8893" w14:textId="77777777" w:rsidTr="00C62AB6">
        <w:trPr>
          <w:trHeight w:val="470"/>
        </w:trPr>
        <w:tc>
          <w:tcPr>
            <w:tcW w:w="1710" w:type="dxa"/>
            <w:shd w:val="clear" w:color="auto" w:fill="D9D9D9" w:themeFill="background1" w:themeFillShade="D9"/>
            <w:vAlign w:val="center"/>
            <w:hideMark/>
          </w:tcPr>
          <w:p w14:paraId="2F978D9F" w14:textId="36C3826C" w:rsidR="009B34AD" w:rsidRPr="00680004" w:rsidRDefault="009B34AD" w:rsidP="0090414F">
            <w:pPr>
              <w:rPr>
                <w:rFonts w:ascii="Calibri Light" w:hAnsi="Calibri Light" w:cs="Calibri Light"/>
                <w:sz w:val="22"/>
                <w:szCs w:val="22"/>
              </w:rPr>
            </w:pPr>
            <w:r w:rsidRPr="00680004">
              <w:rPr>
                <w:rFonts w:ascii="Calibri Light" w:hAnsi="Calibri Light" w:cs="Calibri Light"/>
                <w:sz w:val="22"/>
                <w:szCs w:val="22"/>
              </w:rPr>
              <w:t>Name</w:t>
            </w:r>
          </w:p>
        </w:tc>
        <w:tc>
          <w:tcPr>
            <w:tcW w:w="3645" w:type="dxa"/>
            <w:vAlign w:val="center"/>
            <w:hideMark/>
          </w:tcPr>
          <w:p w14:paraId="6420EB05" w14:textId="74750CF5" w:rsidR="009B34AD" w:rsidRPr="00680004" w:rsidRDefault="009B34AD" w:rsidP="0090414F">
            <w:pPr>
              <w:rPr>
                <w:rFonts w:ascii="Calibri Light" w:hAnsi="Calibri Light" w:cs="Calibri Light"/>
                <w:sz w:val="22"/>
                <w:szCs w:val="22"/>
              </w:rPr>
            </w:pPr>
          </w:p>
        </w:tc>
        <w:tc>
          <w:tcPr>
            <w:tcW w:w="1845" w:type="dxa"/>
            <w:shd w:val="clear" w:color="auto" w:fill="D9D9D9" w:themeFill="background1" w:themeFillShade="D9"/>
            <w:vAlign w:val="center"/>
            <w:hideMark/>
          </w:tcPr>
          <w:p w14:paraId="5DE50BFC" w14:textId="05903BD4" w:rsidR="009B34AD" w:rsidRPr="00680004" w:rsidRDefault="00012445" w:rsidP="0090414F">
            <w:pPr>
              <w:rPr>
                <w:rFonts w:ascii="Calibri Light" w:hAnsi="Calibri Light" w:cs="Calibri Light"/>
                <w:sz w:val="22"/>
                <w:szCs w:val="22"/>
              </w:rPr>
            </w:pPr>
            <w:r>
              <w:rPr>
                <w:rFonts w:ascii="Calibri Light" w:hAnsi="Calibri Light" w:cs="Calibri Light"/>
                <w:sz w:val="22"/>
                <w:szCs w:val="22"/>
              </w:rPr>
              <w:t>Last Review Date</w:t>
            </w:r>
          </w:p>
        </w:tc>
        <w:tc>
          <w:tcPr>
            <w:tcW w:w="3510" w:type="dxa"/>
            <w:vAlign w:val="center"/>
            <w:hideMark/>
          </w:tcPr>
          <w:p w14:paraId="3709B556" w14:textId="497F1155" w:rsidR="009B34AD" w:rsidRPr="00680004" w:rsidRDefault="009B34AD" w:rsidP="0090414F">
            <w:pPr>
              <w:rPr>
                <w:rFonts w:ascii="Calibri Light" w:hAnsi="Calibri Light" w:cs="Calibri Light"/>
                <w:sz w:val="22"/>
                <w:szCs w:val="22"/>
              </w:rPr>
            </w:pPr>
          </w:p>
        </w:tc>
      </w:tr>
      <w:tr w:rsidR="00680004" w:rsidRPr="009B34AD" w14:paraId="04F084D7" w14:textId="77777777" w:rsidTr="00C62AB6">
        <w:trPr>
          <w:trHeight w:val="470"/>
        </w:trPr>
        <w:tc>
          <w:tcPr>
            <w:tcW w:w="1710" w:type="dxa"/>
            <w:shd w:val="clear" w:color="auto" w:fill="D9D9D9" w:themeFill="background1" w:themeFillShade="D9"/>
            <w:vAlign w:val="center"/>
          </w:tcPr>
          <w:p w14:paraId="1C318CAF" w14:textId="1573D3DA" w:rsidR="00680004" w:rsidRPr="00680004" w:rsidRDefault="00680004" w:rsidP="0090414F">
            <w:pPr>
              <w:rPr>
                <w:rFonts w:ascii="Calibri Light" w:hAnsi="Calibri Light" w:cs="Calibri Light"/>
                <w:sz w:val="22"/>
                <w:szCs w:val="22"/>
              </w:rPr>
            </w:pPr>
            <w:r w:rsidRPr="00680004">
              <w:rPr>
                <w:rFonts w:ascii="Calibri Light" w:hAnsi="Calibri Light" w:cs="Calibri Light"/>
                <w:sz w:val="22"/>
                <w:szCs w:val="22"/>
              </w:rPr>
              <w:t>Position</w:t>
            </w:r>
          </w:p>
        </w:tc>
        <w:tc>
          <w:tcPr>
            <w:tcW w:w="3645" w:type="dxa"/>
            <w:vAlign w:val="center"/>
          </w:tcPr>
          <w:p w14:paraId="33EEDC3C" w14:textId="2AC8CD4F" w:rsidR="00680004" w:rsidRPr="00680004" w:rsidRDefault="00680004" w:rsidP="0090414F">
            <w:pPr>
              <w:rPr>
                <w:rFonts w:ascii="Calibri Light" w:hAnsi="Calibri Light" w:cs="Calibri Light"/>
                <w:sz w:val="22"/>
                <w:szCs w:val="22"/>
              </w:rPr>
            </w:pPr>
          </w:p>
        </w:tc>
        <w:tc>
          <w:tcPr>
            <w:tcW w:w="1845" w:type="dxa"/>
            <w:shd w:val="clear" w:color="auto" w:fill="D9D9D9" w:themeFill="background1" w:themeFillShade="D9"/>
            <w:vAlign w:val="center"/>
          </w:tcPr>
          <w:p w14:paraId="6D83A849" w14:textId="3C797240" w:rsidR="00680004" w:rsidRPr="00680004" w:rsidRDefault="00012445" w:rsidP="0090414F">
            <w:pPr>
              <w:rPr>
                <w:rFonts w:ascii="Calibri Light" w:hAnsi="Calibri Light" w:cs="Calibri Light"/>
                <w:sz w:val="22"/>
                <w:szCs w:val="22"/>
              </w:rPr>
            </w:pPr>
            <w:r>
              <w:rPr>
                <w:rFonts w:ascii="Calibri Light" w:hAnsi="Calibri Light" w:cs="Calibri Light"/>
                <w:sz w:val="22"/>
                <w:szCs w:val="22"/>
              </w:rPr>
              <w:t>Today’s Date</w:t>
            </w:r>
          </w:p>
        </w:tc>
        <w:tc>
          <w:tcPr>
            <w:tcW w:w="3510" w:type="dxa"/>
            <w:vAlign w:val="center"/>
          </w:tcPr>
          <w:p w14:paraId="6EDBE517" w14:textId="74792AF6" w:rsidR="00680004" w:rsidRPr="00680004" w:rsidRDefault="00680004" w:rsidP="0090414F">
            <w:pPr>
              <w:rPr>
                <w:rFonts w:ascii="Calibri Light" w:hAnsi="Calibri Light" w:cs="Calibri Light"/>
                <w:sz w:val="22"/>
                <w:szCs w:val="22"/>
              </w:rPr>
            </w:pPr>
          </w:p>
        </w:tc>
      </w:tr>
      <w:tr w:rsidR="00012445" w:rsidRPr="009B34AD" w14:paraId="06E7012D" w14:textId="77777777" w:rsidTr="00C62AB6">
        <w:trPr>
          <w:trHeight w:val="470"/>
        </w:trPr>
        <w:tc>
          <w:tcPr>
            <w:tcW w:w="1710" w:type="dxa"/>
            <w:shd w:val="clear" w:color="auto" w:fill="D9D9D9" w:themeFill="background1" w:themeFillShade="D9"/>
            <w:vAlign w:val="center"/>
          </w:tcPr>
          <w:p w14:paraId="120918B8" w14:textId="77BD6D65" w:rsidR="00012445" w:rsidRPr="00680004" w:rsidRDefault="00012445" w:rsidP="00012445">
            <w:pPr>
              <w:rPr>
                <w:rFonts w:ascii="Calibri Light" w:hAnsi="Calibri Light" w:cs="Calibri Light"/>
                <w:sz w:val="22"/>
                <w:szCs w:val="22"/>
              </w:rPr>
            </w:pPr>
            <w:r>
              <w:rPr>
                <w:rFonts w:ascii="Calibri Light" w:hAnsi="Calibri Light" w:cs="Calibri Light"/>
                <w:sz w:val="22"/>
                <w:szCs w:val="22"/>
              </w:rPr>
              <w:t>Start Date</w:t>
            </w:r>
          </w:p>
        </w:tc>
        <w:tc>
          <w:tcPr>
            <w:tcW w:w="3645" w:type="dxa"/>
            <w:vAlign w:val="center"/>
          </w:tcPr>
          <w:p w14:paraId="0206188C" w14:textId="67720258" w:rsidR="00012445" w:rsidRPr="00680004" w:rsidRDefault="00012445" w:rsidP="00012445">
            <w:pPr>
              <w:rPr>
                <w:rFonts w:ascii="Calibri Light" w:hAnsi="Calibri Light" w:cs="Calibri Light"/>
                <w:sz w:val="22"/>
                <w:szCs w:val="22"/>
              </w:rPr>
            </w:pPr>
          </w:p>
        </w:tc>
        <w:tc>
          <w:tcPr>
            <w:tcW w:w="1845" w:type="dxa"/>
            <w:shd w:val="clear" w:color="auto" w:fill="D9D9D9" w:themeFill="background1" w:themeFillShade="D9"/>
            <w:vAlign w:val="center"/>
          </w:tcPr>
          <w:p w14:paraId="3EE87432" w14:textId="4E3BF0AF" w:rsidR="00012445" w:rsidRDefault="00012445" w:rsidP="00012445">
            <w:pPr>
              <w:rPr>
                <w:rFonts w:ascii="Calibri Light" w:hAnsi="Calibri Light" w:cs="Calibri Light"/>
                <w:sz w:val="22"/>
                <w:szCs w:val="22"/>
              </w:rPr>
            </w:pPr>
            <w:r>
              <w:rPr>
                <w:rFonts w:ascii="Calibri Light" w:hAnsi="Calibri Light" w:cs="Calibri Light"/>
                <w:sz w:val="22"/>
                <w:szCs w:val="22"/>
              </w:rPr>
              <w:t>Start Date in Current Role</w:t>
            </w:r>
          </w:p>
        </w:tc>
        <w:tc>
          <w:tcPr>
            <w:tcW w:w="3510" w:type="dxa"/>
            <w:vAlign w:val="center"/>
          </w:tcPr>
          <w:p w14:paraId="76BE8AFD" w14:textId="1BD0E83A" w:rsidR="00012445" w:rsidRPr="00680004" w:rsidRDefault="00012445" w:rsidP="00012445">
            <w:pPr>
              <w:rPr>
                <w:rFonts w:ascii="Calibri Light" w:hAnsi="Calibri Light" w:cs="Calibri Light"/>
                <w:sz w:val="22"/>
                <w:szCs w:val="22"/>
              </w:rPr>
            </w:pPr>
          </w:p>
        </w:tc>
      </w:tr>
    </w:tbl>
    <w:p w14:paraId="6C8D5791" w14:textId="77777777" w:rsidR="00012445" w:rsidRDefault="00012445" w:rsidP="0090414F">
      <w:pPr>
        <w:spacing w:after="120"/>
        <w:rPr>
          <w:rFonts w:ascii="Helvetica" w:hAnsi="Helvetica" w:cs="Calibri Light"/>
          <w:b/>
          <w:caps/>
          <w:color w:val="365F91"/>
          <w:szCs w:val="24"/>
        </w:rPr>
      </w:pPr>
    </w:p>
    <w:p w14:paraId="766A6DE5" w14:textId="290F3FDA" w:rsidR="007A4021" w:rsidRPr="00D96DA4" w:rsidRDefault="00326F58" w:rsidP="0090414F">
      <w:pPr>
        <w:spacing w:after="120"/>
        <w:rPr>
          <w:rFonts w:ascii="Helvetica" w:hAnsi="Helvetica" w:cs="Calibri Light"/>
          <w:b/>
          <w:caps/>
          <w:color w:val="365F91"/>
          <w:szCs w:val="24"/>
        </w:rPr>
      </w:pPr>
      <w:r>
        <w:rPr>
          <w:rFonts w:ascii="Helvetica" w:hAnsi="Helvetica" w:cs="Calibri Light"/>
          <w:b/>
          <w:caps/>
          <w:color w:val="365F91"/>
          <w:szCs w:val="24"/>
        </w:rPr>
        <w:t xml:space="preserve">Part 1:  </w:t>
      </w:r>
      <w:r w:rsidR="002F2CF4">
        <w:rPr>
          <w:rFonts w:ascii="Helvetica" w:hAnsi="Helvetica" w:cs="Calibri Light"/>
          <w:b/>
          <w:caps/>
          <w:color w:val="365F91"/>
          <w:szCs w:val="24"/>
        </w:rPr>
        <w:t>Overview</w:t>
      </w:r>
    </w:p>
    <w:p w14:paraId="5F6A28EB" w14:textId="370E2926" w:rsidR="00326F58" w:rsidRPr="00D96DA4" w:rsidRDefault="002F2CF4" w:rsidP="00326F58">
      <w:pPr>
        <w:spacing w:after="120"/>
        <w:rPr>
          <w:rFonts w:ascii="Calibri Light" w:hAnsi="Calibri Light" w:cs="Calibri Light"/>
          <w:sz w:val="22"/>
          <w:szCs w:val="22"/>
        </w:rPr>
      </w:pPr>
      <w:r>
        <w:rPr>
          <w:rFonts w:ascii="Calibri Light" w:hAnsi="Calibri Light" w:cs="Calibri Light"/>
          <w:sz w:val="22"/>
          <w:szCs w:val="22"/>
        </w:rPr>
        <w:t>Highlight key accomplishments, success and strengths of the employee, as well as any areas of growth for future development.</w:t>
      </w:r>
    </w:p>
    <w:tbl>
      <w:tblPr>
        <w:tblStyle w:val="TableGrid"/>
        <w:tblW w:w="10705" w:type="dxa"/>
        <w:tblInd w:w="0" w:type="dxa"/>
        <w:tblLayout w:type="fixed"/>
        <w:tblLook w:val="04A0" w:firstRow="1" w:lastRow="0" w:firstColumn="1" w:lastColumn="0" w:noHBand="0" w:noVBand="1"/>
      </w:tblPr>
      <w:tblGrid>
        <w:gridCol w:w="10705"/>
      </w:tblGrid>
      <w:tr w:rsidR="00326F58" w:rsidRPr="006C1452" w14:paraId="5C18700D" w14:textId="77777777" w:rsidTr="005203D5">
        <w:trPr>
          <w:trHeight w:hRule="exact" w:val="339"/>
        </w:trPr>
        <w:tc>
          <w:tcPr>
            <w:tcW w:w="10705" w:type="dxa"/>
            <w:shd w:val="clear" w:color="auto" w:fill="365F91"/>
          </w:tcPr>
          <w:p w14:paraId="3C77D44D" w14:textId="0781905B" w:rsidR="00326F58" w:rsidRPr="006C1452" w:rsidRDefault="00326F58" w:rsidP="008160E5">
            <w:pPr>
              <w:pStyle w:val="NoSpacing"/>
              <w:rPr>
                <w:rFonts w:ascii="Helvetica" w:hAnsi="Helvetica" w:cs="Helvetica"/>
                <w:b/>
                <w:sz w:val="20"/>
                <w:szCs w:val="20"/>
              </w:rPr>
            </w:pPr>
            <w:r>
              <w:rPr>
                <w:rFonts w:ascii="Helvetica" w:hAnsi="Helvetica" w:cs="Helvetica"/>
                <w:b/>
                <w:color w:val="FFFFFF" w:themeColor="background1"/>
              </w:rPr>
              <w:t>Comments:</w:t>
            </w:r>
          </w:p>
        </w:tc>
      </w:tr>
      <w:tr w:rsidR="00326F58" w:rsidRPr="001B7205" w14:paraId="10141F2A" w14:textId="77777777" w:rsidTr="00012445">
        <w:trPr>
          <w:trHeight w:val="314"/>
        </w:trPr>
        <w:tc>
          <w:tcPr>
            <w:tcW w:w="10705" w:type="dxa"/>
            <w:shd w:val="clear" w:color="auto" w:fill="auto"/>
          </w:tcPr>
          <w:p w14:paraId="4AD76AD2" w14:textId="77777777" w:rsidR="00BF1997" w:rsidRDefault="00BF1997" w:rsidP="008160E5">
            <w:pPr>
              <w:pStyle w:val="NoSpacing"/>
              <w:rPr>
                <w:rFonts w:ascii="Calibri Light" w:hAnsi="Calibri Light" w:cs="Calibri Light"/>
              </w:rPr>
            </w:pPr>
          </w:p>
          <w:p w14:paraId="4529DAA6" w14:textId="77777777" w:rsidR="00012445" w:rsidRDefault="00012445" w:rsidP="008160E5">
            <w:pPr>
              <w:pStyle w:val="NoSpacing"/>
              <w:rPr>
                <w:rFonts w:ascii="Calibri Light" w:hAnsi="Calibri Light" w:cs="Calibri Light"/>
              </w:rPr>
            </w:pPr>
          </w:p>
          <w:p w14:paraId="71B5DC68" w14:textId="77777777" w:rsidR="00012445" w:rsidRDefault="00012445" w:rsidP="008160E5">
            <w:pPr>
              <w:pStyle w:val="NoSpacing"/>
              <w:rPr>
                <w:rFonts w:ascii="Calibri Light" w:hAnsi="Calibri Light" w:cs="Calibri Light"/>
              </w:rPr>
            </w:pPr>
          </w:p>
          <w:p w14:paraId="68D57445" w14:textId="77777777" w:rsidR="00012445" w:rsidRDefault="00012445" w:rsidP="008160E5">
            <w:pPr>
              <w:pStyle w:val="NoSpacing"/>
              <w:rPr>
                <w:rFonts w:ascii="Calibri Light" w:hAnsi="Calibri Light" w:cs="Calibri Light"/>
              </w:rPr>
            </w:pPr>
          </w:p>
          <w:p w14:paraId="687A0238" w14:textId="77777777" w:rsidR="00012445" w:rsidRDefault="00012445" w:rsidP="008160E5">
            <w:pPr>
              <w:pStyle w:val="NoSpacing"/>
              <w:rPr>
                <w:rFonts w:ascii="Calibri Light" w:hAnsi="Calibri Light" w:cs="Calibri Light"/>
              </w:rPr>
            </w:pPr>
          </w:p>
          <w:p w14:paraId="2BB413E8" w14:textId="77777777" w:rsidR="002F2CF4" w:rsidRDefault="002F2CF4" w:rsidP="008160E5">
            <w:pPr>
              <w:pStyle w:val="NoSpacing"/>
              <w:rPr>
                <w:rFonts w:ascii="Calibri Light" w:hAnsi="Calibri Light" w:cs="Calibri Light"/>
              </w:rPr>
            </w:pPr>
          </w:p>
          <w:p w14:paraId="366C84E5" w14:textId="77777777" w:rsidR="002F2CF4" w:rsidRDefault="002F2CF4" w:rsidP="008160E5">
            <w:pPr>
              <w:pStyle w:val="NoSpacing"/>
              <w:rPr>
                <w:rFonts w:ascii="Calibri Light" w:hAnsi="Calibri Light" w:cs="Calibri Light"/>
              </w:rPr>
            </w:pPr>
          </w:p>
          <w:p w14:paraId="7C332851" w14:textId="77777777" w:rsidR="002F2CF4" w:rsidRDefault="002F2CF4" w:rsidP="008160E5">
            <w:pPr>
              <w:pStyle w:val="NoSpacing"/>
              <w:rPr>
                <w:rFonts w:ascii="Calibri Light" w:hAnsi="Calibri Light" w:cs="Calibri Light"/>
              </w:rPr>
            </w:pPr>
          </w:p>
          <w:p w14:paraId="519EB78A" w14:textId="77777777" w:rsidR="002F2CF4" w:rsidRDefault="002F2CF4" w:rsidP="008160E5">
            <w:pPr>
              <w:pStyle w:val="NoSpacing"/>
              <w:rPr>
                <w:rFonts w:ascii="Calibri Light" w:hAnsi="Calibri Light" w:cs="Calibri Light"/>
              </w:rPr>
            </w:pPr>
          </w:p>
          <w:p w14:paraId="50F41CBF" w14:textId="77777777" w:rsidR="002F2CF4" w:rsidRDefault="002F2CF4" w:rsidP="008160E5">
            <w:pPr>
              <w:pStyle w:val="NoSpacing"/>
              <w:rPr>
                <w:rFonts w:ascii="Calibri Light" w:hAnsi="Calibri Light" w:cs="Calibri Light"/>
              </w:rPr>
            </w:pPr>
          </w:p>
          <w:p w14:paraId="308F9A02" w14:textId="4F401B13" w:rsidR="002F2CF4" w:rsidRPr="001B7205" w:rsidRDefault="002F2CF4" w:rsidP="008160E5">
            <w:pPr>
              <w:pStyle w:val="NoSpacing"/>
              <w:rPr>
                <w:rFonts w:ascii="Calibri Light" w:hAnsi="Calibri Light" w:cs="Calibri Light"/>
              </w:rPr>
            </w:pPr>
          </w:p>
        </w:tc>
      </w:tr>
    </w:tbl>
    <w:p w14:paraId="685075F9" w14:textId="77777777" w:rsidR="00D96DA4" w:rsidRDefault="00D96DA4" w:rsidP="00D96DA4">
      <w:pPr>
        <w:rPr>
          <w:rFonts w:ascii="Calibri Light" w:hAnsi="Calibri Light" w:cs="Calibri Light"/>
          <w:sz w:val="16"/>
          <w:szCs w:val="16"/>
        </w:rPr>
      </w:pPr>
    </w:p>
    <w:p w14:paraId="77CFF3F9" w14:textId="77777777" w:rsidR="00012445" w:rsidRDefault="00012445" w:rsidP="00012445">
      <w:pPr>
        <w:spacing w:after="120"/>
        <w:rPr>
          <w:rFonts w:ascii="Calibri Light" w:hAnsi="Calibri Light" w:cs="Calibri Light"/>
          <w:sz w:val="16"/>
          <w:szCs w:val="16"/>
        </w:rPr>
      </w:pPr>
    </w:p>
    <w:p w14:paraId="5281D570" w14:textId="52EE7379" w:rsidR="00511820" w:rsidRPr="00D96DA4" w:rsidRDefault="00511820" w:rsidP="00511820">
      <w:pPr>
        <w:spacing w:after="120"/>
        <w:rPr>
          <w:rFonts w:ascii="Helvetica" w:hAnsi="Helvetica" w:cs="Calibri Light"/>
          <w:b/>
          <w:caps/>
          <w:color w:val="365F91"/>
          <w:szCs w:val="24"/>
        </w:rPr>
      </w:pPr>
      <w:r>
        <w:rPr>
          <w:rFonts w:ascii="Helvetica" w:hAnsi="Helvetica" w:cs="Calibri Light"/>
          <w:b/>
          <w:caps/>
          <w:color w:val="365F91"/>
          <w:szCs w:val="24"/>
        </w:rPr>
        <w:t xml:space="preserve">Part 2:  </w:t>
      </w:r>
      <w:r w:rsidR="002F2CF4">
        <w:rPr>
          <w:rFonts w:ascii="Helvetica" w:hAnsi="Helvetica" w:cs="Calibri Light"/>
          <w:b/>
          <w:caps/>
          <w:color w:val="365F91"/>
          <w:szCs w:val="24"/>
        </w:rPr>
        <w:t xml:space="preserve">Performance </w:t>
      </w:r>
      <w:r>
        <w:rPr>
          <w:rFonts w:ascii="Helvetica" w:hAnsi="Helvetica" w:cs="Calibri Light"/>
          <w:b/>
          <w:caps/>
          <w:color w:val="365F91"/>
          <w:szCs w:val="24"/>
        </w:rPr>
        <w:t>Assessment</w:t>
      </w:r>
    </w:p>
    <w:p w14:paraId="742B9B46" w14:textId="110E30FD" w:rsidR="00511820" w:rsidRDefault="002F2CF4" w:rsidP="00511820">
      <w:pPr>
        <w:spacing w:after="120"/>
        <w:rPr>
          <w:rFonts w:ascii="Calibri Light" w:hAnsi="Calibri Light" w:cs="Calibri Light"/>
          <w:sz w:val="22"/>
          <w:szCs w:val="22"/>
        </w:rPr>
      </w:pPr>
      <w:r>
        <w:rPr>
          <w:rFonts w:ascii="Calibri Light" w:hAnsi="Calibri Light" w:cs="Calibri Light"/>
          <w:sz w:val="22"/>
          <w:szCs w:val="22"/>
        </w:rPr>
        <w:t>Based on the information provided by the employee and your own personal assessment, measure the employee’s degree of skill and competence in the key areas of the position below.  Use the following scale:</w:t>
      </w:r>
    </w:p>
    <w:tbl>
      <w:tblPr>
        <w:tblStyle w:val="TableGrid"/>
        <w:tblW w:w="10705" w:type="dxa"/>
        <w:tblInd w:w="0" w:type="dxa"/>
        <w:tblLayout w:type="fixed"/>
        <w:tblLook w:val="04A0" w:firstRow="1" w:lastRow="0" w:firstColumn="1" w:lastColumn="0" w:noHBand="0" w:noVBand="1"/>
      </w:tblPr>
      <w:tblGrid>
        <w:gridCol w:w="715"/>
        <w:gridCol w:w="9990"/>
      </w:tblGrid>
      <w:tr w:rsidR="00B61991" w:rsidRPr="001B7205" w14:paraId="41C7C880" w14:textId="77777777" w:rsidTr="0088079A">
        <w:trPr>
          <w:trHeight w:val="277"/>
        </w:trPr>
        <w:tc>
          <w:tcPr>
            <w:tcW w:w="715" w:type="dxa"/>
            <w:shd w:val="clear" w:color="auto" w:fill="auto"/>
          </w:tcPr>
          <w:p w14:paraId="7CE94F84" w14:textId="51998CE0" w:rsidR="00B61991" w:rsidRDefault="00B61991" w:rsidP="00B61991">
            <w:pPr>
              <w:pStyle w:val="NoSpacing"/>
              <w:jc w:val="center"/>
              <w:rPr>
                <w:rFonts w:ascii="Calibri Light" w:hAnsi="Calibri Light" w:cs="Calibri Light"/>
              </w:rPr>
            </w:pPr>
            <w:r>
              <w:rPr>
                <w:rFonts w:ascii="Calibri Light" w:hAnsi="Calibri Light" w:cs="Calibri Light"/>
              </w:rPr>
              <w:t>0</w:t>
            </w:r>
          </w:p>
        </w:tc>
        <w:tc>
          <w:tcPr>
            <w:tcW w:w="9990" w:type="dxa"/>
            <w:shd w:val="clear" w:color="auto" w:fill="auto"/>
          </w:tcPr>
          <w:p w14:paraId="350FFF74" w14:textId="4A97A6CE" w:rsidR="00B61991" w:rsidRPr="001B7205" w:rsidRDefault="00B61991" w:rsidP="00CE054D">
            <w:pPr>
              <w:pStyle w:val="NoSpacing"/>
              <w:rPr>
                <w:rFonts w:ascii="Calibri Light" w:hAnsi="Calibri Light" w:cs="Calibri Light"/>
              </w:rPr>
            </w:pPr>
            <w:r>
              <w:rPr>
                <w:rFonts w:ascii="Calibri Light" w:hAnsi="Calibri Light" w:cs="Calibri Light"/>
              </w:rPr>
              <w:t>No skill or competence.</w:t>
            </w:r>
          </w:p>
        </w:tc>
      </w:tr>
      <w:tr w:rsidR="00B61991" w:rsidRPr="001B7205" w14:paraId="1FA34F63" w14:textId="77777777" w:rsidTr="0088079A">
        <w:trPr>
          <w:trHeight w:val="277"/>
        </w:trPr>
        <w:tc>
          <w:tcPr>
            <w:tcW w:w="715" w:type="dxa"/>
            <w:shd w:val="clear" w:color="auto" w:fill="auto"/>
          </w:tcPr>
          <w:p w14:paraId="3883855D" w14:textId="36E715DA" w:rsidR="00B61991" w:rsidRDefault="00B61991" w:rsidP="00B61991">
            <w:pPr>
              <w:pStyle w:val="NoSpacing"/>
              <w:jc w:val="center"/>
              <w:rPr>
                <w:rFonts w:ascii="Calibri Light" w:hAnsi="Calibri Light" w:cs="Calibri Light"/>
              </w:rPr>
            </w:pPr>
            <w:r>
              <w:rPr>
                <w:rFonts w:ascii="Calibri Light" w:hAnsi="Calibri Light" w:cs="Calibri Light"/>
              </w:rPr>
              <w:t>1</w:t>
            </w:r>
          </w:p>
        </w:tc>
        <w:tc>
          <w:tcPr>
            <w:tcW w:w="9990" w:type="dxa"/>
            <w:shd w:val="clear" w:color="auto" w:fill="auto"/>
          </w:tcPr>
          <w:p w14:paraId="28A01070" w14:textId="32ED09A4" w:rsidR="00B61991" w:rsidRPr="001B7205" w:rsidRDefault="00B61991" w:rsidP="00CE054D">
            <w:pPr>
              <w:pStyle w:val="NoSpacing"/>
              <w:rPr>
                <w:rFonts w:ascii="Calibri Light" w:hAnsi="Calibri Light" w:cs="Calibri Light"/>
              </w:rPr>
            </w:pPr>
            <w:r>
              <w:rPr>
                <w:rFonts w:ascii="Calibri Light" w:hAnsi="Calibri Light" w:cs="Calibri Light"/>
              </w:rPr>
              <w:t xml:space="preserve">Little or limited skill and competence. </w:t>
            </w:r>
          </w:p>
        </w:tc>
      </w:tr>
      <w:tr w:rsidR="00B61991" w:rsidRPr="001B7205" w14:paraId="2B318CDE" w14:textId="77777777" w:rsidTr="0088079A">
        <w:trPr>
          <w:trHeight w:val="277"/>
        </w:trPr>
        <w:tc>
          <w:tcPr>
            <w:tcW w:w="715" w:type="dxa"/>
            <w:shd w:val="clear" w:color="auto" w:fill="auto"/>
          </w:tcPr>
          <w:p w14:paraId="544E0123" w14:textId="5A3E2AFA" w:rsidR="00B61991" w:rsidRDefault="00B61991" w:rsidP="00B61991">
            <w:pPr>
              <w:pStyle w:val="NoSpacing"/>
              <w:jc w:val="center"/>
              <w:rPr>
                <w:rFonts w:ascii="Calibri Light" w:hAnsi="Calibri Light" w:cs="Calibri Light"/>
              </w:rPr>
            </w:pPr>
            <w:r>
              <w:rPr>
                <w:rFonts w:ascii="Calibri Light" w:hAnsi="Calibri Light" w:cs="Calibri Light"/>
              </w:rPr>
              <w:t>2</w:t>
            </w:r>
          </w:p>
        </w:tc>
        <w:tc>
          <w:tcPr>
            <w:tcW w:w="9990" w:type="dxa"/>
            <w:shd w:val="clear" w:color="auto" w:fill="auto"/>
          </w:tcPr>
          <w:p w14:paraId="4F8E8FDA" w14:textId="0B756D41" w:rsidR="00B61991" w:rsidRPr="001B7205" w:rsidRDefault="00B61991" w:rsidP="00CE054D">
            <w:pPr>
              <w:pStyle w:val="NoSpacing"/>
              <w:rPr>
                <w:rFonts w:ascii="Calibri Light" w:hAnsi="Calibri Light" w:cs="Calibri Light"/>
              </w:rPr>
            </w:pPr>
            <w:r>
              <w:rPr>
                <w:rFonts w:ascii="Calibri Light" w:hAnsi="Calibri Light" w:cs="Calibri Light"/>
              </w:rPr>
              <w:t>Emerging skill and competence.</w:t>
            </w:r>
          </w:p>
        </w:tc>
      </w:tr>
      <w:tr w:rsidR="00B61991" w:rsidRPr="001B7205" w14:paraId="2C795954" w14:textId="77777777" w:rsidTr="0088079A">
        <w:trPr>
          <w:trHeight w:val="277"/>
        </w:trPr>
        <w:tc>
          <w:tcPr>
            <w:tcW w:w="715" w:type="dxa"/>
            <w:shd w:val="clear" w:color="auto" w:fill="auto"/>
          </w:tcPr>
          <w:p w14:paraId="4435B425" w14:textId="1E03B069" w:rsidR="00B61991" w:rsidRDefault="00B61991" w:rsidP="00B61991">
            <w:pPr>
              <w:pStyle w:val="NoSpacing"/>
              <w:jc w:val="center"/>
              <w:rPr>
                <w:rFonts w:ascii="Calibri Light" w:hAnsi="Calibri Light" w:cs="Calibri Light"/>
              </w:rPr>
            </w:pPr>
            <w:r>
              <w:rPr>
                <w:rFonts w:ascii="Calibri Light" w:hAnsi="Calibri Light" w:cs="Calibri Light"/>
              </w:rPr>
              <w:t>3</w:t>
            </w:r>
          </w:p>
        </w:tc>
        <w:tc>
          <w:tcPr>
            <w:tcW w:w="9990" w:type="dxa"/>
            <w:shd w:val="clear" w:color="auto" w:fill="auto"/>
          </w:tcPr>
          <w:p w14:paraId="5B4CCDA0" w14:textId="1B7FA8A4" w:rsidR="00B61991" w:rsidRPr="001B7205" w:rsidRDefault="00B61991" w:rsidP="00CE054D">
            <w:pPr>
              <w:pStyle w:val="NoSpacing"/>
              <w:rPr>
                <w:rFonts w:ascii="Calibri Light" w:hAnsi="Calibri Light" w:cs="Calibri Light"/>
              </w:rPr>
            </w:pPr>
            <w:r>
              <w:rPr>
                <w:rFonts w:ascii="Calibri Light" w:hAnsi="Calibri Light" w:cs="Calibri Light"/>
              </w:rPr>
              <w:t>Experienced and fully competent.</w:t>
            </w:r>
          </w:p>
        </w:tc>
      </w:tr>
      <w:tr w:rsidR="00B61991" w:rsidRPr="001B7205" w14:paraId="4EF8B93C" w14:textId="77777777" w:rsidTr="0088079A">
        <w:trPr>
          <w:trHeight w:val="277"/>
        </w:trPr>
        <w:tc>
          <w:tcPr>
            <w:tcW w:w="715" w:type="dxa"/>
            <w:shd w:val="clear" w:color="auto" w:fill="auto"/>
          </w:tcPr>
          <w:p w14:paraId="1C7165E2" w14:textId="0E935BBA" w:rsidR="00B61991" w:rsidRDefault="00B61991" w:rsidP="00B61991">
            <w:pPr>
              <w:pStyle w:val="NoSpacing"/>
              <w:jc w:val="center"/>
              <w:rPr>
                <w:rFonts w:ascii="Calibri Light" w:hAnsi="Calibri Light" w:cs="Calibri Light"/>
              </w:rPr>
            </w:pPr>
            <w:r>
              <w:rPr>
                <w:rFonts w:ascii="Calibri Light" w:hAnsi="Calibri Light" w:cs="Calibri Light"/>
              </w:rPr>
              <w:t>4</w:t>
            </w:r>
          </w:p>
        </w:tc>
        <w:tc>
          <w:tcPr>
            <w:tcW w:w="9990" w:type="dxa"/>
            <w:shd w:val="clear" w:color="auto" w:fill="auto"/>
          </w:tcPr>
          <w:p w14:paraId="455E553C" w14:textId="03DEB46A" w:rsidR="00B61991" w:rsidRPr="001B7205" w:rsidRDefault="00B61991" w:rsidP="00CE054D">
            <w:pPr>
              <w:pStyle w:val="NoSpacing"/>
              <w:rPr>
                <w:rFonts w:ascii="Calibri Light" w:hAnsi="Calibri Light" w:cs="Calibri Light"/>
              </w:rPr>
            </w:pPr>
            <w:r>
              <w:rPr>
                <w:rFonts w:ascii="Calibri Light" w:hAnsi="Calibri Light" w:cs="Calibri Light"/>
              </w:rPr>
              <w:t>Sustained outstanding performance and contribution in the area.</w:t>
            </w:r>
          </w:p>
        </w:tc>
      </w:tr>
      <w:tr w:rsidR="00B61991" w:rsidRPr="001B7205" w14:paraId="3E50A812" w14:textId="77777777" w:rsidTr="0088079A">
        <w:trPr>
          <w:trHeight w:val="277"/>
        </w:trPr>
        <w:tc>
          <w:tcPr>
            <w:tcW w:w="715" w:type="dxa"/>
            <w:shd w:val="clear" w:color="auto" w:fill="auto"/>
          </w:tcPr>
          <w:p w14:paraId="5A4F0729" w14:textId="374C86BE" w:rsidR="00B61991" w:rsidRDefault="00B61991" w:rsidP="00B61991">
            <w:pPr>
              <w:pStyle w:val="NoSpacing"/>
              <w:jc w:val="center"/>
              <w:rPr>
                <w:rFonts w:ascii="Calibri Light" w:hAnsi="Calibri Light" w:cs="Calibri Light"/>
              </w:rPr>
            </w:pPr>
            <w:r>
              <w:rPr>
                <w:rFonts w:ascii="Calibri Light" w:hAnsi="Calibri Light" w:cs="Calibri Light"/>
              </w:rPr>
              <w:t>5</w:t>
            </w:r>
          </w:p>
        </w:tc>
        <w:tc>
          <w:tcPr>
            <w:tcW w:w="9990" w:type="dxa"/>
            <w:shd w:val="clear" w:color="auto" w:fill="auto"/>
          </w:tcPr>
          <w:p w14:paraId="24D29952" w14:textId="287DF9A3" w:rsidR="00B61991" w:rsidRPr="001B7205" w:rsidRDefault="00B61991" w:rsidP="00CE054D">
            <w:pPr>
              <w:pStyle w:val="NoSpacing"/>
              <w:rPr>
                <w:rFonts w:ascii="Calibri Light" w:hAnsi="Calibri Light" w:cs="Calibri Light"/>
              </w:rPr>
            </w:pPr>
            <w:r>
              <w:rPr>
                <w:rFonts w:ascii="Calibri Light" w:hAnsi="Calibri Light" w:cs="Calibri Light"/>
              </w:rPr>
              <w:t>Have specialized skills and competencies.  Can serve as a mentor or coach in this area.</w:t>
            </w:r>
          </w:p>
        </w:tc>
      </w:tr>
    </w:tbl>
    <w:p w14:paraId="6983B3CE" w14:textId="77777777" w:rsidR="00511820" w:rsidRDefault="00511820" w:rsidP="00511820">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7285"/>
        <w:gridCol w:w="570"/>
        <w:gridCol w:w="570"/>
        <w:gridCol w:w="570"/>
        <w:gridCol w:w="570"/>
        <w:gridCol w:w="570"/>
        <w:gridCol w:w="570"/>
      </w:tblGrid>
      <w:tr w:rsidR="00B61991" w:rsidRPr="00B61991" w14:paraId="2F9A17A7" w14:textId="77777777" w:rsidTr="00B61991">
        <w:trPr>
          <w:trHeight w:val="332"/>
        </w:trPr>
        <w:tc>
          <w:tcPr>
            <w:tcW w:w="7285" w:type="dxa"/>
            <w:shd w:val="clear" w:color="auto" w:fill="365F91"/>
          </w:tcPr>
          <w:p w14:paraId="7D93BFCF" w14:textId="7C93F825" w:rsidR="00B61991" w:rsidRPr="00B61991" w:rsidRDefault="00B61991" w:rsidP="00B61991">
            <w:pPr>
              <w:pStyle w:val="NoSpacing"/>
              <w:rPr>
                <w:rFonts w:ascii="Helvetica" w:hAnsi="Helvetica" w:cs="Calibri Light"/>
                <w:b/>
                <w:color w:val="FFFFFF" w:themeColor="background1"/>
                <w:sz w:val="24"/>
                <w:szCs w:val="24"/>
              </w:rPr>
            </w:pPr>
            <w:r>
              <w:rPr>
                <w:rFonts w:ascii="Helvetica" w:hAnsi="Helvetica" w:cs="Calibri Light"/>
                <w:b/>
                <w:color w:val="FFFFFF" w:themeColor="background1"/>
                <w:sz w:val="24"/>
                <w:szCs w:val="24"/>
              </w:rPr>
              <w:lastRenderedPageBreak/>
              <w:t>CORE COMPENTENCIES</w:t>
            </w:r>
          </w:p>
        </w:tc>
        <w:tc>
          <w:tcPr>
            <w:tcW w:w="570" w:type="dxa"/>
            <w:shd w:val="clear" w:color="auto" w:fill="365F91"/>
          </w:tcPr>
          <w:p w14:paraId="0B039FA0" w14:textId="71F2877E"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0</w:t>
            </w:r>
          </w:p>
        </w:tc>
        <w:tc>
          <w:tcPr>
            <w:tcW w:w="570" w:type="dxa"/>
            <w:shd w:val="clear" w:color="auto" w:fill="365F91"/>
          </w:tcPr>
          <w:p w14:paraId="250F78C5" w14:textId="4EF8C01F"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1</w:t>
            </w:r>
          </w:p>
        </w:tc>
        <w:tc>
          <w:tcPr>
            <w:tcW w:w="570" w:type="dxa"/>
            <w:shd w:val="clear" w:color="auto" w:fill="365F91"/>
          </w:tcPr>
          <w:p w14:paraId="5D98E785" w14:textId="544AA715"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2</w:t>
            </w:r>
          </w:p>
        </w:tc>
        <w:tc>
          <w:tcPr>
            <w:tcW w:w="570" w:type="dxa"/>
            <w:shd w:val="clear" w:color="auto" w:fill="365F91"/>
          </w:tcPr>
          <w:p w14:paraId="6EE01D0E" w14:textId="4B0685DF"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3</w:t>
            </w:r>
          </w:p>
        </w:tc>
        <w:tc>
          <w:tcPr>
            <w:tcW w:w="570" w:type="dxa"/>
            <w:shd w:val="clear" w:color="auto" w:fill="365F91"/>
          </w:tcPr>
          <w:p w14:paraId="4DF6BDDF" w14:textId="4F06981E"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4</w:t>
            </w:r>
          </w:p>
        </w:tc>
        <w:tc>
          <w:tcPr>
            <w:tcW w:w="570" w:type="dxa"/>
            <w:shd w:val="clear" w:color="auto" w:fill="365F91"/>
          </w:tcPr>
          <w:p w14:paraId="28326003" w14:textId="26C78358" w:rsidR="00B61991" w:rsidRPr="00B61991" w:rsidRDefault="00B61991" w:rsidP="00B61991">
            <w:pPr>
              <w:pStyle w:val="NoSpacing"/>
              <w:jc w:val="center"/>
              <w:rPr>
                <w:rFonts w:ascii="Helvetica" w:hAnsi="Helvetica" w:cs="Calibri Light"/>
                <w:b/>
                <w:color w:val="FFFFFF" w:themeColor="background1"/>
                <w:sz w:val="24"/>
                <w:szCs w:val="24"/>
              </w:rPr>
            </w:pPr>
            <w:r w:rsidRPr="00B61991">
              <w:rPr>
                <w:rFonts w:ascii="Helvetica" w:hAnsi="Helvetica" w:cs="Calibri Light"/>
                <w:b/>
                <w:color w:val="FFFFFF" w:themeColor="background1"/>
                <w:sz w:val="24"/>
                <w:szCs w:val="24"/>
              </w:rPr>
              <w:t>5</w:t>
            </w:r>
          </w:p>
        </w:tc>
      </w:tr>
      <w:tr w:rsidR="00B61991" w:rsidRPr="001B7205" w14:paraId="46F70464" w14:textId="77777777" w:rsidTr="00AA7F13">
        <w:trPr>
          <w:trHeight w:val="332"/>
        </w:trPr>
        <w:tc>
          <w:tcPr>
            <w:tcW w:w="7285" w:type="dxa"/>
            <w:shd w:val="clear" w:color="auto" w:fill="auto"/>
          </w:tcPr>
          <w:p w14:paraId="469BA42D" w14:textId="20C53E8E" w:rsidR="00B61991" w:rsidRPr="0088079A" w:rsidRDefault="00AA7F13" w:rsidP="00AA7F13">
            <w:pPr>
              <w:pStyle w:val="NoSpacing"/>
              <w:rPr>
                <w:rFonts w:ascii="Calibri Light" w:hAnsi="Calibri Light" w:cs="Calibri Light"/>
                <w:b/>
                <w:sz w:val="20"/>
                <w:szCs w:val="20"/>
              </w:rPr>
            </w:pPr>
            <w:r w:rsidRPr="0088079A">
              <w:rPr>
                <w:rFonts w:ascii="Calibri Light" w:hAnsi="Calibri Light" w:cs="Calibri Light"/>
                <w:b/>
                <w:sz w:val="20"/>
                <w:szCs w:val="20"/>
              </w:rPr>
              <w:t>Approach to Work</w:t>
            </w:r>
          </w:p>
          <w:p w14:paraId="22C77830" w14:textId="77777777" w:rsidR="00AA7F13" w:rsidRPr="0088079A" w:rsidRDefault="00AA7F13"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 xml:space="preserve">Demonstrate initiative, flexibility, </w:t>
            </w:r>
            <w:r w:rsidR="0088079A" w:rsidRPr="0088079A">
              <w:rPr>
                <w:rFonts w:ascii="Calibri Light" w:hAnsi="Calibri Light" w:cs="Calibri Light"/>
                <w:sz w:val="20"/>
                <w:szCs w:val="20"/>
              </w:rPr>
              <w:t>adaptability and resourcefulness</w:t>
            </w:r>
          </w:p>
          <w:p w14:paraId="5D091DF3" w14:textId="77777777" w:rsidR="0088079A" w:rsidRPr="0088079A" w:rsidRDefault="0088079A"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Welcome new ideas and display a creative and innovative approach to my work</w:t>
            </w:r>
          </w:p>
          <w:p w14:paraId="2CD5CA79" w14:textId="77777777" w:rsidR="0088079A" w:rsidRPr="0088079A" w:rsidRDefault="0088079A" w:rsidP="0088079A">
            <w:pPr>
              <w:pStyle w:val="NoSpacing"/>
              <w:numPr>
                <w:ilvl w:val="0"/>
                <w:numId w:val="15"/>
              </w:numPr>
              <w:ind w:left="427"/>
              <w:rPr>
                <w:rFonts w:ascii="Calibri Light" w:hAnsi="Calibri Light" w:cs="Calibri Light"/>
                <w:sz w:val="20"/>
                <w:szCs w:val="20"/>
              </w:rPr>
            </w:pPr>
            <w:r w:rsidRPr="0088079A">
              <w:rPr>
                <w:rFonts w:ascii="Calibri Light" w:hAnsi="Calibri Light" w:cs="Calibri Light"/>
                <w:sz w:val="20"/>
                <w:szCs w:val="20"/>
              </w:rPr>
              <w:t>Set goals, create and implement action plans monitor progress, and evaluate results</w:t>
            </w:r>
          </w:p>
          <w:p w14:paraId="5AEBB3C3" w14:textId="1D8C51A4" w:rsidR="0088079A" w:rsidRPr="0088079A" w:rsidRDefault="0088079A" w:rsidP="0088079A">
            <w:pPr>
              <w:pStyle w:val="NoSpacing"/>
              <w:numPr>
                <w:ilvl w:val="0"/>
                <w:numId w:val="15"/>
              </w:numPr>
              <w:ind w:left="427"/>
              <w:rPr>
                <w:rFonts w:ascii="Calibri Light" w:hAnsi="Calibri Light" w:cs="Calibri Light"/>
                <w:sz w:val="21"/>
                <w:szCs w:val="21"/>
              </w:rPr>
            </w:pPr>
            <w:r w:rsidRPr="0088079A">
              <w:rPr>
                <w:rFonts w:ascii="Calibri Light" w:hAnsi="Calibri Light" w:cs="Calibri Light"/>
                <w:sz w:val="20"/>
                <w:szCs w:val="20"/>
              </w:rPr>
              <w:t>Adeptly manage competing tasks and use time efficiently and effectively</w:t>
            </w:r>
          </w:p>
        </w:tc>
        <w:sdt>
          <w:sdtPr>
            <w:rPr>
              <w:rFonts w:ascii="Calibri Light" w:hAnsi="Calibri Light" w:cs="Calibri Light"/>
              <w:sz w:val="21"/>
              <w:szCs w:val="21"/>
            </w:rPr>
            <w:id w:val="-533278519"/>
            <w14:checkbox>
              <w14:checked w14:val="0"/>
              <w14:checkedState w14:val="2612" w14:font="MS Gothic"/>
              <w14:uncheckedState w14:val="2610" w14:font="MS Gothic"/>
            </w14:checkbox>
          </w:sdtPr>
          <w:sdtEndPr/>
          <w:sdtContent>
            <w:tc>
              <w:tcPr>
                <w:tcW w:w="570" w:type="dxa"/>
                <w:shd w:val="clear" w:color="auto" w:fill="auto"/>
                <w:vAlign w:val="center"/>
              </w:tcPr>
              <w:p w14:paraId="1F5C267E" w14:textId="6A157DE6" w:rsidR="00B61991" w:rsidRPr="0088079A" w:rsidRDefault="00AA7F13"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27095506"/>
            <w14:checkbox>
              <w14:checked w14:val="0"/>
              <w14:checkedState w14:val="2612" w14:font="MS Gothic"/>
              <w14:uncheckedState w14:val="2610" w14:font="MS Gothic"/>
            </w14:checkbox>
          </w:sdtPr>
          <w:sdtEndPr/>
          <w:sdtContent>
            <w:tc>
              <w:tcPr>
                <w:tcW w:w="570" w:type="dxa"/>
                <w:shd w:val="clear" w:color="auto" w:fill="auto"/>
                <w:vAlign w:val="center"/>
              </w:tcPr>
              <w:p w14:paraId="2D3D83C5" w14:textId="1333E04E"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208868053"/>
            <w14:checkbox>
              <w14:checked w14:val="0"/>
              <w14:checkedState w14:val="2612" w14:font="MS Gothic"/>
              <w14:uncheckedState w14:val="2610" w14:font="MS Gothic"/>
            </w14:checkbox>
          </w:sdtPr>
          <w:sdtEndPr/>
          <w:sdtContent>
            <w:tc>
              <w:tcPr>
                <w:tcW w:w="570" w:type="dxa"/>
                <w:shd w:val="clear" w:color="auto" w:fill="auto"/>
                <w:vAlign w:val="center"/>
              </w:tcPr>
              <w:p w14:paraId="2BF4E7CC" w14:textId="3DB38682"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59844977"/>
            <w14:checkbox>
              <w14:checked w14:val="0"/>
              <w14:checkedState w14:val="2612" w14:font="MS Gothic"/>
              <w14:uncheckedState w14:val="2610" w14:font="MS Gothic"/>
            </w14:checkbox>
          </w:sdtPr>
          <w:sdtEndPr/>
          <w:sdtContent>
            <w:tc>
              <w:tcPr>
                <w:tcW w:w="570" w:type="dxa"/>
                <w:shd w:val="clear" w:color="auto" w:fill="auto"/>
                <w:vAlign w:val="center"/>
              </w:tcPr>
              <w:p w14:paraId="6D6D3EAB" w14:textId="3C40892C"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9119680"/>
            <w14:checkbox>
              <w14:checked w14:val="0"/>
              <w14:checkedState w14:val="2612" w14:font="MS Gothic"/>
              <w14:uncheckedState w14:val="2610" w14:font="MS Gothic"/>
            </w14:checkbox>
          </w:sdtPr>
          <w:sdtEndPr/>
          <w:sdtContent>
            <w:tc>
              <w:tcPr>
                <w:tcW w:w="570" w:type="dxa"/>
                <w:shd w:val="clear" w:color="auto" w:fill="auto"/>
                <w:vAlign w:val="center"/>
              </w:tcPr>
              <w:p w14:paraId="130A23DB" w14:textId="525E49E3"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16757007"/>
            <w14:checkbox>
              <w14:checked w14:val="0"/>
              <w14:checkedState w14:val="2612" w14:font="MS Gothic"/>
              <w14:uncheckedState w14:val="2610" w14:font="MS Gothic"/>
            </w14:checkbox>
          </w:sdtPr>
          <w:sdtEndPr/>
          <w:sdtContent>
            <w:tc>
              <w:tcPr>
                <w:tcW w:w="570" w:type="dxa"/>
                <w:shd w:val="clear" w:color="auto" w:fill="auto"/>
                <w:vAlign w:val="center"/>
              </w:tcPr>
              <w:p w14:paraId="070E343F" w14:textId="5408CFD6" w:rsidR="00B61991" w:rsidRPr="0088079A" w:rsidRDefault="00B61991" w:rsidP="00B61991">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2F2CF4" w:rsidRPr="001B7205" w14:paraId="3AF95974" w14:textId="77777777" w:rsidTr="002F2CF4">
        <w:trPr>
          <w:trHeight w:val="332"/>
        </w:trPr>
        <w:tc>
          <w:tcPr>
            <w:tcW w:w="10705" w:type="dxa"/>
            <w:gridSpan w:val="7"/>
            <w:shd w:val="clear" w:color="auto" w:fill="D9D9D9" w:themeFill="background1" w:themeFillShade="D9"/>
          </w:tcPr>
          <w:p w14:paraId="4D4714E4" w14:textId="1594BBB7" w:rsidR="002F2CF4" w:rsidRDefault="002F2CF4" w:rsidP="002F2CF4">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rsidRPr="001B7205" w14:paraId="56B3CDF2" w14:textId="77777777" w:rsidTr="002F2CF4">
        <w:trPr>
          <w:trHeight w:val="332"/>
        </w:trPr>
        <w:tc>
          <w:tcPr>
            <w:tcW w:w="10705" w:type="dxa"/>
            <w:gridSpan w:val="7"/>
            <w:shd w:val="clear" w:color="auto" w:fill="FFFFFF" w:themeFill="background1"/>
          </w:tcPr>
          <w:p w14:paraId="247AAAE2" w14:textId="77777777" w:rsidR="002F2CF4" w:rsidRDefault="002F2CF4" w:rsidP="002F2CF4">
            <w:pPr>
              <w:pStyle w:val="NoSpacing"/>
              <w:rPr>
                <w:rFonts w:ascii="Calibri Light" w:hAnsi="Calibri Light" w:cs="Calibri Light"/>
                <w:b/>
                <w:sz w:val="20"/>
                <w:szCs w:val="20"/>
              </w:rPr>
            </w:pPr>
          </w:p>
          <w:p w14:paraId="33E0EB68" w14:textId="77777777" w:rsidR="002F2CF4" w:rsidRDefault="002F2CF4" w:rsidP="002F2CF4">
            <w:pPr>
              <w:pStyle w:val="NoSpacing"/>
              <w:rPr>
                <w:rFonts w:ascii="Calibri Light" w:hAnsi="Calibri Light" w:cs="Calibri Light"/>
                <w:b/>
                <w:sz w:val="20"/>
                <w:szCs w:val="20"/>
              </w:rPr>
            </w:pPr>
          </w:p>
        </w:tc>
      </w:tr>
      <w:tr w:rsidR="00AA7F13" w:rsidRPr="001B7205" w14:paraId="0D76989E" w14:textId="77777777" w:rsidTr="00AA7F13">
        <w:trPr>
          <w:trHeight w:val="332"/>
        </w:trPr>
        <w:tc>
          <w:tcPr>
            <w:tcW w:w="7285" w:type="dxa"/>
            <w:shd w:val="clear" w:color="auto" w:fill="auto"/>
          </w:tcPr>
          <w:p w14:paraId="42B17959" w14:textId="19D9547F" w:rsidR="0088079A" w:rsidRPr="0088079A" w:rsidRDefault="0088079A" w:rsidP="0088079A">
            <w:pPr>
              <w:pStyle w:val="NoSpacing"/>
              <w:rPr>
                <w:rFonts w:ascii="Calibri Light" w:hAnsi="Calibri Light" w:cs="Calibri Light"/>
                <w:b/>
                <w:sz w:val="20"/>
                <w:szCs w:val="20"/>
              </w:rPr>
            </w:pPr>
            <w:r>
              <w:rPr>
                <w:rFonts w:ascii="Calibri Light" w:hAnsi="Calibri Light" w:cs="Calibri Light"/>
                <w:b/>
                <w:sz w:val="20"/>
                <w:szCs w:val="20"/>
              </w:rPr>
              <w:t xml:space="preserve">Job Knowledge and Quality of </w:t>
            </w:r>
            <w:r w:rsidRPr="0088079A">
              <w:rPr>
                <w:rFonts w:ascii="Calibri Light" w:hAnsi="Calibri Light" w:cs="Calibri Light"/>
                <w:b/>
                <w:sz w:val="20"/>
                <w:szCs w:val="20"/>
              </w:rPr>
              <w:t>Work</w:t>
            </w:r>
          </w:p>
          <w:p w14:paraId="5DDEAD9A" w14:textId="77777777" w:rsidR="00AA7F13" w:rsidRPr="0088079A" w:rsidRDefault="0088079A"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High-degree of relevant and current job knowledge and skill</w:t>
            </w:r>
          </w:p>
          <w:p w14:paraId="5A167347" w14:textId="0E805CA3" w:rsidR="0088079A" w:rsidRPr="0088079A" w:rsidRDefault="0088079A" w:rsidP="0088079A">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Consistently produce accurate, thorough, high-quality work in a timely manner</w:t>
            </w:r>
          </w:p>
        </w:tc>
        <w:sdt>
          <w:sdtPr>
            <w:rPr>
              <w:rFonts w:ascii="Calibri Light" w:hAnsi="Calibri Light" w:cs="Calibri Light"/>
              <w:sz w:val="21"/>
              <w:szCs w:val="21"/>
            </w:rPr>
            <w:id w:val="-1982220062"/>
            <w14:checkbox>
              <w14:checked w14:val="0"/>
              <w14:checkedState w14:val="2612" w14:font="MS Gothic"/>
              <w14:uncheckedState w14:val="2610" w14:font="MS Gothic"/>
            </w14:checkbox>
          </w:sdtPr>
          <w:sdtEndPr/>
          <w:sdtContent>
            <w:tc>
              <w:tcPr>
                <w:tcW w:w="570" w:type="dxa"/>
                <w:shd w:val="clear" w:color="auto" w:fill="auto"/>
                <w:vAlign w:val="center"/>
              </w:tcPr>
              <w:p w14:paraId="2A516201" w14:textId="10A75623"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12345950"/>
            <w14:checkbox>
              <w14:checked w14:val="0"/>
              <w14:checkedState w14:val="2612" w14:font="MS Gothic"/>
              <w14:uncheckedState w14:val="2610" w14:font="MS Gothic"/>
            </w14:checkbox>
          </w:sdtPr>
          <w:sdtEndPr/>
          <w:sdtContent>
            <w:tc>
              <w:tcPr>
                <w:tcW w:w="570" w:type="dxa"/>
                <w:shd w:val="clear" w:color="auto" w:fill="auto"/>
                <w:vAlign w:val="center"/>
              </w:tcPr>
              <w:p w14:paraId="0F2999D5" w14:textId="7EA0417F"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676889461"/>
            <w14:checkbox>
              <w14:checked w14:val="0"/>
              <w14:checkedState w14:val="2612" w14:font="MS Gothic"/>
              <w14:uncheckedState w14:val="2610" w14:font="MS Gothic"/>
            </w14:checkbox>
          </w:sdtPr>
          <w:sdtEndPr/>
          <w:sdtContent>
            <w:tc>
              <w:tcPr>
                <w:tcW w:w="570" w:type="dxa"/>
                <w:shd w:val="clear" w:color="auto" w:fill="auto"/>
                <w:vAlign w:val="center"/>
              </w:tcPr>
              <w:p w14:paraId="49FF2F35" w14:textId="64FD9B99"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78326956"/>
            <w14:checkbox>
              <w14:checked w14:val="0"/>
              <w14:checkedState w14:val="2612" w14:font="MS Gothic"/>
              <w14:uncheckedState w14:val="2610" w14:font="MS Gothic"/>
            </w14:checkbox>
          </w:sdtPr>
          <w:sdtEndPr/>
          <w:sdtContent>
            <w:tc>
              <w:tcPr>
                <w:tcW w:w="570" w:type="dxa"/>
                <w:shd w:val="clear" w:color="auto" w:fill="auto"/>
                <w:vAlign w:val="center"/>
              </w:tcPr>
              <w:p w14:paraId="5DC2F23F" w14:textId="70471D29"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48246284"/>
            <w14:checkbox>
              <w14:checked w14:val="0"/>
              <w14:checkedState w14:val="2612" w14:font="MS Gothic"/>
              <w14:uncheckedState w14:val="2610" w14:font="MS Gothic"/>
            </w14:checkbox>
          </w:sdtPr>
          <w:sdtEndPr/>
          <w:sdtContent>
            <w:tc>
              <w:tcPr>
                <w:tcW w:w="570" w:type="dxa"/>
                <w:shd w:val="clear" w:color="auto" w:fill="auto"/>
                <w:vAlign w:val="center"/>
              </w:tcPr>
              <w:p w14:paraId="1AD44D9B" w14:textId="7336B344"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5578492"/>
            <w14:checkbox>
              <w14:checked w14:val="0"/>
              <w14:checkedState w14:val="2612" w14:font="MS Gothic"/>
              <w14:uncheckedState w14:val="2610" w14:font="MS Gothic"/>
            </w14:checkbox>
          </w:sdtPr>
          <w:sdtEndPr/>
          <w:sdtContent>
            <w:tc>
              <w:tcPr>
                <w:tcW w:w="570" w:type="dxa"/>
                <w:shd w:val="clear" w:color="auto" w:fill="auto"/>
                <w:vAlign w:val="center"/>
              </w:tcPr>
              <w:p w14:paraId="5DB1EA4E" w14:textId="14881DD5" w:rsidR="00AA7F13" w:rsidRPr="0088079A" w:rsidRDefault="00AA7F13" w:rsidP="00AA7F13">
                <w:pPr>
                  <w:pStyle w:val="NoSpacing"/>
                  <w:jc w:val="center"/>
                  <w:rPr>
                    <w:rFonts w:ascii="MS Gothic" w:eastAsia="MS Gothic" w:hAnsi="MS Gothic" w:cs="Calibri Light"/>
                    <w:sz w:val="21"/>
                    <w:szCs w:val="21"/>
                  </w:rPr>
                </w:pPr>
                <w:r w:rsidRPr="0088079A">
                  <w:rPr>
                    <w:rFonts w:ascii="MS Gothic" w:eastAsia="MS Gothic" w:hAnsi="MS Gothic" w:cs="Calibri Light" w:hint="eastAsia"/>
                    <w:sz w:val="21"/>
                    <w:szCs w:val="21"/>
                  </w:rPr>
                  <w:t>☐</w:t>
                </w:r>
              </w:p>
            </w:tc>
          </w:sdtContent>
        </w:sdt>
      </w:tr>
      <w:tr w:rsidR="002F2CF4" w:rsidRPr="001B7205" w14:paraId="166EC578" w14:textId="77777777" w:rsidTr="002F2CF4">
        <w:trPr>
          <w:trHeight w:val="332"/>
        </w:trPr>
        <w:tc>
          <w:tcPr>
            <w:tcW w:w="10705" w:type="dxa"/>
            <w:gridSpan w:val="7"/>
            <w:shd w:val="clear" w:color="auto" w:fill="D9D9D9" w:themeFill="background1" w:themeFillShade="D9"/>
          </w:tcPr>
          <w:p w14:paraId="7F69BC6E" w14:textId="46050381" w:rsidR="002F2CF4" w:rsidRDefault="002F2CF4" w:rsidP="002F2CF4">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rsidRPr="001B7205" w14:paraId="4C4C7CA7" w14:textId="77777777" w:rsidTr="002F2CF4">
        <w:trPr>
          <w:trHeight w:val="332"/>
        </w:trPr>
        <w:tc>
          <w:tcPr>
            <w:tcW w:w="10705" w:type="dxa"/>
            <w:gridSpan w:val="7"/>
            <w:shd w:val="clear" w:color="auto" w:fill="FFFFFF" w:themeFill="background1"/>
          </w:tcPr>
          <w:p w14:paraId="2D56E8E9" w14:textId="77777777" w:rsidR="002F2CF4" w:rsidRDefault="002F2CF4" w:rsidP="002F2CF4">
            <w:pPr>
              <w:pStyle w:val="NoSpacing"/>
              <w:rPr>
                <w:rFonts w:ascii="Calibri Light" w:hAnsi="Calibri Light" w:cs="Calibri Light"/>
                <w:b/>
                <w:sz w:val="20"/>
                <w:szCs w:val="20"/>
              </w:rPr>
            </w:pPr>
          </w:p>
          <w:p w14:paraId="7B42CA01" w14:textId="77777777" w:rsidR="002F2CF4" w:rsidRDefault="002F2CF4" w:rsidP="002F2CF4">
            <w:pPr>
              <w:pStyle w:val="NoSpacing"/>
              <w:rPr>
                <w:rFonts w:ascii="Calibri Light" w:hAnsi="Calibri Light" w:cs="Calibri Light"/>
                <w:b/>
                <w:sz w:val="20"/>
                <w:szCs w:val="20"/>
              </w:rPr>
            </w:pPr>
          </w:p>
        </w:tc>
      </w:tr>
      <w:tr w:rsidR="002F2CF4" w:rsidRPr="001B7205" w14:paraId="7E8628A8" w14:textId="77777777" w:rsidTr="00AA7F13">
        <w:trPr>
          <w:trHeight w:val="332"/>
        </w:trPr>
        <w:tc>
          <w:tcPr>
            <w:tcW w:w="7285" w:type="dxa"/>
            <w:shd w:val="clear" w:color="auto" w:fill="auto"/>
          </w:tcPr>
          <w:p w14:paraId="035AE407" w14:textId="54BAACBE" w:rsidR="002F2CF4" w:rsidRPr="0088079A" w:rsidRDefault="002F2CF4" w:rsidP="002F2CF4">
            <w:pPr>
              <w:pStyle w:val="NoSpacing"/>
              <w:rPr>
                <w:rFonts w:ascii="Calibri Light" w:hAnsi="Calibri Light" w:cs="Calibri Light"/>
                <w:b/>
                <w:sz w:val="20"/>
                <w:szCs w:val="20"/>
              </w:rPr>
            </w:pPr>
            <w:r>
              <w:rPr>
                <w:rFonts w:ascii="Calibri Light" w:hAnsi="Calibri Light" w:cs="Calibri Light"/>
                <w:b/>
                <w:sz w:val="20"/>
                <w:szCs w:val="20"/>
              </w:rPr>
              <w:t>Judgement and Decision-Making</w:t>
            </w:r>
          </w:p>
          <w:p w14:paraId="10158A27" w14:textId="77777777" w:rsidR="002F2CF4" w:rsidRPr="004E604C"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Demonstrate independent thinking and effective problem-solving skills</w:t>
            </w:r>
          </w:p>
          <w:p w14:paraId="5D841A6C" w14:textId="77777777" w:rsidR="002F2CF4" w:rsidRPr="004E604C"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Make clear, consistent, transparent and timely decisions after contemplating various available courses of action</w:t>
            </w:r>
          </w:p>
          <w:p w14:paraId="76D23E16" w14:textId="2B6B36F7" w:rsidR="002F2CF4" w:rsidRPr="0088079A"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Exercise sound judgement in the best interests of the organization</w:t>
            </w:r>
          </w:p>
        </w:tc>
        <w:sdt>
          <w:sdtPr>
            <w:rPr>
              <w:rFonts w:ascii="Calibri Light" w:hAnsi="Calibri Light" w:cs="Calibri Light"/>
              <w:sz w:val="21"/>
              <w:szCs w:val="21"/>
            </w:rPr>
            <w:id w:val="-1154216610"/>
            <w14:checkbox>
              <w14:checked w14:val="0"/>
              <w14:checkedState w14:val="2612" w14:font="MS Gothic"/>
              <w14:uncheckedState w14:val="2610" w14:font="MS Gothic"/>
            </w14:checkbox>
          </w:sdtPr>
          <w:sdtEndPr/>
          <w:sdtContent>
            <w:tc>
              <w:tcPr>
                <w:tcW w:w="570" w:type="dxa"/>
                <w:shd w:val="clear" w:color="auto" w:fill="auto"/>
                <w:vAlign w:val="center"/>
              </w:tcPr>
              <w:p w14:paraId="7AA4C24E" w14:textId="3D9E2373"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94764104"/>
            <w14:checkbox>
              <w14:checked w14:val="0"/>
              <w14:checkedState w14:val="2612" w14:font="MS Gothic"/>
              <w14:uncheckedState w14:val="2610" w14:font="MS Gothic"/>
            </w14:checkbox>
          </w:sdtPr>
          <w:sdtEndPr/>
          <w:sdtContent>
            <w:tc>
              <w:tcPr>
                <w:tcW w:w="570" w:type="dxa"/>
                <w:shd w:val="clear" w:color="auto" w:fill="auto"/>
                <w:vAlign w:val="center"/>
              </w:tcPr>
              <w:p w14:paraId="1DBF3555" w14:textId="76C2B828"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54224549"/>
            <w14:checkbox>
              <w14:checked w14:val="0"/>
              <w14:checkedState w14:val="2612" w14:font="MS Gothic"/>
              <w14:uncheckedState w14:val="2610" w14:font="MS Gothic"/>
            </w14:checkbox>
          </w:sdtPr>
          <w:sdtEndPr/>
          <w:sdtContent>
            <w:tc>
              <w:tcPr>
                <w:tcW w:w="570" w:type="dxa"/>
                <w:shd w:val="clear" w:color="auto" w:fill="auto"/>
                <w:vAlign w:val="center"/>
              </w:tcPr>
              <w:p w14:paraId="4B6DAF42" w14:textId="271FDE61"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96887913"/>
            <w14:checkbox>
              <w14:checked w14:val="0"/>
              <w14:checkedState w14:val="2612" w14:font="MS Gothic"/>
              <w14:uncheckedState w14:val="2610" w14:font="MS Gothic"/>
            </w14:checkbox>
          </w:sdtPr>
          <w:sdtEndPr/>
          <w:sdtContent>
            <w:tc>
              <w:tcPr>
                <w:tcW w:w="570" w:type="dxa"/>
                <w:shd w:val="clear" w:color="auto" w:fill="auto"/>
                <w:vAlign w:val="center"/>
              </w:tcPr>
              <w:p w14:paraId="49E9455A" w14:textId="0CA2EEDB"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40648059"/>
            <w14:checkbox>
              <w14:checked w14:val="0"/>
              <w14:checkedState w14:val="2612" w14:font="MS Gothic"/>
              <w14:uncheckedState w14:val="2610" w14:font="MS Gothic"/>
            </w14:checkbox>
          </w:sdtPr>
          <w:sdtEndPr/>
          <w:sdtContent>
            <w:tc>
              <w:tcPr>
                <w:tcW w:w="570" w:type="dxa"/>
                <w:shd w:val="clear" w:color="auto" w:fill="auto"/>
                <w:vAlign w:val="center"/>
              </w:tcPr>
              <w:p w14:paraId="15166763" w14:textId="61B20333"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88438014"/>
            <w14:checkbox>
              <w14:checked w14:val="0"/>
              <w14:checkedState w14:val="2612" w14:font="MS Gothic"/>
              <w14:uncheckedState w14:val="2610" w14:font="MS Gothic"/>
            </w14:checkbox>
          </w:sdtPr>
          <w:sdtEndPr/>
          <w:sdtContent>
            <w:tc>
              <w:tcPr>
                <w:tcW w:w="570" w:type="dxa"/>
                <w:shd w:val="clear" w:color="auto" w:fill="auto"/>
                <w:vAlign w:val="center"/>
              </w:tcPr>
              <w:p w14:paraId="178904B4" w14:textId="0531ABD9"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2F2CF4" w:rsidRPr="001B7205" w14:paraId="71C3CB07" w14:textId="77777777" w:rsidTr="002F2CF4">
        <w:trPr>
          <w:trHeight w:val="332"/>
        </w:trPr>
        <w:tc>
          <w:tcPr>
            <w:tcW w:w="10705" w:type="dxa"/>
            <w:gridSpan w:val="7"/>
            <w:shd w:val="clear" w:color="auto" w:fill="D9D9D9" w:themeFill="background1" w:themeFillShade="D9"/>
          </w:tcPr>
          <w:p w14:paraId="2A17E548" w14:textId="2A8549C7" w:rsidR="002F2CF4" w:rsidRDefault="002F2CF4" w:rsidP="002F2CF4">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rsidRPr="001B7205" w14:paraId="441D9AD4" w14:textId="77777777" w:rsidTr="00F15000">
        <w:trPr>
          <w:trHeight w:val="332"/>
        </w:trPr>
        <w:tc>
          <w:tcPr>
            <w:tcW w:w="10705" w:type="dxa"/>
            <w:gridSpan w:val="7"/>
            <w:shd w:val="clear" w:color="auto" w:fill="auto"/>
          </w:tcPr>
          <w:p w14:paraId="566C11A9" w14:textId="77777777" w:rsidR="002F2CF4" w:rsidRDefault="002F2CF4" w:rsidP="002F2CF4">
            <w:pPr>
              <w:pStyle w:val="NoSpacing"/>
              <w:rPr>
                <w:rFonts w:ascii="Calibri Light" w:hAnsi="Calibri Light" w:cs="Calibri Light"/>
                <w:sz w:val="21"/>
                <w:szCs w:val="21"/>
              </w:rPr>
            </w:pPr>
          </w:p>
          <w:p w14:paraId="59A2582D" w14:textId="77777777" w:rsidR="002F2CF4" w:rsidRDefault="002F2CF4" w:rsidP="002F2CF4">
            <w:pPr>
              <w:pStyle w:val="NoSpacing"/>
              <w:rPr>
                <w:rFonts w:ascii="Calibri Light" w:hAnsi="Calibri Light" w:cs="Calibri Light"/>
                <w:sz w:val="21"/>
                <w:szCs w:val="21"/>
              </w:rPr>
            </w:pPr>
          </w:p>
        </w:tc>
      </w:tr>
      <w:tr w:rsidR="002F2CF4" w:rsidRPr="001B7205" w14:paraId="79B98AD9" w14:textId="77777777" w:rsidTr="00AA7F13">
        <w:trPr>
          <w:trHeight w:val="332"/>
        </w:trPr>
        <w:tc>
          <w:tcPr>
            <w:tcW w:w="7285" w:type="dxa"/>
            <w:shd w:val="clear" w:color="auto" w:fill="auto"/>
          </w:tcPr>
          <w:p w14:paraId="535428F1" w14:textId="5D6F5C3E" w:rsidR="002F2CF4" w:rsidRPr="0088079A" w:rsidRDefault="002F2CF4" w:rsidP="002F2CF4">
            <w:pPr>
              <w:pStyle w:val="NoSpacing"/>
              <w:rPr>
                <w:rFonts w:ascii="Calibri Light" w:hAnsi="Calibri Light" w:cs="Calibri Light"/>
                <w:b/>
                <w:sz w:val="20"/>
                <w:szCs w:val="20"/>
              </w:rPr>
            </w:pPr>
            <w:r>
              <w:rPr>
                <w:rFonts w:ascii="Calibri Light" w:hAnsi="Calibri Light" w:cs="Calibri Light"/>
                <w:b/>
                <w:sz w:val="20"/>
                <w:szCs w:val="20"/>
              </w:rPr>
              <w:t>Communication and Interpersonal Sills</w:t>
            </w:r>
          </w:p>
          <w:p w14:paraId="1EAC5DD8" w14:textId="77777777" w:rsidR="002F2CF4" w:rsidRPr="004D7ABE"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Express myself clearly and professionally both verbally and in writing</w:t>
            </w:r>
          </w:p>
          <w:p w14:paraId="06008808" w14:textId="77777777" w:rsidR="002F2CF4" w:rsidRPr="004D7ABE"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high emotional intelligence; use tact and diplomacy in dealing with sensitive, complex and confidential situations</w:t>
            </w:r>
          </w:p>
          <w:p w14:paraId="26347EA3" w14:textId="157CB74C" w:rsidR="002F2CF4" w:rsidRPr="0088079A"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Work effectively with colleagues in the leadership team to ensure organizational success</w:t>
            </w:r>
          </w:p>
        </w:tc>
        <w:sdt>
          <w:sdtPr>
            <w:rPr>
              <w:rFonts w:ascii="Calibri Light" w:hAnsi="Calibri Light" w:cs="Calibri Light"/>
              <w:sz w:val="21"/>
              <w:szCs w:val="21"/>
            </w:rPr>
            <w:id w:val="-2062168884"/>
            <w14:checkbox>
              <w14:checked w14:val="0"/>
              <w14:checkedState w14:val="2612" w14:font="MS Gothic"/>
              <w14:uncheckedState w14:val="2610" w14:font="MS Gothic"/>
            </w14:checkbox>
          </w:sdtPr>
          <w:sdtEndPr/>
          <w:sdtContent>
            <w:tc>
              <w:tcPr>
                <w:tcW w:w="570" w:type="dxa"/>
                <w:shd w:val="clear" w:color="auto" w:fill="auto"/>
                <w:vAlign w:val="center"/>
              </w:tcPr>
              <w:p w14:paraId="46EB0B41" w14:textId="46CDDF18"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3626165"/>
            <w14:checkbox>
              <w14:checked w14:val="0"/>
              <w14:checkedState w14:val="2612" w14:font="MS Gothic"/>
              <w14:uncheckedState w14:val="2610" w14:font="MS Gothic"/>
            </w14:checkbox>
          </w:sdtPr>
          <w:sdtEndPr/>
          <w:sdtContent>
            <w:tc>
              <w:tcPr>
                <w:tcW w:w="570" w:type="dxa"/>
                <w:shd w:val="clear" w:color="auto" w:fill="auto"/>
                <w:vAlign w:val="center"/>
              </w:tcPr>
              <w:p w14:paraId="421BA6DD" w14:textId="62F47F5F"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390797437"/>
            <w14:checkbox>
              <w14:checked w14:val="0"/>
              <w14:checkedState w14:val="2612" w14:font="MS Gothic"/>
              <w14:uncheckedState w14:val="2610" w14:font="MS Gothic"/>
            </w14:checkbox>
          </w:sdtPr>
          <w:sdtEndPr/>
          <w:sdtContent>
            <w:tc>
              <w:tcPr>
                <w:tcW w:w="570" w:type="dxa"/>
                <w:shd w:val="clear" w:color="auto" w:fill="auto"/>
                <w:vAlign w:val="center"/>
              </w:tcPr>
              <w:p w14:paraId="39DD357E" w14:textId="58C74FAE"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795403389"/>
            <w14:checkbox>
              <w14:checked w14:val="0"/>
              <w14:checkedState w14:val="2612" w14:font="MS Gothic"/>
              <w14:uncheckedState w14:val="2610" w14:font="MS Gothic"/>
            </w14:checkbox>
          </w:sdtPr>
          <w:sdtEndPr/>
          <w:sdtContent>
            <w:tc>
              <w:tcPr>
                <w:tcW w:w="570" w:type="dxa"/>
                <w:shd w:val="clear" w:color="auto" w:fill="auto"/>
                <w:vAlign w:val="center"/>
              </w:tcPr>
              <w:p w14:paraId="7659E801" w14:textId="71489CD3"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78641679"/>
            <w14:checkbox>
              <w14:checked w14:val="0"/>
              <w14:checkedState w14:val="2612" w14:font="MS Gothic"/>
              <w14:uncheckedState w14:val="2610" w14:font="MS Gothic"/>
            </w14:checkbox>
          </w:sdtPr>
          <w:sdtEndPr/>
          <w:sdtContent>
            <w:tc>
              <w:tcPr>
                <w:tcW w:w="570" w:type="dxa"/>
                <w:shd w:val="clear" w:color="auto" w:fill="auto"/>
                <w:vAlign w:val="center"/>
              </w:tcPr>
              <w:p w14:paraId="72266845" w14:textId="09B549F6"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104637291"/>
            <w14:checkbox>
              <w14:checked w14:val="0"/>
              <w14:checkedState w14:val="2612" w14:font="MS Gothic"/>
              <w14:uncheckedState w14:val="2610" w14:font="MS Gothic"/>
            </w14:checkbox>
          </w:sdtPr>
          <w:sdtEndPr/>
          <w:sdtContent>
            <w:tc>
              <w:tcPr>
                <w:tcW w:w="570" w:type="dxa"/>
                <w:shd w:val="clear" w:color="auto" w:fill="auto"/>
                <w:vAlign w:val="center"/>
              </w:tcPr>
              <w:p w14:paraId="467B0D49" w14:textId="0AE306DC"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2F2CF4" w:rsidRPr="001B7205" w14:paraId="302027C3" w14:textId="77777777" w:rsidTr="002F2CF4">
        <w:trPr>
          <w:trHeight w:val="332"/>
        </w:trPr>
        <w:tc>
          <w:tcPr>
            <w:tcW w:w="10705" w:type="dxa"/>
            <w:gridSpan w:val="7"/>
            <w:shd w:val="clear" w:color="auto" w:fill="D9D9D9" w:themeFill="background1" w:themeFillShade="D9"/>
          </w:tcPr>
          <w:p w14:paraId="28F73E5C" w14:textId="63212B79" w:rsidR="002F2CF4" w:rsidRDefault="002F2CF4" w:rsidP="002F2CF4">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rsidRPr="001B7205" w14:paraId="3895BA84" w14:textId="77777777" w:rsidTr="004C687E">
        <w:trPr>
          <w:trHeight w:val="332"/>
        </w:trPr>
        <w:tc>
          <w:tcPr>
            <w:tcW w:w="10705" w:type="dxa"/>
            <w:gridSpan w:val="7"/>
            <w:shd w:val="clear" w:color="auto" w:fill="auto"/>
          </w:tcPr>
          <w:p w14:paraId="0A8DB2C7" w14:textId="77777777" w:rsidR="002F2CF4" w:rsidRDefault="002F2CF4" w:rsidP="002F2CF4">
            <w:pPr>
              <w:pStyle w:val="NoSpacing"/>
              <w:rPr>
                <w:rFonts w:ascii="Calibri Light" w:hAnsi="Calibri Light" w:cs="Calibri Light"/>
                <w:sz w:val="21"/>
                <w:szCs w:val="21"/>
              </w:rPr>
            </w:pPr>
          </w:p>
          <w:p w14:paraId="36AD7CB3" w14:textId="77777777" w:rsidR="002F2CF4" w:rsidRDefault="002F2CF4" w:rsidP="002F2CF4">
            <w:pPr>
              <w:pStyle w:val="NoSpacing"/>
              <w:rPr>
                <w:rFonts w:ascii="Calibri Light" w:hAnsi="Calibri Light" w:cs="Calibri Light"/>
                <w:sz w:val="21"/>
                <w:szCs w:val="21"/>
              </w:rPr>
            </w:pPr>
          </w:p>
        </w:tc>
      </w:tr>
      <w:tr w:rsidR="002F2CF4" w:rsidRPr="001B7205" w14:paraId="487DC167" w14:textId="77777777" w:rsidTr="00AA7F13">
        <w:trPr>
          <w:trHeight w:val="332"/>
        </w:trPr>
        <w:tc>
          <w:tcPr>
            <w:tcW w:w="7285" w:type="dxa"/>
            <w:shd w:val="clear" w:color="auto" w:fill="auto"/>
          </w:tcPr>
          <w:p w14:paraId="2A6F6B5E" w14:textId="7644C21C" w:rsidR="002F2CF4" w:rsidRPr="0088079A" w:rsidRDefault="002F2CF4" w:rsidP="002F2CF4">
            <w:pPr>
              <w:pStyle w:val="NoSpacing"/>
              <w:rPr>
                <w:rFonts w:ascii="Calibri Light" w:hAnsi="Calibri Light" w:cs="Calibri Light"/>
                <w:b/>
                <w:sz w:val="20"/>
                <w:szCs w:val="20"/>
              </w:rPr>
            </w:pPr>
            <w:r>
              <w:rPr>
                <w:rFonts w:ascii="Calibri Light" w:hAnsi="Calibri Light" w:cs="Calibri Light"/>
                <w:b/>
                <w:sz w:val="20"/>
                <w:szCs w:val="20"/>
              </w:rPr>
              <w:t>Safety Awareness and Demonstration</w:t>
            </w:r>
          </w:p>
          <w:p w14:paraId="05BB0A2B" w14:textId="77777777" w:rsidR="002F2CF4" w:rsidRPr="004D7ABE"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Build and promote a culture of health and safety in the workplace</w:t>
            </w:r>
          </w:p>
          <w:p w14:paraId="107F1491" w14:textId="2E7EAA0C" w:rsidR="002F2CF4" w:rsidRPr="004D7ABE"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Attend to health and safety issues effectively and efficiently</w:t>
            </w:r>
          </w:p>
          <w:p w14:paraId="4BFB4586" w14:textId="0BAD8263" w:rsidR="002F2CF4" w:rsidRPr="0088079A" w:rsidRDefault="002F2CF4" w:rsidP="002F2CF4">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Implement and enforce best practices in health and safety within the workplace</w:t>
            </w:r>
          </w:p>
        </w:tc>
        <w:sdt>
          <w:sdtPr>
            <w:rPr>
              <w:rFonts w:ascii="Calibri Light" w:hAnsi="Calibri Light" w:cs="Calibri Light"/>
              <w:sz w:val="21"/>
              <w:szCs w:val="21"/>
            </w:rPr>
            <w:id w:val="-1480459828"/>
            <w14:checkbox>
              <w14:checked w14:val="0"/>
              <w14:checkedState w14:val="2612" w14:font="MS Gothic"/>
              <w14:uncheckedState w14:val="2610" w14:font="MS Gothic"/>
            </w14:checkbox>
          </w:sdtPr>
          <w:sdtEndPr/>
          <w:sdtContent>
            <w:tc>
              <w:tcPr>
                <w:tcW w:w="570" w:type="dxa"/>
                <w:shd w:val="clear" w:color="auto" w:fill="auto"/>
                <w:vAlign w:val="center"/>
              </w:tcPr>
              <w:p w14:paraId="01A711BB" w14:textId="7084A5F7"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75770883"/>
            <w14:checkbox>
              <w14:checked w14:val="0"/>
              <w14:checkedState w14:val="2612" w14:font="MS Gothic"/>
              <w14:uncheckedState w14:val="2610" w14:font="MS Gothic"/>
            </w14:checkbox>
          </w:sdtPr>
          <w:sdtEndPr/>
          <w:sdtContent>
            <w:tc>
              <w:tcPr>
                <w:tcW w:w="570" w:type="dxa"/>
                <w:shd w:val="clear" w:color="auto" w:fill="auto"/>
                <w:vAlign w:val="center"/>
              </w:tcPr>
              <w:p w14:paraId="015FE391" w14:textId="2BDFEBB8"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17796353"/>
            <w14:checkbox>
              <w14:checked w14:val="0"/>
              <w14:checkedState w14:val="2612" w14:font="MS Gothic"/>
              <w14:uncheckedState w14:val="2610" w14:font="MS Gothic"/>
            </w14:checkbox>
          </w:sdtPr>
          <w:sdtEndPr/>
          <w:sdtContent>
            <w:tc>
              <w:tcPr>
                <w:tcW w:w="570" w:type="dxa"/>
                <w:shd w:val="clear" w:color="auto" w:fill="auto"/>
                <w:vAlign w:val="center"/>
              </w:tcPr>
              <w:p w14:paraId="56A9E0BB" w14:textId="4862B667"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948244148"/>
            <w14:checkbox>
              <w14:checked w14:val="0"/>
              <w14:checkedState w14:val="2612" w14:font="MS Gothic"/>
              <w14:uncheckedState w14:val="2610" w14:font="MS Gothic"/>
            </w14:checkbox>
          </w:sdtPr>
          <w:sdtEndPr/>
          <w:sdtContent>
            <w:tc>
              <w:tcPr>
                <w:tcW w:w="570" w:type="dxa"/>
                <w:shd w:val="clear" w:color="auto" w:fill="auto"/>
                <w:vAlign w:val="center"/>
              </w:tcPr>
              <w:p w14:paraId="4E1F4DF8" w14:textId="0DFC6EFA"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65856009"/>
            <w14:checkbox>
              <w14:checked w14:val="0"/>
              <w14:checkedState w14:val="2612" w14:font="MS Gothic"/>
              <w14:uncheckedState w14:val="2610" w14:font="MS Gothic"/>
            </w14:checkbox>
          </w:sdtPr>
          <w:sdtEndPr/>
          <w:sdtContent>
            <w:tc>
              <w:tcPr>
                <w:tcW w:w="570" w:type="dxa"/>
                <w:shd w:val="clear" w:color="auto" w:fill="auto"/>
                <w:vAlign w:val="center"/>
              </w:tcPr>
              <w:p w14:paraId="21FF0122" w14:textId="283A3354"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39426254"/>
            <w14:checkbox>
              <w14:checked w14:val="0"/>
              <w14:checkedState w14:val="2612" w14:font="MS Gothic"/>
              <w14:uncheckedState w14:val="2610" w14:font="MS Gothic"/>
            </w14:checkbox>
          </w:sdtPr>
          <w:sdtEndPr/>
          <w:sdtContent>
            <w:tc>
              <w:tcPr>
                <w:tcW w:w="570" w:type="dxa"/>
                <w:shd w:val="clear" w:color="auto" w:fill="auto"/>
                <w:vAlign w:val="center"/>
              </w:tcPr>
              <w:p w14:paraId="4EDB2741" w14:textId="5BCFF46E" w:rsidR="002F2CF4" w:rsidRPr="0088079A" w:rsidRDefault="002F2CF4" w:rsidP="002F2CF4">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2F2CF4" w:rsidRPr="001B7205" w14:paraId="7247D9F0" w14:textId="77777777" w:rsidTr="002F2CF4">
        <w:trPr>
          <w:trHeight w:val="332"/>
        </w:trPr>
        <w:tc>
          <w:tcPr>
            <w:tcW w:w="10705" w:type="dxa"/>
            <w:gridSpan w:val="7"/>
            <w:shd w:val="clear" w:color="auto" w:fill="D9D9D9" w:themeFill="background1" w:themeFillShade="D9"/>
          </w:tcPr>
          <w:p w14:paraId="614D6C7D" w14:textId="3D91B140" w:rsidR="002F2CF4" w:rsidRDefault="002F2CF4" w:rsidP="002F2CF4">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rsidRPr="001B7205" w14:paraId="11211790" w14:textId="77777777" w:rsidTr="00687794">
        <w:trPr>
          <w:trHeight w:val="332"/>
        </w:trPr>
        <w:tc>
          <w:tcPr>
            <w:tcW w:w="10705" w:type="dxa"/>
            <w:gridSpan w:val="7"/>
            <w:shd w:val="clear" w:color="auto" w:fill="auto"/>
          </w:tcPr>
          <w:p w14:paraId="3C285460" w14:textId="77777777" w:rsidR="002F2CF4" w:rsidRDefault="002F2CF4" w:rsidP="002F2CF4">
            <w:pPr>
              <w:pStyle w:val="NoSpacing"/>
              <w:rPr>
                <w:rFonts w:ascii="Calibri Light" w:hAnsi="Calibri Light" w:cs="Calibri Light"/>
                <w:sz w:val="21"/>
                <w:szCs w:val="21"/>
              </w:rPr>
            </w:pPr>
          </w:p>
          <w:p w14:paraId="5CD92303" w14:textId="77777777" w:rsidR="002F2CF4" w:rsidRDefault="002F2CF4" w:rsidP="002F2CF4">
            <w:pPr>
              <w:pStyle w:val="NoSpacing"/>
              <w:rPr>
                <w:rFonts w:ascii="Calibri Light" w:hAnsi="Calibri Light" w:cs="Calibri Light"/>
                <w:sz w:val="21"/>
                <w:szCs w:val="21"/>
              </w:rPr>
            </w:pPr>
          </w:p>
        </w:tc>
      </w:tr>
      <w:tr w:rsidR="002F2CF4" w:rsidRPr="0088079A" w14:paraId="5C3DF554" w14:textId="77777777" w:rsidTr="00C2548E">
        <w:trPr>
          <w:trHeight w:val="332"/>
        </w:trPr>
        <w:tc>
          <w:tcPr>
            <w:tcW w:w="7285" w:type="dxa"/>
            <w:shd w:val="clear" w:color="auto" w:fill="auto"/>
          </w:tcPr>
          <w:p w14:paraId="78150787" w14:textId="77777777" w:rsidR="002F2CF4" w:rsidRPr="0088079A" w:rsidRDefault="002F2CF4" w:rsidP="00C2548E">
            <w:pPr>
              <w:pStyle w:val="NoSpacing"/>
              <w:rPr>
                <w:rFonts w:ascii="Calibri Light" w:hAnsi="Calibri Light" w:cs="Calibri Light"/>
                <w:b/>
                <w:sz w:val="20"/>
                <w:szCs w:val="20"/>
              </w:rPr>
            </w:pPr>
            <w:r>
              <w:rPr>
                <w:rFonts w:ascii="Calibri Light" w:hAnsi="Calibri Light" w:cs="Calibri Light"/>
                <w:b/>
                <w:sz w:val="20"/>
                <w:szCs w:val="20"/>
              </w:rPr>
              <w:t>Personal Leadership</w:t>
            </w:r>
          </w:p>
          <w:p w14:paraId="59CEB1DD" w14:textId="77777777" w:rsidR="002F2CF4" w:rsidRPr="004D7ABE" w:rsidRDefault="002F2CF4"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Model core qualities such as honesty, integrity, resilience and confidence</w:t>
            </w:r>
          </w:p>
          <w:p w14:paraId="698A53CF" w14:textId="77777777" w:rsidR="002F2CF4" w:rsidRPr="0088079A" w:rsidRDefault="002F2CF4"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Take responsibility for personal actions, performance and health</w:t>
            </w:r>
          </w:p>
        </w:tc>
        <w:sdt>
          <w:sdtPr>
            <w:rPr>
              <w:rFonts w:ascii="Calibri Light" w:hAnsi="Calibri Light" w:cs="Calibri Light"/>
              <w:sz w:val="21"/>
              <w:szCs w:val="21"/>
            </w:rPr>
            <w:id w:val="-2127294477"/>
            <w14:checkbox>
              <w14:checked w14:val="0"/>
              <w14:checkedState w14:val="2612" w14:font="MS Gothic"/>
              <w14:uncheckedState w14:val="2610" w14:font="MS Gothic"/>
            </w14:checkbox>
          </w:sdtPr>
          <w:sdtEndPr/>
          <w:sdtContent>
            <w:tc>
              <w:tcPr>
                <w:tcW w:w="570" w:type="dxa"/>
                <w:shd w:val="clear" w:color="auto" w:fill="auto"/>
                <w:vAlign w:val="center"/>
              </w:tcPr>
              <w:p w14:paraId="7ABE14F2"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69543868"/>
            <w14:checkbox>
              <w14:checked w14:val="0"/>
              <w14:checkedState w14:val="2612" w14:font="MS Gothic"/>
              <w14:uncheckedState w14:val="2610" w14:font="MS Gothic"/>
            </w14:checkbox>
          </w:sdtPr>
          <w:sdtEndPr/>
          <w:sdtContent>
            <w:tc>
              <w:tcPr>
                <w:tcW w:w="570" w:type="dxa"/>
                <w:shd w:val="clear" w:color="auto" w:fill="auto"/>
                <w:vAlign w:val="center"/>
              </w:tcPr>
              <w:p w14:paraId="69368591"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698124527"/>
            <w14:checkbox>
              <w14:checked w14:val="0"/>
              <w14:checkedState w14:val="2612" w14:font="MS Gothic"/>
              <w14:uncheckedState w14:val="2610" w14:font="MS Gothic"/>
            </w14:checkbox>
          </w:sdtPr>
          <w:sdtEndPr/>
          <w:sdtContent>
            <w:tc>
              <w:tcPr>
                <w:tcW w:w="570" w:type="dxa"/>
                <w:shd w:val="clear" w:color="auto" w:fill="auto"/>
                <w:vAlign w:val="center"/>
              </w:tcPr>
              <w:p w14:paraId="6BAEFD0A"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01895643"/>
            <w14:checkbox>
              <w14:checked w14:val="0"/>
              <w14:checkedState w14:val="2612" w14:font="MS Gothic"/>
              <w14:uncheckedState w14:val="2610" w14:font="MS Gothic"/>
            </w14:checkbox>
          </w:sdtPr>
          <w:sdtEndPr/>
          <w:sdtContent>
            <w:tc>
              <w:tcPr>
                <w:tcW w:w="570" w:type="dxa"/>
                <w:shd w:val="clear" w:color="auto" w:fill="auto"/>
                <w:vAlign w:val="center"/>
              </w:tcPr>
              <w:p w14:paraId="332E6205"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76409349"/>
            <w14:checkbox>
              <w14:checked w14:val="0"/>
              <w14:checkedState w14:val="2612" w14:font="MS Gothic"/>
              <w14:uncheckedState w14:val="2610" w14:font="MS Gothic"/>
            </w14:checkbox>
          </w:sdtPr>
          <w:sdtEndPr/>
          <w:sdtContent>
            <w:tc>
              <w:tcPr>
                <w:tcW w:w="570" w:type="dxa"/>
                <w:shd w:val="clear" w:color="auto" w:fill="auto"/>
                <w:vAlign w:val="center"/>
              </w:tcPr>
              <w:p w14:paraId="15731730"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776491043"/>
            <w14:checkbox>
              <w14:checked w14:val="0"/>
              <w14:checkedState w14:val="2612" w14:font="MS Gothic"/>
              <w14:uncheckedState w14:val="2610" w14:font="MS Gothic"/>
            </w14:checkbox>
          </w:sdtPr>
          <w:sdtEndPr/>
          <w:sdtContent>
            <w:tc>
              <w:tcPr>
                <w:tcW w:w="570" w:type="dxa"/>
                <w:shd w:val="clear" w:color="auto" w:fill="auto"/>
                <w:vAlign w:val="center"/>
              </w:tcPr>
              <w:p w14:paraId="7B4D36D8" w14:textId="77777777" w:rsidR="002F2CF4" w:rsidRPr="0088079A" w:rsidRDefault="002F2CF4"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2F2CF4" w14:paraId="2F6D4282" w14:textId="77777777" w:rsidTr="00C2548E">
        <w:trPr>
          <w:trHeight w:val="332"/>
        </w:trPr>
        <w:tc>
          <w:tcPr>
            <w:tcW w:w="10705" w:type="dxa"/>
            <w:gridSpan w:val="7"/>
            <w:shd w:val="clear" w:color="auto" w:fill="D9D9D9" w:themeFill="background1" w:themeFillShade="D9"/>
          </w:tcPr>
          <w:p w14:paraId="4FF970E8" w14:textId="77777777" w:rsidR="002F2CF4" w:rsidRDefault="002F2CF4" w:rsidP="00C2548E">
            <w:pPr>
              <w:pStyle w:val="NoSpacing"/>
              <w:rPr>
                <w:rFonts w:ascii="Calibri Light" w:hAnsi="Calibri Light" w:cs="Calibri Light"/>
                <w:sz w:val="21"/>
                <w:szCs w:val="21"/>
              </w:rPr>
            </w:pPr>
            <w:r>
              <w:rPr>
                <w:rFonts w:ascii="Calibri Light" w:hAnsi="Calibri Light" w:cs="Calibri Light"/>
                <w:b/>
                <w:sz w:val="20"/>
                <w:szCs w:val="20"/>
              </w:rPr>
              <w:t>Comments:</w:t>
            </w:r>
          </w:p>
        </w:tc>
      </w:tr>
      <w:tr w:rsidR="002F2CF4" w14:paraId="64D2A929" w14:textId="77777777" w:rsidTr="00C2548E">
        <w:trPr>
          <w:trHeight w:val="332"/>
        </w:trPr>
        <w:tc>
          <w:tcPr>
            <w:tcW w:w="10705" w:type="dxa"/>
            <w:gridSpan w:val="7"/>
            <w:shd w:val="clear" w:color="auto" w:fill="auto"/>
          </w:tcPr>
          <w:p w14:paraId="501B708E" w14:textId="77777777" w:rsidR="002F2CF4" w:rsidRDefault="002F2CF4" w:rsidP="00C2548E">
            <w:pPr>
              <w:pStyle w:val="NoSpacing"/>
              <w:rPr>
                <w:rFonts w:ascii="Calibri Light" w:hAnsi="Calibri Light" w:cs="Calibri Light"/>
                <w:sz w:val="21"/>
                <w:szCs w:val="21"/>
              </w:rPr>
            </w:pPr>
          </w:p>
          <w:p w14:paraId="0D9D40FC" w14:textId="77777777" w:rsidR="002F2CF4" w:rsidRDefault="002F2CF4" w:rsidP="00C2548E">
            <w:pPr>
              <w:pStyle w:val="NoSpacing"/>
              <w:rPr>
                <w:rFonts w:ascii="Calibri Light" w:hAnsi="Calibri Light" w:cs="Calibri Light"/>
                <w:sz w:val="21"/>
                <w:szCs w:val="21"/>
              </w:rPr>
            </w:pPr>
          </w:p>
        </w:tc>
      </w:tr>
    </w:tbl>
    <w:p w14:paraId="79CE3D5D" w14:textId="77777777" w:rsidR="002F2CF4" w:rsidRDefault="002F2CF4" w:rsidP="00511820">
      <w:pPr>
        <w:spacing w:after="120"/>
        <w:rPr>
          <w:rFonts w:ascii="Calibri Light" w:hAnsi="Calibri Light" w:cs="Calibri Light"/>
          <w:sz w:val="22"/>
          <w:szCs w:val="22"/>
        </w:rPr>
      </w:pPr>
    </w:p>
    <w:p w14:paraId="08959A6F" w14:textId="77777777" w:rsidR="00F051F8" w:rsidRDefault="00F051F8" w:rsidP="00511820">
      <w:pPr>
        <w:spacing w:after="120"/>
        <w:rPr>
          <w:rFonts w:ascii="Calibri Light" w:hAnsi="Calibri Light" w:cs="Calibri Light"/>
          <w:sz w:val="22"/>
          <w:szCs w:val="22"/>
        </w:rPr>
      </w:pPr>
    </w:p>
    <w:tbl>
      <w:tblPr>
        <w:tblStyle w:val="TableGrid"/>
        <w:tblW w:w="10705" w:type="dxa"/>
        <w:tblInd w:w="0" w:type="dxa"/>
        <w:tblLayout w:type="fixed"/>
        <w:tblLook w:val="04A0" w:firstRow="1" w:lastRow="0" w:firstColumn="1" w:lastColumn="0" w:noHBand="0" w:noVBand="1"/>
      </w:tblPr>
      <w:tblGrid>
        <w:gridCol w:w="7285"/>
        <w:gridCol w:w="570"/>
        <w:gridCol w:w="570"/>
        <w:gridCol w:w="570"/>
        <w:gridCol w:w="570"/>
        <w:gridCol w:w="570"/>
        <w:gridCol w:w="570"/>
      </w:tblGrid>
      <w:tr w:rsidR="00F051F8" w:rsidRPr="0088079A" w14:paraId="37B83E49" w14:textId="77777777" w:rsidTr="00C2548E">
        <w:trPr>
          <w:trHeight w:val="332"/>
        </w:trPr>
        <w:tc>
          <w:tcPr>
            <w:tcW w:w="7285" w:type="dxa"/>
            <w:shd w:val="clear" w:color="auto" w:fill="D9D9D9" w:themeFill="background1" w:themeFillShade="D9"/>
          </w:tcPr>
          <w:p w14:paraId="5412905A" w14:textId="77777777" w:rsidR="00F051F8" w:rsidRPr="0088079A" w:rsidRDefault="00F051F8" w:rsidP="00C2548E">
            <w:pPr>
              <w:pStyle w:val="NoSpacing"/>
              <w:rPr>
                <w:rFonts w:ascii="Calibri Light" w:hAnsi="Calibri Light" w:cs="Calibri Light"/>
                <w:b/>
                <w:sz w:val="20"/>
                <w:szCs w:val="20"/>
              </w:rPr>
            </w:pPr>
            <w:r>
              <w:rPr>
                <w:rFonts w:ascii="Calibri Light" w:hAnsi="Calibri Light" w:cs="Calibri Light"/>
                <w:b/>
                <w:sz w:val="20"/>
                <w:szCs w:val="20"/>
              </w:rPr>
              <w:lastRenderedPageBreak/>
              <w:t>People Leadership (FOR MANAGERS ONLY)</w:t>
            </w:r>
          </w:p>
          <w:p w14:paraId="6738A9AE"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Take responsibility for the success of the organization</w:t>
            </w:r>
          </w:p>
          <w:p w14:paraId="03D26204"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Champion positive working relationships with colleagues, staff and external stakeholders</w:t>
            </w:r>
          </w:p>
          <w:p w14:paraId="3906D2D9"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Act as an ambassador of the organization; upholding the values and mission</w:t>
            </w:r>
          </w:p>
          <w:p w14:paraId="55D3ACCB" w14:textId="77777777" w:rsidR="00F051F8" w:rsidRPr="0088079A"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Demonstrate pride and enthusiasm to the team and promote cooperation, fairness and equity</w:t>
            </w:r>
          </w:p>
        </w:tc>
        <w:sdt>
          <w:sdtPr>
            <w:rPr>
              <w:rFonts w:ascii="Calibri Light" w:hAnsi="Calibri Light" w:cs="Calibri Light"/>
              <w:sz w:val="21"/>
              <w:szCs w:val="21"/>
            </w:rPr>
            <w:id w:val="434875338"/>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3498B90B"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700775786"/>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1FFB7E8"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8791691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2A3F221D"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2862559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30C7C6A"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11589817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210DCC18"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801884283"/>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295B898A"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F051F8" w:rsidRPr="00F051F8" w14:paraId="033ABED0" w14:textId="77777777" w:rsidTr="00C2548E">
        <w:trPr>
          <w:trHeight w:val="332"/>
        </w:trPr>
        <w:tc>
          <w:tcPr>
            <w:tcW w:w="10705" w:type="dxa"/>
            <w:gridSpan w:val="7"/>
            <w:shd w:val="clear" w:color="auto" w:fill="D9D9D9" w:themeFill="background1" w:themeFillShade="D9"/>
          </w:tcPr>
          <w:p w14:paraId="323A577A" w14:textId="77777777" w:rsidR="00F051F8" w:rsidRPr="00F051F8" w:rsidRDefault="00F051F8" w:rsidP="00C2548E">
            <w:pPr>
              <w:pStyle w:val="NoSpacing"/>
              <w:rPr>
                <w:rFonts w:ascii="Calibri Light" w:hAnsi="Calibri Light" w:cs="Calibri Light"/>
                <w:b/>
                <w:sz w:val="21"/>
                <w:szCs w:val="21"/>
              </w:rPr>
            </w:pPr>
            <w:r>
              <w:rPr>
                <w:rFonts w:ascii="Calibri Light" w:hAnsi="Calibri Light" w:cs="Calibri Light"/>
                <w:b/>
                <w:sz w:val="21"/>
                <w:szCs w:val="21"/>
              </w:rPr>
              <w:t>Comments:</w:t>
            </w:r>
          </w:p>
        </w:tc>
      </w:tr>
      <w:tr w:rsidR="00F051F8" w14:paraId="6774F0DD" w14:textId="77777777" w:rsidTr="00C2548E">
        <w:trPr>
          <w:trHeight w:val="332"/>
        </w:trPr>
        <w:tc>
          <w:tcPr>
            <w:tcW w:w="10705" w:type="dxa"/>
            <w:gridSpan w:val="7"/>
            <w:shd w:val="clear" w:color="auto" w:fill="auto"/>
          </w:tcPr>
          <w:p w14:paraId="7FB6DCB8" w14:textId="77777777" w:rsidR="00F051F8" w:rsidRDefault="00F051F8" w:rsidP="00C2548E">
            <w:pPr>
              <w:pStyle w:val="NoSpacing"/>
              <w:rPr>
                <w:rFonts w:ascii="Calibri Light" w:hAnsi="Calibri Light" w:cs="Calibri Light"/>
                <w:b/>
                <w:sz w:val="21"/>
                <w:szCs w:val="21"/>
              </w:rPr>
            </w:pPr>
          </w:p>
          <w:p w14:paraId="253E70AA" w14:textId="77777777" w:rsidR="00F051F8" w:rsidRDefault="00F051F8" w:rsidP="00C2548E">
            <w:pPr>
              <w:pStyle w:val="NoSpacing"/>
              <w:rPr>
                <w:rFonts w:ascii="Calibri Light" w:hAnsi="Calibri Light" w:cs="Calibri Light"/>
                <w:b/>
                <w:sz w:val="21"/>
                <w:szCs w:val="21"/>
              </w:rPr>
            </w:pPr>
          </w:p>
        </w:tc>
      </w:tr>
      <w:tr w:rsidR="00F051F8" w:rsidRPr="0088079A" w14:paraId="7ED6AA01" w14:textId="77777777" w:rsidTr="00C2548E">
        <w:trPr>
          <w:trHeight w:val="332"/>
        </w:trPr>
        <w:tc>
          <w:tcPr>
            <w:tcW w:w="7285" w:type="dxa"/>
            <w:shd w:val="clear" w:color="auto" w:fill="D9D9D9" w:themeFill="background1" w:themeFillShade="D9"/>
          </w:tcPr>
          <w:p w14:paraId="0C493697" w14:textId="77777777" w:rsidR="00F051F8" w:rsidRPr="0088079A" w:rsidRDefault="00F051F8" w:rsidP="00C2548E">
            <w:pPr>
              <w:pStyle w:val="NoSpacing"/>
              <w:rPr>
                <w:rFonts w:ascii="Calibri Light" w:hAnsi="Calibri Light" w:cs="Calibri Light"/>
                <w:b/>
                <w:sz w:val="20"/>
                <w:szCs w:val="20"/>
              </w:rPr>
            </w:pPr>
            <w:r>
              <w:rPr>
                <w:rFonts w:ascii="Calibri Light" w:hAnsi="Calibri Light" w:cs="Calibri Light"/>
                <w:b/>
                <w:sz w:val="20"/>
                <w:szCs w:val="20"/>
              </w:rPr>
              <w:t>People Management (FOR MANAGERS ONLY)</w:t>
            </w:r>
          </w:p>
          <w:p w14:paraId="6FBFEC56"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interest, concern and respect for my staff and their development</w:t>
            </w:r>
          </w:p>
          <w:p w14:paraId="30DA82E6"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Provide direction, vision, clarity and support to my team</w:t>
            </w:r>
          </w:p>
          <w:p w14:paraId="49DC7B82"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Delegate appropriately to fully utilize my staff to accomplish unit goals</w:t>
            </w:r>
          </w:p>
          <w:p w14:paraId="2A7B0EC8" w14:textId="77777777" w:rsidR="00F051F8" w:rsidRPr="0088079A"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1"/>
                <w:szCs w:val="21"/>
              </w:rPr>
              <w:t xml:space="preserve">Give recognition and acknowledgement to staff for their achievements </w:t>
            </w:r>
          </w:p>
        </w:tc>
        <w:sdt>
          <w:sdtPr>
            <w:rPr>
              <w:rFonts w:ascii="Calibri Light" w:hAnsi="Calibri Light" w:cs="Calibri Light"/>
              <w:sz w:val="21"/>
              <w:szCs w:val="21"/>
            </w:rPr>
            <w:id w:val="-99943096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DF2DF5A"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66604251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796F7195"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39154838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36564EE"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274908140"/>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23DDC56C"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440299107"/>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DEB743D"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2054065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1CD6FDE3"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F051F8" w14:paraId="4941E3F1" w14:textId="77777777" w:rsidTr="00C2548E">
        <w:trPr>
          <w:trHeight w:val="332"/>
        </w:trPr>
        <w:tc>
          <w:tcPr>
            <w:tcW w:w="10705" w:type="dxa"/>
            <w:gridSpan w:val="7"/>
            <w:shd w:val="clear" w:color="auto" w:fill="D9D9D9" w:themeFill="background1" w:themeFillShade="D9"/>
          </w:tcPr>
          <w:p w14:paraId="0C44DF94" w14:textId="77777777" w:rsidR="00F051F8" w:rsidRDefault="00F051F8" w:rsidP="00C2548E">
            <w:pPr>
              <w:pStyle w:val="NoSpacing"/>
              <w:rPr>
                <w:rFonts w:ascii="Calibri Light" w:hAnsi="Calibri Light" w:cs="Calibri Light"/>
                <w:sz w:val="21"/>
                <w:szCs w:val="21"/>
              </w:rPr>
            </w:pPr>
            <w:r>
              <w:rPr>
                <w:rFonts w:ascii="Calibri Light" w:hAnsi="Calibri Light" w:cs="Calibri Light"/>
                <w:b/>
                <w:sz w:val="21"/>
                <w:szCs w:val="21"/>
              </w:rPr>
              <w:t>Comments:</w:t>
            </w:r>
          </w:p>
        </w:tc>
      </w:tr>
      <w:tr w:rsidR="00F051F8" w14:paraId="38AFE013" w14:textId="77777777" w:rsidTr="00C2548E">
        <w:trPr>
          <w:trHeight w:val="332"/>
        </w:trPr>
        <w:tc>
          <w:tcPr>
            <w:tcW w:w="10705" w:type="dxa"/>
            <w:gridSpan w:val="7"/>
            <w:shd w:val="clear" w:color="auto" w:fill="FFFFFF" w:themeFill="background1"/>
          </w:tcPr>
          <w:p w14:paraId="7FD270B6" w14:textId="77777777" w:rsidR="00F051F8" w:rsidRDefault="00F051F8" w:rsidP="00C2548E">
            <w:pPr>
              <w:pStyle w:val="NoSpacing"/>
              <w:rPr>
                <w:rFonts w:ascii="Calibri Light" w:hAnsi="Calibri Light" w:cs="Calibri Light"/>
                <w:b/>
                <w:sz w:val="21"/>
                <w:szCs w:val="21"/>
              </w:rPr>
            </w:pPr>
          </w:p>
          <w:p w14:paraId="473ADFFE" w14:textId="77777777" w:rsidR="00F051F8" w:rsidRDefault="00F051F8" w:rsidP="00C2548E">
            <w:pPr>
              <w:pStyle w:val="NoSpacing"/>
              <w:rPr>
                <w:rFonts w:ascii="Calibri Light" w:hAnsi="Calibri Light" w:cs="Calibri Light"/>
                <w:b/>
                <w:sz w:val="21"/>
                <w:szCs w:val="21"/>
              </w:rPr>
            </w:pPr>
          </w:p>
        </w:tc>
      </w:tr>
      <w:tr w:rsidR="00F051F8" w:rsidRPr="0088079A" w14:paraId="09584A71" w14:textId="77777777" w:rsidTr="00C2548E">
        <w:trPr>
          <w:trHeight w:val="332"/>
        </w:trPr>
        <w:tc>
          <w:tcPr>
            <w:tcW w:w="7285" w:type="dxa"/>
            <w:shd w:val="clear" w:color="auto" w:fill="D9D9D9" w:themeFill="background1" w:themeFillShade="D9"/>
          </w:tcPr>
          <w:p w14:paraId="4E3419B6" w14:textId="77777777" w:rsidR="00F051F8" w:rsidRPr="0088079A" w:rsidRDefault="00F051F8" w:rsidP="00C2548E">
            <w:pPr>
              <w:pStyle w:val="NoSpacing"/>
              <w:rPr>
                <w:rFonts w:ascii="Calibri Light" w:hAnsi="Calibri Light" w:cs="Calibri Light"/>
                <w:b/>
                <w:sz w:val="20"/>
                <w:szCs w:val="20"/>
              </w:rPr>
            </w:pPr>
            <w:r>
              <w:rPr>
                <w:rFonts w:ascii="Calibri Light" w:hAnsi="Calibri Light" w:cs="Calibri Light"/>
                <w:b/>
                <w:sz w:val="20"/>
                <w:szCs w:val="20"/>
              </w:rPr>
              <w:t>Task Management (FOR MANAGERS ONLY)</w:t>
            </w:r>
          </w:p>
          <w:p w14:paraId="3FCB28AB"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Establish clear roles, responsibilities, priorities and performance targets for staff</w:t>
            </w:r>
          </w:p>
          <w:p w14:paraId="6FE401E2" w14:textId="77777777" w:rsidR="00F051F8" w:rsidRPr="00A24C9B"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Monitor, assess and review staff performances while providing opportunities for training and development, as appropriate</w:t>
            </w:r>
          </w:p>
          <w:p w14:paraId="19292C2C" w14:textId="77777777" w:rsidR="00F051F8" w:rsidRPr="0088079A"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Strive for high quality performance and take initiative to seek improvement in outputs and efficiencies</w:t>
            </w:r>
          </w:p>
        </w:tc>
        <w:sdt>
          <w:sdtPr>
            <w:rPr>
              <w:rFonts w:ascii="Calibri Light" w:hAnsi="Calibri Light" w:cs="Calibri Light"/>
              <w:sz w:val="21"/>
              <w:szCs w:val="21"/>
            </w:rPr>
            <w:id w:val="-205653538"/>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B904B35"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54387022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9A20513"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54556073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7A9750E"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93862365"/>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AFC7B0A"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01403602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7309307B"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10423348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295D6A5"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F051F8" w14:paraId="15D0E19F" w14:textId="77777777" w:rsidTr="00C2548E">
        <w:trPr>
          <w:trHeight w:val="332"/>
        </w:trPr>
        <w:tc>
          <w:tcPr>
            <w:tcW w:w="10705" w:type="dxa"/>
            <w:gridSpan w:val="7"/>
            <w:shd w:val="clear" w:color="auto" w:fill="D9D9D9" w:themeFill="background1" w:themeFillShade="D9"/>
          </w:tcPr>
          <w:p w14:paraId="1B2C8401" w14:textId="77777777" w:rsidR="00F051F8" w:rsidRDefault="00F051F8" w:rsidP="00C2548E">
            <w:pPr>
              <w:pStyle w:val="NoSpacing"/>
              <w:rPr>
                <w:rFonts w:ascii="Calibri Light" w:hAnsi="Calibri Light" w:cs="Calibri Light"/>
                <w:sz w:val="21"/>
                <w:szCs w:val="21"/>
              </w:rPr>
            </w:pPr>
            <w:r>
              <w:rPr>
                <w:rFonts w:ascii="Calibri Light" w:hAnsi="Calibri Light" w:cs="Calibri Light"/>
                <w:b/>
                <w:sz w:val="21"/>
                <w:szCs w:val="21"/>
              </w:rPr>
              <w:t>Comments:</w:t>
            </w:r>
          </w:p>
        </w:tc>
      </w:tr>
      <w:tr w:rsidR="00F051F8" w14:paraId="06F8EE55" w14:textId="77777777" w:rsidTr="00C2548E">
        <w:trPr>
          <w:trHeight w:val="332"/>
        </w:trPr>
        <w:tc>
          <w:tcPr>
            <w:tcW w:w="10705" w:type="dxa"/>
            <w:gridSpan w:val="7"/>
            <w:shd w:val="clear" w:color="auto" w:fill="FFFFFF" w:themeFill="background1"/>
          </w:tcPr>
          <w:p w14:paraId="096C60A4" w14:textId="77777777" w:rsidR="00F051F8" w:rsidRDefault="00F051F8" w:rsidP="00C2548E">
            <w:pPr>
              <w:pStyle w:val="NoSpacing"/>
              <w:rPr>
                <w:rFonts w:ascii="Calibri Light" w:hAnsi="Calibri Light" w:cs="Calibri Light"/>
                <w:b/>
                <w:sz w:val="21"/>
                <w:szCs w:val="21"/>
              </w:rPr>
            </w:pPr>
          </w:p>
          <w:p w14:paraId="1DC418D2" w14:textId="77777777" w:rsidR="00F051F8" w:rsidRDefault="00F051F8" w:rsidP="00C2548E">
            <w:pPr>
              <w:pStyle w:val="NoSpacing"/>
              <w:rPr>
                <w:rFonts w:ascii="Calibri Light" w:hAnsi="Calibri Light" w:cs="Calibri Light"/>
                <w:b/>
                <w:sz w:val="21"/>
                <w:szCs w:val="21"/>
              </w:rPr>
            </w:pPr>
          </w:p>
        </w:tc>
      </w:tr>
      <w:tr w:rsidR="00F051F8" w:rsidRPr="0088079A" w14:paraId="02980F1F" w14:textId="77777777" w:rsidTr="00C2548E">
        <w:trPr>
          <w:trHeight w:val="332"/>
        </w:trPr>
        <w:tc>
          <w:tcPr>
            <w:tcW w:w="7285" w:type="dxa"/>
            <w:shd w:val="clear" w:color="auto" w:fill="D9D9D9" w:themeFill="background1" w:themeFillShade="D9"/>
          </w:tcPr>
          <w:p w14:paraId="16DBF5A5" w14:textId="77777777" w:rsidR="00F051F8" w:rsidRPr="0088079A" w:rsidRDefault="00F051F8" w:rsidP="00C2548E">
            <w:pPr>
              <w:pStyle w:val="NoSpacing"/>
              <w:rPr>
                <w:rFonts w:ascii="Calibri Light" w:hAnsi="Calibri Light" w:cs="Calibri Light"/>
                <w:b/>
                <w:sz w:val="20"/>
                <w:szCs w:val="20"/>
              </w:rPr>
            </w:pPr>
            <w:r>
              <w:rPr>
                <w:rFonts w:ascii="Calibri Light" w:hAnsi="Calibri Light" w:cs="Calibri Light"/>
                <w:b/>
                <w:sz w:val="20"/>
                <w:szCs w:val="20"/>
              </w:rPr>
              <w:t>Task Leadership (FOR MANAGERS ONLY)</w:t>
            </w:r>
          </w:p>
          <w:p w14:paraId="0F6B685A" w14:textId="77777777" w:rsidR="00F051F8" w:rsidRPr="00D9751F"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Translate the strategic goals and priorities of the organization into achievable and measureable operational plans for my unit</w:t>
            </w:r>
          </w:p>
          <w:p w14:paraId="268EFB05" w14:textId="77777777" w:rsidR="00F051F8" w:rsidRPr="00D9751F"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Make clear, consistent, transparent and timely decisions</w:t>
            </w:r>
          </w:p>
          <w:p w14:paraId="5640BCBE" w14:textId="77777777" w:rsidR="00F051F8" w:rsidRPr="00D9751F"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Focus on the ‘service recipient’ of my unit</w:t>
            </w:r>
          </w:p>
          <w:p w14:paraId="0C959B45" w14:textId="77777777" w:rsidR="00F051F8" w:rsidRPr="004B1D14"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Display effectiveness, assertiveness and persistence in the pursuit of the goals of my unit</w:t>
            </w:r>
          </w:p>
          <w:p w14:paraId="62725C2A" w14:textId="77777777" w:rsidR="00F051F8" w:rsidRPr="0088079A" w:rsidRDefault="00F051F8" w:rsidP="00C2548E">
            <w:pPr>
              <w:pStyle w:val="NoSpacing"/>
              <w:numPr>
                <w:ilvl w:val="0"/>
                <w:numId w:val="16"/>
              </w:numPr>
              <w:ind w:left="427"/>
              <w:rPr>
                <w:rFonts w:ascii="Calibri Light" w:hAnsi="Calibri Light" w:cs="Calibri Light"/>
                <w:sz w:val="21"/>
                <w:szCs w:val="21"/>
              </w:rPr>
            </w:pPr>
            <w:r>
              <w:rPr>
                <w:rFonts w:ascii="Calibri Light" w:hAnsi="Calibri Light" w:cs="Calibri Light"/>
                <w:sz w:val="20"/>
                <w:szCs w:val="20"/>
              </w:rPr>
              <w:t>Identify gaps in knowledge or capacity and seek the appropriate support and/or resources</w:t>
            </w:r>
          </w:p>
        </w:tc>
        <w:sdt>
          <w:sdtPr>
            <w:rPr>
              <w:rFonts w:ascii="Calibri Light" w:hAnsi="Calibri Light" w:cs="Calibri Light"/>
              <w:sz w:val="21"/>
              <w:szCs w:val="21"/>
            </w:rPr>
            <w:id w:val="-170362894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84696A4"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31414809"/>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270DF430"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1433271431"/>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5D5D8A69"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2034023132"/>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6893C817"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873762824"/>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0870146B"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sdt>
          <w:sdtPr>
            <w:rPr>
              <w:rFonts w:ascii="Calibri Light" w:hAnsi="Calibri Light" w:cs="Calibri Light"/>
              <w:sz w:val="21"/>
              <w:szCs w:val="21"/>
            </w:rPr>
            <w:id w:val="-659844120"/>
            <w14:checkbox>
              <w14:checked w14:val="0"/>
              <w14:checkedState w14:val="2612" w14:font="MS Gothic"/>
              <w14:uncheckedState w14:val="2610" w14:font="MS Gothic"/>
            </w14:checkbox>
          </w:sdtPr>
          <w:sdtEndPr/>
          <w:sdtContent>
            <w:tc>
              <w:tcPr>
                <w:tcW w:w="570" w:type="dxa"/>
                <w:shd w:val="clear" w:color="auto" w:fill="D9D9D9" w:themeFill="background1" w:themeFillShade="D9"/>
                <w:vAlign w:val="center"/>
              </w:tcPr>
              <w:p w14:paraId="4ECBFC3A" w14:textId="77777777" w:rsidR="00F051F8" w:rsidRPr="0088079A" w:rsidRDefault="00F051F8" w:rsidP="00C2548E">
                <w:pPr>
                  <w:pStyle w:val="NoSpacing"/>
                  <w:jc w:val="center"/>
                  <w:rPr>
                    <w:rFonts w:ascii="Calibri Light" w:hAnsi="Calibri Light" w:cs="Calibri Light"/>
                    <w:sz w:val="21"/>
                    <w:szCs w:val="21"/>
                  </w:rPr>
                </w:pPr>
                <w:r w:rsidRPr="0088079A">
                  <w:rPr>
                    <w:rFonts w:ascii="MS Gothic" w:eastAsia="MS Gothic" w:hAnsi="MS Gothic" w:cs="Calibri Light" w:hint="eastAsia"/>
                    <w:sz w:val="21"/>
                    <w:szCs w:val="21"/>
                  </w:rPr>
                  <w:t>☐</w:t>
                </w:r>
              </w:p>
            </w:tc>
          </w:sdtContent>
        </w:sdt>
      </w:tr>
      <w:tr w:rsidR="00F051F8" w14:paraId="00648A31" w14:textId="77777777" w:rsidTr="00C2548E">
        <w:trPr>
          <w:trHeight w:val="332"/>
        </w:trPr>
        <w:tc>
          <w:tcPr>
            <w:tcW w:w="10705" w:type="dxa"/>
            <w:gridSpan w:val="7"/>
            <w:shd w:val="clear" w:color="auto" w:fill="D9D9D9" w:themeFill="background1" w:themeFillShade="D9"/>
          </w:tcPr>
          <w:p w14:paraId="1E88C7C5" w14:textId="77777777" w:rsidR="00F051F8" w:rsidRDefault="00F051F8" w:rsidP="00C2548E">
            <w:pPr>
              <w:pStyle w:val="NoSpacing"/>
              <w:rPr>
                <w:rFonts w:ascii="Calibri Light" w:hAnsi="Calibri Light" w:cs="Calibri Light"/>
                <w:sz w:val="21"/>
                <w:szCs w:val="21"/>
              </w:rPr>
            </w:pPr>
            <w:r>
              <w:rPr>
                <w:rFonts w:ascii="Calibri Light" w:hAnsi="Calibri Light" w:cs="Calibri Light"/>
                <w:b/>
                <w:sz w:val="21"/>
                <w:szCs w:val="21"/>
              </w:rPr>
              <w:t>Comments:</w:t>
            </w:r>
          </w:p>
        </w:tc>
      </w:tr>
      <w:tr w:rsidR="00F051F8" w14:paraId="05402344" w14:textId="77777777" w:rsidTr="00C2548E">
        <w:trPr>
          <w:trHeight w:val="332"/>
        </w:trPr>
        <w:tc>
          <w:tcPr>
            <w:tcW w:w="10705" w:type="dxa"/>
            <w:gridSpan w:val="7"/>
            <w:shd w:val="clear" w:color="auto" w:fill="FFFFFF" w:themeFill="background1"/>
          </w:tcPr>
          <w:p w14:paraId="2C163811" w14:textId="77777777" w:rsidR="00F051F8" w:rsidRDefault="00F051F8" w:rsidP="00C2548E">
            <w:pPr>
              <w:pStyle w:val="NoSpacing"/>
              <w:rPr>
                <w:rFonts w:ascii="Calibri Light" w:hAnsi="Calibri Light" w:cs="Calibri Light"/>
                <w:b/>
                <w:sz w:val="21"/>
                <w:szCs w:val="21"/>
              </w:rPr>
            </w:pPr>
          </w:p>
          <w:p w14:paraId="6B71BBD7" w14:textId="77777777" w:rsidR="00F051F8" w:rsidRDefault="00F051F8" w:rsidP="00C2548E">
            <w:pPr>
              <w:pStyle w:val="NoSpacing"/>
              <w:rPr>
                <w:rFonts w:ascii="Calibri Light" w:hAnsi="Calibri Light" w:cs="Calibri Light"/>
                <w:b/>
                <w:sz w:val="21"/>
                <w:szCs w:val="21"/>
              </w:rPr>
            </w:pPr>
          </w:p>
        </w:tc>
      </w:tr>
    </w:tbl>
    <w:p w14:paraId="20E6DF55" w14:textId="77777777" w:rsidR="00F051F8" w:rsidRDefault="00F051F8" w:rsidP="00511820">
      <w:pPr>
        <w:spacing w:after="120"/>
        <w:rPr>
          <w:rFonts w:ascii="Calibri Light" w:hAnsi="Calibri Light" w:cs="Calibri Light"/>
          <w:sz w:val="22"/>
          <w:szCs w:val="22"/>
        </w:rPr>
      </w:pPr>
    </w:p>
    <w:p w14:paraId="799CB106" w14:textId="77777777" w:rsidR="00F051F8" w:rsidRDefault="00F051F8" w:rsidP="009C7D92">
      <w:pPr>
        <w:spacing w:after="120"/>
        <w:rPr>
          <w:rFonts w:ascii="Helvetica" w:hAnsi="Helvetica" w:cs="Calibri Light"/>
          <w:b/>
          <w:caps/>
          <w:color w:val="365F91"/>
          <w:szCs w:val="24"/>
        </w:rPr>
      </w:pPr>
    </w:p>
    <w:p w14:paraId="0B401CC2" w14:textId="77777777" w:rsidR="00F051F8" w:rsidRDefault="00F051F8" w:rsidP="009C7D92">
      <w:pPr>
        <w:spacing w:after="120"/>
        <w:rPr>
          <w:rFonts w:ascii="Helvetica" w:hAnsi="Helvetica" w:cs="Calibri Light"/>
          <w:b/>
          <w:caps/>
          <w:color w:val="365F91"/>
          <w:szCs w:val="24"/>
        </w:rPr>
      </w:pPr>
    </w:p>
    <w:p w14:paraId="359BEF68" w14:textId="77777777" w:rsidR="00F051F8" w:rsidRDefault="00F051F8" w:rsidP="009C7D92">
      <w:pPr>
        <w:spacing w:after="120"/>
        <w:rPr>
          <w:rFonts w:ascii="Helvetica" w:hAnsi="Helvetica" w:cs="Calibri Light"/>
          <w:b/>
          <w:caps/>
          <w:color w:val="365F91"/>
          <w:szCs w:val="24"/>
        </w:rPr>
      </w:pPr>
    </w:p>
    <w:p w14:paraId="3A3C33B6" w14:textId="77777777" w:rsidR="00F051F8" w:rsidRDefault="00F051F8" w:rsidP="009C7D92">
      <w:pPr>
        <w:spacing w:after="120"/>
        <w:rPr>
          <w:rFonts w:ascii="Helvetica" w:hAnsi="Helvetica" w:cs="Calibri Light"/>
          <w:b/>
          <w:caps/>
          <w:color w:val="365F91"/>
          <w:szCs w:val="24"/>
        </w:rPr>
      </w:pPr>
    </w:p>
    <w:p w14:paraId="3298992C" w14:textId="77777777" w:rsidR="00F051F8" w:rsidRDefault="00F051F8" w:rsidP="009C7D92">
      <w:pPr>
        <w:spacing w:after="120"/>
        <w:rPr>
          <w:rFonts w:ascii="Helvetica" w:hAnsi="Helvetica" w:cs="Calibri Light"/>
          <w:b/>
          <w:caps/>
          <w:color w:val="365F91"/>
          <w:szCs w:val="24"/>
        </w:rPr>
      </w:pPr>
    </w:p>
    <w:p w14:paraId="2338EE79" w14:textId="77777777" w:rsidR="00F051F8" w:rsidRDefault="00F051F8" w:rsidP="009C7D92">
      <w:pPr>
        <w:spacing w:after="120"/>
        <w:rPr>
          <w:rFonts w:ascii="Helvetica" w:hAnsi="Helvetica" w:cs="Calibri Light"/>
          <w:b/>
          <w:caps/>
          <w:color w:val="365F91"/>
          <w:szCs w:val="24"/>
        </w:rPr>
      </w:pPr>
    </w:p>
    <w:p w14:paraId="13C965FF" w14:textId="5044118C" w:rsidR="009C7D92" w:rsidRPr="00D96DA4" w:rsidRDefault="009C7D92" w:rsidP="009C7D92">
      <w:pPr>
        <w:spacing w:after="120"/>
        <w:rPr>
          <w:rFonts w:ascii="Helvetica" w:hAnsi="Helvetica" w:cs="Calibri Light"/>
          <w:b/>
          <w:caps/>
          <w:color w:val="365F91"/>
          <w:szCs w:val="24"/>
        </w:rPr>
      </w:pPr>
      <w:r>
        <w:rPr>
          <w:rFonts w:ascii="Helvetica" w:hAnsi="Helvetica" w:cs="Calibri Light"/>
          <w:b/>
          <w:caps/>
          <w:color w:val="365F91"/>
          <w:szCs w:val="24"/>
        </w:rPr>
        <w:lastRenderedPageBreak/>
        <w:t xml:space="preserve">Part 3:  </w:t>
      </w:r>
      <w:r w:rsidR="00F051F8">
        <w:rPr>
          <w:rFonts w:ascii="Helvetica" w:hAnsi="Helvetica" w:cs="Calibri Light"/>
          <w:b/>
          <w:caps/>
          <w:color w:val="365F91"/>
          <w:szCs w:val="24"/>
        </w:rPr>
        <w:t xml:space="preserve">Review of previous </w:t>
      </w:r>
      <w:r>
        <w:rPr>
          <w:rFonts w:ascii="Helvetica" w:hAnsi="Helvetica" w:cs="Calibri Light"/>
          <w:b/>
          <w:caps/>
          <w:color w:val="365F91"/>
          <w:szCs w:val="24"/>
        </w:rPr>
        <w:t>GOALS</w:t>
      </w:r>
    </w:p>
    <w:p w14:paraId="33B72313" w14:textId="26ABE88F" w:rsidR="009C7D92" w:rsidRDefault="00F051F8" w:rsidP="009C7D92">
      <w:pPr>
        <w:spacing w:after="120"/>
        <w:rPr>
          <w:rFonts w:ascii="Calibri Light" w:hAnsi="Calibri Light" w:cs="Calibri Light"/>
          <w:sz w:val="22"/>
          <w:szCs w:val="22"/>
        </w:rPr>
      </w:pPr>
      <w:r>
        <w:rPr>
          <w:rFonts w:ascii="Calibri Light" w:hAnsi="Calibri Light" w:cs="Calibri Light"/>
          <w:sz w:val="22"/>
          <w:szCs w:val="22"/>
        </w:rPr>
        <w:t xml:space="preserve">Review the personal leadership, program development (if applicable), and wellness goals established at the previous Performance Review.  Reflect on how these goals are being realized.  </w:t>
      </w:r>
    </w:p>
    <w:tbl>
      <w:tblPr>
        <w:tblStyle w:val="TableGrid"/>
        <w:tblW w:w="10705" w:type="dxa"/>
        <w:tblInd w:w="0" w:type="dxa"/>
        <w:tblLayout w:type="fixed"/>
        <w:tblLook w:val="04A0" w:firstRow="1" w:lastRow="0" w:firstColumn="1" w:lastColumn="0" w:noHBand="0" w:noVBand="1"/>
      </w:tblPr>
      <w:tblGrid>
        <w:gridCol w:w="5352"/>
        <w:gridCol w:w="5353"/>
      </w:tblGrid>
      <w:tr w:rsidR="00F051F8" w:rsidRPr="006C1452" w14:paraId="04D2347A" w14:textId="77777777" w:rsidTr="00354C2A">
        <w:trPr>
          <w:trHeight w:hRule="exact" w:val="339"/>
        </w:trPr>
        <w:tc>
          <w:tcPr>
            <w:tcW w:w="5352" w:type="dxa"/>
            <w:shd w:val="clear" w:color="auto" w:fill="365F91"/>
          </w:tcPr>
          <w:p w14:paraId="4225E671" w14:textId="02388153" w:rsidR="00F051F8"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Previous Goal 1:</w:t>
            </w:r>
          </w:p>
        </w:tc>
        <w:tc>
          <w:tcPr>
            <w:tcW w:w="5353" w:type="dxa"/>
            <w:shd w:val="clear" w:color="auto" w:fill="365F91"/>
          </w:tcPr>
          <w:p w14:paraId="5C60B37A" w14:textId="2629E656" w:rsidR="00F051F8"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Comments Regarding Results:</w:t>
            </w:r>
          </w:p>
        </w:tc>
      </w:tr>
      <w:tr w:rsidR="00F051F8" w:rsidRPr="001B7205" w14:paraId="0D54B493" w14:textId="77777777" w:rsidTr="0060224D">
        <w:trPr>
          <w:trHeight w:val="404"/>
        </w:trPr>
        <w:tc>
          <w:tcPr>
            <w:tcW w:w="5352" w:type="dxa"/>
            <w:shd w:val="clear" w:color="auto" w:fill="auto"/>
          </w:tcPr>
          <w:p w14:paraId="0F33E80B" w14:textId="77777777" w:rsidR="00F051F8" w:rsidRDefault="00F051F8" w:rsidP="00C2548E">
            <w:pPr>
              <w:pStyle w:val="NoSpacing"/>
              <w:rPr>
                <w:rFonts w:ascii="Calibri Light" w:hAnsi="Calibri Light" w:cs="Calibri Light"/>
              </w:rPr>
            </w:pPr>
          </w:p>
          <w:p w14:paraId="5559988E" w14:textId="77777777" w:rsidR="00F051F8" w:rsidRDefault="00F051F8" w:rsidP="00C2548E">
            <w:pPr>
              <w:pStyle w:val="NoSpacing"/>
              <w:rPr>
                <w:rFonts w:ascii="Calibri Light" w:hAnsi="Calibri Light" w:cs="Calibri Light"/>
              </w:rPr>
            </w:pPr>
          </w:p>
          <w:p w14:paraId="11295512" w14:textId="77777777" w:rsidR="00F051F8" w:rsidRDefault="00F051F8" w:rsidP="00C2548E">
            <w:pPr>
              <w:pStyle w:val="NoSpacing"/>
              <w:rPr>
                <w:rFonts w:ascii="Calibri Light" w:hAnsi="Calibri Light" w:cs="Calibri Light"/>
              </w:rPr>
            </w:pPr>
          </w:p>
        </w:tc>
        <w:tc>
          <w:tcPr>
            <w:tcW w:w="5353" w:type="dxa"/>
            <w:shd w:val="clear" w:color="auto" w:fill="auto"/>
          </w:tcPr>
          <w:p w14:paraId="18F670E4" w14:textId="77777777" w:rsidR="00F051F8" w:rsidRDefault="00F051F8" w:rsidP="00C2548E">
            <w:pPr>
              <w:pStyle w:val="NoSpacing"/>
              <w:rPr>
                <w:rFonts w:ascii="Calibri Light" w:hAnsi="Calibri Light" w:cs="Calibri Light"/>
              </w:rPr>
            </w:pPr>
          </w:p>
          <w:p w14:paraId="4155A2D6" w14:textId="77777777" w:rsidR="00F051F8" w:rsidRPr="001B7205" w:rsidRDefault="00F051F8" w:rsidP="00C2548E">
            <w:pPr>
              <w:pStyle w:val="NoSpacing"/>
              <w:rPr>
                <w:rFonts w:ascii="Calibri Light" w:hAnsi="Calibri Light" w:cs="Calibri Light"/>
              </w:rPr>
            </w:pPr>
          </w:p>
        </w:tc>
      </w:tr>
      <w:tr w:rsidR="00F051F8" w:rsidRPr="001B7205" w14:paraId="6BE95FEE" w14:textId="77777777" w:rsidTr="00F051F8">
        <w:trPr>
          <w:trHeight w:val="404"/>
        </w:trPr>
        <w:tc>
          <w:tcPr>
            <w:tcW w:w="5352" w:type="dxa"/>
            <w:shd w:val="clear" w:color="auto" w:fill="365F91"/>
          </w:tcPr>
          <w:p w14:paraId="6C8CF6D3" w14:textId="2D1C899B" w:rsidR="00F051F8" w:rsidRDefault="00F051F8" w:rsidP="00C2548E">
            <w:pPr>
              <w:pStyle w:val="NoSpacing"/>
              <w:rPr>
                <w:rFonts w:ascii="Calibri Light" w:hAnsi="Calibri Light" w:cs="Calibri Light"/>
              </w:rPr>
            </w:pPr>
            <w:r>
              <w:rPr>
                <w:rFonts w:ascii="Helvetica" w:hAnsi="Helvetica" w:cs="Helvetica"/>
                <w:b/>
                <w:color w:val="FFFFFF" w:themeColor="background1"/>
              </w:rPr>
              <w:t>Previous Goal 2:</w:t>
            </w:r>
          </w:p>
        </w:tc>
        <w:tc>
          <w:tcPr>
            <w:tcW w:w="5353" w:type="dxa"/>
            <w:shd w:val="clear" w:color="auto" w:fill="365F91"/>
          </w:tcPr>
          <w:p w14:paraId="76E5E0AE" w14:textId="774FD414" w:rsidR="00F051F8" w:rsidRDefault="00F051F8" w:rsidP="00C2548E">
            <w:pPr>
              <w:pStyle w:val="NoSpacing"/>
              <w:rPr>
                <w:rFonts w:ascii="Calibri Light" w:hAnsi="Calibri Light" w:cs="Calibri Light"/>
              </w:rPr>
            </w:pPr>
            <w:r>
              <w:rPr>
                <w:rFonts w:ascii="Helvetica" w:hAnsi="Helvetica" w:cs="Helvetica"/>
                <w:b/>
                <w:color w:val="FFFFFF" w:themeColor="background1"/>
              </w:rPr>
              <w:t>Comments Regarding Results:</w:t>
            </w:r>
          </w:p>
        </w:tc>
      </w:tr>
      <w:tr w:rsidR="00F051F8" w:rsidRPr="001B7205" w14:paraId="5EA26D21" w14:textId="77777777" w:rsidTr="00F051F8">
        <w:trPr>
          <w:trHeight w:val="404"/>
        </w:trPr>
        <w:tc>
          <w:tcPr>
            <w:tcW w:w="5352" w:type="dxa"/>
            <w:shd w:val="clear" w:color="auto" w:fill="auto"/>
          </w:tcPr>
          <w:p w14:paraId="18416CEC" w14:textId="77777777" w:rsidR="00F051F8" w:rsidRDefault="00F051F8" w:rsidP="00C2548E">
            <w:pPr>
              <w:pStyle w:val="NoSpacing"/>
              <w:rPr>
                <w:rFonts w:ascii="Helvetica" w:hAnsi="Helvetica" w:cs="Helvetica"/>
                <w:b/>
                <w:color w:val="FFFFFF" w:themeColor="background1"/>
              </w:rPr>
            </w:pPr>
          </w:p>
          <w:p w14:paraId="5A21685B" w14:textId="77777777" w:rsidR="00F051F8" w:rsidRDefault="00F051F8" w:rsidP="00C2548E">
            <w:pPr>
              <w:pStyle w:val="NoSpacing"/>
              <w:rPr>
                <w:rFonts w:ascii="Helvetica" w:hAnsi="Helvetica" w:cs="Helvetica"/>
                <w:b/>
                <w:color w:val="FFFFFF" w:themeColor="background1"/>
              </w:rPr>
            </w:pPr>
          </w:p>
          <w:p w14:paraId="4FEB3F31" w14:textId="77777777" w:rsidR="00F051F8" w:rsidRDefault="00F051F8" w:rsidP="00C2548E">
            <w:pPr>
              <w:pStyle w:val="NoSpacing"/>
              <w:rPr>
                <w:rFonts w:ascii="Helvetica" w:hAnsi="Helvetica" w:cs="Helvetica"/>
                <w:b/>
                <w:color w:val="FFFFFF" w:themeColor="background1"/>
              </w:rPr>
            </w:pPr>
          </w:p>
        </w:tc>
        <w:tc>
          <w:tcPr>
            <w:tcW w:w="5353" w:type="dxa"/>
            <w:shd w:val="clear" w:color="auto" w:fill="auto"/>
          </w:tcPr>
          <w:p w14:paraId="0EE41265" w14:textId="77777777" w:rsidR="00F051F8" w:rsidRDefault="00F051F8" w:rsidP="00C2548E">
            <w:pPr>
              <w:pStyle w:val="NoSpacing"/>
              <w:rPr>
                <w:rFonts w:ascii="Calibri Light" w:hAnsi="Calibri Light" w:cs="Calibri Light"/>
              </w:rPr>
            </w:pPr>
          </w:p>
        </w:tc>
      </w:tr>
      <w:tr w:rsidR="00F051F8" w:rsidRPr="001B7205" w14:paraId="3F2E372B" w14:textId="77777777" w:rsidTr="00F051F8">
        <w:trPr>
          <w:trHeight w:val="404"/>
        </w:trPr>
        <w:tc>
          <w:tcPr>
            <w:tcW w:w="5352" w:type="dxa"/>
            <w:shd w:val="clear" w:color="auto" w:fill="365F91"/>
          </w:tcPr>
          <w:p w14:paraId="5527A9A3" w14:textId="05D1F70F" w:rsidR="00F051F8" w:rsidRDefault="00F051F8" w:rsidP="00C2548E">
            <w:pPr>
              <w:pStyle w:val="NoSpacing"/>
              <w:rPr>
                <w:rFonts w:ascii="Helvetica" w:hAnsi="Helvetica" w:cs="Helvetica"/>
                <w:b/>
                <w:color w:val="FFFFFF" w:themeColor="background1"/>
              </w:rPr>
            </w:pPr>
            <w:r>
              <w:rPr>
                <w:rFonts w:ascii="Helvetica" w:hAnsi="Helvetica" w:cs="Helvetica"/>
                <w:b/>
                <w:color w:val="FFFFFF" w:themeColor="background1"/>
              </w:rPr>
              <w:t>Previous Goal 3:</w:t>
            </w:r>
          </w:p>
        </w:tc>
        <w:tc>
          <w:tcPr>
            <w:tcW w:w="5353" w:type="dxa"/>
            <w:shd w:val="clear" w:color="auto" w:fill="365F91"/>
          </w:tcPr>
          <w:p w14:paraId="6DA3C7A0" w14:textId="4C87F814" w:rsidR="00F051F8" w:rsidRDefault="00F051F8" w:rsidP="00C2548E">
            <w:pPr>
              <w:pStyle w:val="NoSpacing"/>
              <w:rPr>
                <w:rFonts w:ascii="Calibri Light" w:hAnsi="Calibri Light" w:cs="Calibri Light"/>
              </w:rPr>
            </w:pPr>
            <w:r>
              <w:rPr>
                <w:rFonts w:ascii="Helvetica" w:hAnsi="Helvetica" w:cs="Helvetica"/>
                <w:b/>
                <w:color w:val="FFFFFF" w:themeColor="background1"/>
              </w:rPr>
              <w:t>Comments Regarding Results:</w:t>
            </w:r>
          </w:p>
        </w:tc>
      </w:tr>
      <w:tr w:rsidR="00F051F8" w:rsidRPr="001B7205" w14:paraId="1D63567A" w14:textId="77777777" w:rsidTr="00F051F8">
        <w:trPr>
          <w:trHeight w:val="404"/>
        </w:trPr>
        <w:tc>
          <w:tcPr>
            <w:tcW w:w="5352" w:type="dxa"/>
            <w:shd w:val="clear" w:color="auto" w:fill="auto"/>
          </w:tcPr>
          <w:p w14:paraId="06F94DE1" w14:textId="77777777" w:rsidR="00F051F8" w:rsidRDefault="00F051F8" w:rsidP="00C2548E">
            <w:pPr>
              <w:pStyle w:val="NoSpacing"/>
              <w:rPr>
                <w:rFonts w:ascii="Helvetica" w:hAnsi="Helvetica" w:cs="Helvetica"/>
                <w:b/>
                <w:color w:val="FFFFFF" w:themeColor="background1"/>
              </w:rPr>
            </w:pPr>
          </w:p>
          <w:p w14:paraId="4EAD4113" w14:textId="77777777" w:rsidR="00F051F8" w:rsidRDefault="00F051F8" w:rsidP="00C2548E">
            <w:pPr>
              <w:pStyle w:val="NoSpacing"/>
              <w:rPr>
                <w:rFonts w:ascii="Helvetica" w:hAnsi="Helvetica" w:cs="Helvetica"/>
                <w:b/>
                <w:color w:val="FFFFFF" w:themeColor="background1"/>
              </w:rPr>
            </w:pPr>
          </w:p>
          <w:p w14:paraId="295F13AF" w14:textId="77777777" w:rsidR="00F051F8" w:rsidRDefault="00F051F8" w:rsidP="00C2548E">
            <w:pPr>
              <w:pStyle w:val="NoSpacing"/>
              <w:rPr>
                <w:rFonts w:ascii="Helvetica" w:hAnsi="Helvetica" w:cs="Helvetica"/>
                <w:b/>
                <w:color w:val="FFFFFF" w:themeColor="background1"/>
              </w:rPr>
            </w:pPr>
          </w:p>
        </w:tc>
        <w:tc>
          <w:tcPr>
            <w:tcW w:w="5353" w:type="dxa"/>
            <w:shd w:val="clear" w:color="auto" w:fill="auto"/>
          </w:tcPr>
          <w:p w14:paraId="3F82F0F9" w14:textId="77777777" w:rsidR="00F051F8" w:rsidRDefault="00F051F8" w:rsidP="00C2548E">
            <w:pPr>
              <w:pStyle w:val="NoSpacing"/>
              <w:rPr>
                <w:rFonts w:ascii="Calibri Light" w:hAnsi="Calibri Light" w:cs="Calibri Light"/>
              </w:rPr>
            </w:pPr>
          </w:p>
        </w:tc>
      </w:tr>
    </w:tbl>
    <w:p w14:paraId="67A663D2" w14:textId="77777777" w:rsidR="00F051F8" w:rsidRDefault="00F051F8" w:rsidP="00913C3D">
      <w:pPr>
        <w:spacing w:after="120"/>
        <w:rPr>
          <w:rFonts w:ascii="Helvetica" w:hAnsi="Helvetica" w:cs="Calibri Light"/>
          <w:b/>
          <w:caps/>
          <w:color w:val="365F91"/>
          <w:szCs w:val="24"/>
        </w:rPr>
      </w:pPr>
    </w:p>
    <w:p w14:paraId="799C10A4" w14:textId="153A38C1" w:rsidR="00913C3D" w:rsidRPr="00D96DA4" w:rsidRDefault="00913C3D" w:rsidP="00913C3D">
      <w:pPr>
        <w:spacing w:after="120"/>
        <w:rPr>
          <w:rFonts w:ascii="Helvetica" w:hAnsi="Helvetica" w:cs="Calibri Light"/>
          <w:b/>
          <w:caps/>
          <w:color w:val="365F91"/>
          <w:szCs w:val="24"/>
        </w:rPr>
      </w:pPr>
      <w:r>
        <w:rPr>
          <w:rFonts w:ascii="Helvetica" w:hAnsi="Helvetica" w:cs="Calibri Light"/>
          <w:b/>
          <w:caps/>
          <w:color w:val="365F91"/>
          <w:szCs w:val="24"/>
        </w:rPr>
        <w:t xml:space="preserve">Part 4:  </w:t>
      </w:r>
      <w:r w:rsidR="00F051F8">
        <w:rPr>
          <w:rFonts w:ascii="Helvetica" w:hAnsi="Helvetica" w:cs="Calibri Light"/>
          <w:b/>
          <w:caps/>
          <w:color w:val="365F91"/>
          <w:szCs w:val="24"/>
        </w:rPr>
        <w:t>Personal Leadership Goals</w:t>
      </w:r>
    </w:p>
    <w:p w14:paraId="263FDF88" w14:textId="449CC7CC" w:rsidR="00913C3D" w:rsidRDefault="00F051F8" w:rsidP="00913C3D">
      <w:pPr>
        <w:spacing w:after="120"/>
        <w:rPr>
          <w:rFonts w:ascii="Calibri Light" w:hAnsi="Calibri Light" w:cs="Calibri Light"/>
          <w:sz w:val="22"/>
          <w:szCs w:val="22"/>
        </w:rPr>
      </w:pPr>
      <w:r>
        <w:rPr>
          <w:rFonts w:ascii="Calibri Light" w:hAnsi="Calibri Light" w:cs="Calibri Light"/>
          <w:sz w:val="22"/>
          <w:szCs w:val="22"/>
        </w:rPr>
        <w:t>With the employee, mutually develop their personal leadership goals for the coming year referencing information from both your assessment and their Self-Assessment.  Include details regarding follow-up, timelines, etc.</w:t>
      </w:r>
    </w:p>
    <w:tbl>
      <w:tblPr>
        <w:tblStyle w:val="TableGrid"/>
        <w:tblW w:w="10705" w:type="dxa"/>
        <w:tblInd w:w="0" w:type="dxa"/>
        <w:tblLayout w:type="fixed"/>
        <w:tblLook w:val="04A0" w:firstRow="1" w:lastRow="0" w:firstColumn="1" w:lastColumn="0" w:noHBand="0" w:noVBand="1"/>
      </w:tblPr>
      <w:tblGrid>
        <w:gridCol w:w="10705"/>
      </w:tblGrid>
      <w:tr w:rsidR="00913C3D" w:rsidRPr="006C1452" w14:paraId="58A597D3" w14:textId="77777777" w:rsidTr="00C2548E">
        <w:trPr>
          <w:trHeight w:hRule="exact" w:val="339"/>
        </w:trPr>
        <w:tc>
          <w:tcPr>
            <w:tcW w:w="10705" w:type="dxa"/>
            <w:shd w:val="clear" w:color="auto" w:fill="365F91"/>
          </w:tcPr>
          <w:p w14:paraId="1F353E59" w14:textId="0C69D804" w:rsidR="00913C3D"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Goal 1</w:t>
            </w:r>
            <w:r w:rsidR="00913C3D">
              <w:rPr>
                <w:rFonts w:ascii="Helvetica" w:hAnsi="Helvetica" w:cs="Helvetica"/>
                <w:b/>
                <w:color w:val="FFFFFF" w:themeColor="background1"/>
              </w:rPr>
              <w:t>:</w:t>
            </w:r>
          </w:p>
        </w:tc>
      </w:tr>
      <w:tr w:rsidR="00913C3D" w:rsidRPr="001B7205" w14:paraId="750D93FC" w14:textId="77777777" w:rsidTr="00C2548E">
        <w:trPr>
          <w:trHeight w:val="404"/>
        </w:trPr>
        <w:tc>
          <w:tcPr>
            <w:tcW w:w="10705" w:type="dxa"/>
            <w:shd w:val="clear" w:color="auto" w:fill="auto"/>
          </w:tcPr>
          <w:p w14:paraId="63BE5C08" w14:textId="77777777" w:rsidR="00913C3D" w:rsidRDefault="00913C3D" w:rsidP="00C2548E">
            <w:pPr>
              <w:pStyle w:val="NoSpacing"/>
              <w:rPr>
                <w:rFonts w:ascii="Calibri Light" w:hAnsi="Calibri Light" w:cs="Calibri Light"/>
              </w:rPr>
            </w:pPr>
          </w:p>
          <w:p w14:paraId="18DD8BB4" w14:textId="77777777" w:rsidR="00913C3D" w:rsidRDefault="00913C3D" w:rsidP="00C2548E">
            <w:pPr>
              <w:pStyle w:val="NoSpacing"/>
              <w:rPr>
                <w:rFonts w:ascii="Calibri Light" w:hAnsi="Calibri Light" w:cs="Calibri Light"/>
              </w:rPr>
            </w:pPr>
          </w:p>
          <w:p w14:paraId="06454858" w14:textId="77777777" w:rsidR="00913C3D" w:rsidRDefault="00913C3D" w:rsidP="00C2548E">
            <w:pPr>
              <w:pStyle w:val="NoSpacing"/>
              <w:rPr>
                <w:rFonts w:ascii="Calibri Light" w:hAnsi="Calibri Light" w:cs="Calibri Light"/>
              </w:rPr>
            </w:pPr>
          </w:p>
          <w:p w14:paraId="2AF5042E" w14:textId="77777777" w:rsidR="00913C3D" w:rsidRDefault="00913C3D" w:rsidP="00C2548E">
            <w:pPr>
              <w:pStyle w:val="NoSpacing"/>
              <w:rPr>
                <w:rFonts w:ascii="Calibri Light" w:hAnsi="Calibri Light" w:cs="Calibri Light"/>
              </w:rPr>
            </w:pPr>
          </w:p>
          <w:p w14:paraId="14AE12A2" w14:textId="77777777" w:rsidR="00913C3D" w:rsidRPr="001B7205" w:rsidRDefault="00913C3D" w:rsidP="00C2548E">
            <w:pPr>
              <w:pStyle w:val="NoSpacing"/>
              <w:rPr>
                <w:rFonts w:ascii="Calibri Light" w:hAnsi="Calibri Light" w:cs="Calibri Light"/>
              </w:rPr>
            </w:pPr>
          </w:p>
        </w:tc>
      </w:tr>
    </w:tbl>
    <w:p w14:paraId="12D3F159" w14:textId="7875BE2D" w:rsidR="00856E18" w:rsidRDefault="00856E18" w:rsidP="00913C3D">
      <w:pPr>
        <w:spacing w:after="120"/>
        <w:rPr>
          <w:rFonts w:ascii="Calibri Light" w:hAnsi="Calibri Light" w:cs="Calibri Light"/>
          <w:szCs w:val="24"/>
        </w:rPr>
      </w:pPr>
    </w:p>
    <w:tbl>
      <w:tblPr>
        <w:tblStyle w:val="TableGrid"/>
        <w:tblW w:w="10705" w:type="dxa"/>
        <w:tblInd w:w="0" w:type="dxa"/>
        <w:tblLayout w:type="fixed"/>
        <w:tblLook w:val="04A0" w:firstRow="1" w:lastRow="0" w:firstColumn="1" w:lastColumn="0" w:noHBand="0" w:noVBand="1"/>
      </w:tblPr>
      <w:tblGrid>
        <w:gridCol w:w="10705"/>
      </w:tblGrid>
      <w:tr w:rsidR="00F051F8" w:rsidRPr="006C1452" w14:paraId="57908F62" w14:textId="77777777" w:rsidTr="00C2548E">
        <w:trPr>
          <w:trHeight w:hRule="exact" w:val="339"/>
        </w:trPr>
        <w:tc>
          <w:tcPr>
            <w:tcW w:w="10705" w:type="dxa"/>
            <w:shd w:val="clear" w:color="auto" w:fill="365F91"/>
          </w:tcPr>
          <w:p w14:paraId="48B15ED9" w14:textId="7D59C981" w:rsidR="00F051F8" w:rsidRPr="006C1452" w:rsidRDefault="00F051F8" w:rsidP="00F051F8">
            <w:pPr>
              <w:pStyle w:val="NoSpacing"/>
              <w:rPr>
                <w:rFonts w:ascii="Helvetica" w:hAnsi="Helvetica" w:cs="Helvetica"/>
                <w:b/>
                <w:sz w:val="20"/>
                <w:szCs w:val="20"/>
              </w:rPr>
            </w:pPr>
            <w:r>
              <w:rPr>
                <w:rFonts w:ascii="Helvetica" w:hAnsi="Helvetica" w:cs="Helvetica"/>
                <w:b/>
                <w:color w:val="FFFFFF" w:themeColor="background1"/>
              </w:rPr>
              <w:t>Goal 2:</w:t>
            </w:r>
          </w:p>
        </w:tc>
      </w:tr>
      <w:tr w:rsidR="00F051F8" w:rsidRPr="001B7205" w14:paraId="62AF1321" w14:textId="77777777" w:rsidTr="00C2548E">
        <w:trPr>
          <w:trHeight w:val="404"/>
        </w:trPr>
        <w:tc>
          <w:tcPr>
            <w:tcW w:w="10705" w:type="dxa"/>
            <w:shd w:val="clear" w:color="auto" w:fill="auto"/>
          </w:tcPr>
          <w:p w14:paraId="5FD999A9" w14:textId="77777777" w:rsidR="00F051F8" w:rsidRDefault="00F051F8" w:rsidP="00C2548E">
            <w:pPr>
              <w:pStyle w:val="NoSpacing"/>
              <w:rPr>
                <w:rFonts w:ascii="Calibri Light" w:hAnsi="Calibri Light" w:cs="Calibri Light"/>
              </w:rPr>
            </w:pPr>
          </w:p>
          <w:p w14:paraId="39E8DA49" w14:textId="77777777" w:rsidR="00F051F8" w:rsidRDefault="00F051F8" w:rsidP="00C2548E">
            <w:pPr>
              <w:pStyle w:val="NoSpacing"/>
              <w:rPr>
                <w:rFonts w:ascii="Calibri Light" w:hAnsi="Calibri Light" w:cs="Calibri Light"/>
              </w:rPr>
            </w:pPr>
          </w:p>
          <w:p w14:paraId="350AFFF5" w14:textId="77777777" w:rsidR="00F051F8" w:rsidRDefault="00F051F8" w:rsidP="00C2548E">
            <w:pPr>
              <w:pStyle w:val="NoSpacing"/>
              <w:rPr>
                <w:rFonts w:ascii="Calibri Light" w:hAnsi="Calibri Light" w:cs="Calibri Light"/>
              </w:rPr>
            </w:pPr>
          </w:p>
          <w:p w14:paraId="020A20E4" w14:textId="77777777" w:rsidR="00F051F8" w:rsidRDefault="00F051F8" w:rsidP="00C2548E">
            <w:pPr>
              <w:pStyle w:val="NoSpacing"/>
              <w:rPr>
                <w:rFonts w:ascii="Calibri Light" w:hAnsi="Calibri Light" w:cs="Calibri Light"/>
              </w:rPr>
            </w:pPr>
          </w:p>
          <w:p w14:paraId="599C77DC" w14:textId="77777777" w:rsidR="00F051F8" w:rsidRPr="001B7205" w:rsidRDefault="00F051F8" w:rsidP="00C2548E">
            <w:pPr>
              <w:pStyle w:val="NoSpacing"/>
              <w:rPr>
                <w:rFonts w:ascii="Calibri Light" w:hAnsi="Calibri Light" w:cs="Calibri Light"/>
              </w:rPr>
            </w:pPr>
          </w:p>
        </w:tc>
      </w:tr>
    </w:tbl>
    <w:p w14:paraId="5F513028" w14:textId="77777777" w:rsidR="00F051F8" w:rsidRDefault="00F051F8" w:rsidP="00913C3D">
      <w:pPr>
        <w:spacing w:after="120"/>
        <w:rPr>
          <w:rFonts w:ascii="Calibri Light" w:hAnsi="Calibri Light" w:cs="Calibri Light"/>
          <w:szCs w:val="24"/>
        </w:rPr>
      </w:pPr>
    </w:p>
    <w:tbl>
      <w:tblPr>
        <w:tblStyle w:val="TableGrid"/>
        <w:tblW w:w="10705" w:type="dxa"/>
        <w:tblInd w:w="0" w:type="dxa"/>
        <w:tblLayout w:type="fixed"/>
        <w:tblLook w:val="04A0" w:firstRow="1" w:lastRow="0" w:firstColumn="1" w:lastColumn="0" w:noHBand="0" w:noVBand="1"/>
      </w:tblPr>
      <w:tblGrid>
        <w:gridCol w:w="10705"/>
      </w:tblGrid>
      <w:tr w:rsidR="00F051F8" w:rsidRPr="006C1452" w14:paraId="05117128" w14:textId="77777777" w:rsidTr="00C2548E">
        <w:trPr>
          <w:trHeight w:hRule="exact" w:val="339"/>
        </w:trPr>
        <w:tc>
          <w:tcPr>
            <w:tcW w:w="10705" w:type="dxa"/>
            <w:shd w:val="clear" w:color="auto" w:fill="365F91"/>
          </w:tcPr>
          <w:p w14:paraId="030229FD" w14:textId="6AFA5668" w:rsidR="00F051F8"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Goal 3:</w:t>
            </w:r>
          </w:p>
        </w:tc>
      </w:tr>
      <w:tr w:rsidR="00F051F8" w:rsidRPr="001B7205" w14:paraId="111A88FD" w14:textId="77777777" w:rsidTr="00C2548E">
        <w:trPr>
          <w:trHeight w:val="404"/>
        </w:trPr>
        <w:tc>
          <w:tcPr>
            <w:tcW w:w="10705" w:type="dxa"/>
            <w:shd w:val="clear" w:color="auto" w:fill="auto"/>
          </w:tcPr>
          <w:p w14:paraId="092EBF63" w14:textId="77777777" w:rsidR="00F051F8" w:rsidRDefault="00F051F8" w:rsidP="00C2548E">
            <w:pPr>
              <w:pStyle w:val="NoSpacing"/>
              <w:rPr>
                <w:rFonts w:ascii="Calibri Light" w:hAnsi="Calibri Light" w:cs="Calibri Light"/>
              </w:rPr>
            </w:pPr>
          </w:p>
          <w:p w14:paraId="6170F7BE" w14:textId="77777777" w:rsidR="00F051F8" w:rsidRDefault="00F051F8" w:rsidP="00C2548E">
            <w:pPr>
              <w:pStyle w:val="NoSpacing"/>
              <w:rPr>
                <w:rFonts w:ascii="Calibri Light" w:hAnsi="Calibri Light" w:cs="Calibri Light"/>
              </w:rPr>
            </w:pPr>
          </w:p>
          <w:p w14:paraId="45DD2D36" w14:textId="77777777" w:rsidR="00F051F8" w:rsidRDefault="00F051F8" w:rsidP="00C2548E">
            <w:pPr>
              <w:pStyle w:val="NoSpacing"/>
              <w:rPr>
                <w:rFonts w:ascii="Calibri Light" w:hAnsi="Calibri Light" w:cs="Calibri Light"/>
              </w:rPr>
            </w:pPr>
          </w:p>
          <w:p w14:paraId="511C46DC" w14:textId="77777777" w:rsidR="00F051F8" w:rsidRDefault="00F051F8" w:rsidP="00C2548E">
            <w:pPr>
              <w:pStyle w:val="NoSpacing"/>
              <w:rPr>
                <w:rFonts w:ascii="Calibri Light" w:hAnsi="Calibri Light" w:cs="Calibri Light"/>
              </w:rPr>
            </w:pPr>
          </w:p>
          <w:p w14:paraId="44D74262" w14:textId="77777777" w:rsidR="00F051F8" w:rsidRPr="001B7205" w:rsidRDefault="00F051F8" w:rsidP="00C2548E">
            <w:pPr>
              <w:pStyle w:val="NoSpacing"/>
              <w:rPr>
                <w:rFonts w:ascii="Calibri Light" w:hAnsi="Calibri Light" w:cs="Calibri Light"/>
              </w:rPr>
            </w:pPr>
          </w:p>
        </w:tc>
      </w:tr>
    </w:tbl>
    <w:p w14:paraId="717DD285" w14:textId="77777777" w:rsidR="00F051F8" w:rsidRDefault="00F051F8" w:rsidP="00913C3D">
      <w:pPr>
        <w:spacing w:after="120"/>
        <w:rPr>
          <w:rFonts w:ascii="Calibri Light" w:hAnsi="Calibri Light" w:cs="Calibri Light"/>
          <w:szCs w:val="24"/>
        </w:rPr>
      </w:pPr>
    </w:p>
    <w:p w14:paraId="7AC7BFD1" w14:textId="77777777" w:rsidR="00F051F8" w:rsidRDefault="00F051F8" w:rsidP="00913C3D">
      <w:pPr>
        <w:spacing w:after="120"/>
        <w:rPr>
          <w:rFonts w:ascii="Calibri Light" w:hAnsi="Calibri Light" w:cs="Calibri Light"/>
          <w:szCs w:val="24"/>
        </w:rPr>
      </w:pPr>
    </w:p>
    <w:p w14:paraId="5C169DD3" w14:textId="77777777" w:rsidR="00F051F8" w:rsidRDefault="00F051F8" w:rsidP="00913C3D">
      <w:pPr>
        <w:spacing w:after="120"/>
        <w:rPr>
          <w:rFonts w:ascii="Calibri Light" w:hAnsi="Calibri Light" w:cs="Calibri Light"/>
          <w:szCs w:val="24"/>
        </w:rPr>
      </w:pPr>
    </w:p>
    <w:p w14:paraId="38767CCA" w14:textId="53774AF3" w:rsidR="00F051F8" w:rsidRPr="00D96DA4" w:rsidRDefault="00F051F8" w:rsidP="00F051F8">
      <w:pPr>
        <w:spacing w:after="120"/>
        <w:rPr>
          <w:rFonts w:ascii="Helvetica" w:hAnsi="Helvetica" w:cs="Calibri Light"/>
          <w:b/>
          <w:caps/>
          <w:color w:val="365F91"/>
          <w:szCs w:val="24"/>
        </w:rPr>
      </w:pPr>
      <w:r>
        <w:rPr>
          <w:rFonts w:ascii="Helvetica" w:hAnsi="Helvetica" w:cs="Calibri Light"/>
          <w:b/>
          <w:caps/>
          <w:color w:val="365F91"/>
          <w:szCs w:val="24"/>
        </w:rPr>
        <w:lastRenderedPageBreak/>
        <w:t>Part 5:  Discussion with employee</w:t>
      </w:r>
    </w:p>
    <w:tbl>
      <w:tblPr>
        <w:tblStyle w:val="TableGrid"/>
        <w:tblW w:w="10705" w:type="dxa"/>
        <w:tblInd w:w="0" w:type="dxa"/>
        <w:tblLayout w:type="fixed"/>
        <w:tblLook w:val="04A0" w:firstRow="1" w:lastRow="0" w:firstColumn="1" w:lastColumn="0" w:noHBand="0" w:noVBand="1"/>
      </w:tblPr>
      <w:tblGrid>
        <w:gridCol w:w="10705"/>
      </w:tblGrid>
      <w:tr w:rsidR="00F051F8" w:rsidRPr="006C1452" w14:paraId="549898A7" w14:textId="77777777" w:rsidTr="00C2548E">
        <w:trPr>
          <w:trHeight w:hRule="exact" w:val="339"/>
        </w:trPr>
        <w:tc>
          <w:tcPr>
            <w:tcW w:w="10705" w:type="dxa"/>
            <w:shd w:val="clear" w:color="auto" w:fill="365F91"/>
          </w:tcPr>
          <w:p w14:paraId="30F8D1E2" w14:textId="0ECFD31F" w:rsidR="00F051F8"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Summary/Highlights:</w:t>
            </w:r>
          </w:p>
        </w:tc>
      </w:tr>
      <w:tr w:rsidR="00F051F8" w:rsidRPr="001B7205" w14:paraId="5BF52AA7" w14:textId="77777777" w:rsidTr="00C2548E">
        <w:trPr>
          <w:trHeight w:val="404"/>
        </w:trPr>
        <w:tc>
          <w:tcPr>
            <w:tcW w:w="10705" w:type="dxa"/>
            <w:shd w:val="clear" w:color="auto" w:fill="auto"/>
          </w:tcPr>
          <w:p w14:paraId="7D25186E" w14:textId="77777777" w:rsidR="00F051F8" w:rsidRDefault="00F051F8" w:rsidP="00C2548E">
            <w:pPr>
              <w:pStyle w:val="NoSpacing"/>
              <w:rPr>
                <w:rFonts w:ascii="Calibri Light" w:hAnsi="Calibri Light" w:cs="Calibri Light"/>
              </w:rPr>
            </w:pPr>
          </w:p>
          <w:p w14:paraId="13272508" w14:textId="77777777" w:rsidR="00F051F8" w:rsidRDefault="00F051F8" w:rsidP="00C2548E">
            <w:pPr>
              <w:pStyle w:val="NoSpacing"/>
              <w:rPr>
                <w:rFonts w:ascii="Calibri Light" w:hAnsi="Calibri Light" w:cs="Calibri Light"/>
              </w:rPr>
            </w:pPr>
          </w:p>
          <w:p w14:paraId="5FC45B20" w14:textId="77777777" w:rsidR="00F051F8" w:rsidRDefault="00F051F8" w:rsidP="00C2548E">
            <w:pPr>
              <w:pStyle w:val="NoSpacing"/>
              <w:rPr>
                <w:rFonts w:ascii="Calibri Light" w:hAnsi="Calibri Light" w:cs="Calibri Light"/>
              </w:rPr>
            </w:pPr>
          </w:p>
          <w:p w14:paraId="0AE8D5D0" w14:textId="77777777" w:rsidR="00F051F8" w:rsidRDefault="00F051F8" w:rsidP="00C2548E">
            <w:pPr>
              <w:pStyle w:val="NoSpacing"/>
              <w:rPr>
                <w:rFonts w:ascii="Calibri Light" w:hAnsi="Calibri Light" w:cs="Calibri Light"/>
              </w:rPr>
            </w:pPr>
          </w:p>
          <w:p w14:paraId="215F315B" w14:textId="77777777" w:rsidR="00F051F8" w:rsidRPr="001B7205" w:rsidRDefault="00F051F8" w:rsidP="00C2548E">
            <w:pPr>
              <w:pStyle w:val="NoSpacing"/>
              <w:rPr>
                <w:rFonts w:ascii="Calibri Light" w:hAnsi="Calibri Light" w:cs="Calibri Light"/>
              </w:rPr>
            </w:pPr>
          </w:p>
        </w:tc>
      </w:tr>
    </w:tbl>
    <w:p w14:paraId="6AB18CE1" w14:textId="77777777" w:rsidR="00F051F8" w:rsidRDefault="00F051F8" w:rsidP="00913C3D">
      <w:pPr>
        <w:spacing w:after="120"/>
        <w:rPr>
          <w:rFonts w:ascii="Calibri Light" w:hAnsi="Calibri Light" w:cs="Calibri Light"/>
          <w:szCs w:val="24"/>
        </w:rPr>
      </w:pPr>
    </w:p>
    <w:p w14:paraId="1FB33C59" w14:textId="679DCD56" w:rsidR="00F051F8" w:rsidRPr="00D96DA4" w:rsidRDefault="00F051F8" w:rsidP="00F051F8">
      <w:pPr>
        <w:spacing w:after="120"/>
        <w:rPr>
          <w:rFonts w:ascii="Helvetica" w:hAnsi="Helvetica" w:cs="Calibri Light"/>
          <w:b/>
          <w:caps/>
          <w:color w:val="365F91"/>
          <w:szCs w:val="24"/>
        </w:rPr>
      </w:pPr>
      <w:r>
        <w:rPr>
          <w:rFonts w:ascii="Helvetica" w:hAnsi="Helvetica" w:cs="Calibri Light"/>
          <w:b/>
          <w:caps/>
          <w:color w:val="365F91"/>
          <w:szCs w:val="24"/>
        </w:rPr>
        <w:t>Part 6:  Closing Comments and Reflections</w:t>
      </w:r>
    </w:p>
    <w:tbl>
      <w:tblPr>
        <w:tblStyle w:val="TableGrid"/>
        <w:tblW w:w="10705" w:type="dxa"/>
        <w:tblInd w:w="0" w:type="dxa"/>
        <w:tblLayout w:type="fixed"/>
        <w:tblLook w:val="04A0" w:firstRow="1" w:lastRow="0" w:firstColumn="1" w:lastColumn="0" w:noHBand="0" w:noVBand="1"/>
      </w:tblPr>
      <w:tblGrid>
        <w:gridCol w:w="10705"/>
      </w:tblGrid>
      <w:tr w:rsidR="00F051F8" w:rsidRPr="006C1452" w14:paraId="4F3BF27F" w14:textId="77777777" w:rsidTr="00C2548E">
        <w:trPr>
          <w:trHeight w:hRule="exact" w:val="339"/>
        </w:trPr>
        <w:tc>
          <w:tcPr>
            <w:tcW w:w="10705" w:type="dxa"/>
            <w:shd w:val="clear" w:color="auto" w:fill="365F91"/>
          </w:tcPr>
          <w:p w14:paraId="3A1EEB76" w14:textId="55A056B3" w:rsidR="00F051F8" w:rsidRPr="006C1452" w:rsidRDefault="00F051F8" w:rsidP="00C2548E">
            <w:pPr>
              <w:pStyle w:val="NoSpacing"/>
              <w:rPr>
                <w:rFonts w:ascii="Helvetica" w:hAnsi="Helvetica" w:cs="Helvetica"/>
                <w:b/>
                <w:sz w:val="20"/>
                <w:szCs w:val="20"/>
              </w:rPr>
            </w:pPr>
            <w:r>
              <w:rPr>
                <w:rFonts w:ascii="Helvetica" w:hAnsi="Helvetica" w:cs="Helvetica"/>
                <w:b/>
                <w:color w:val="FFFFFF" w:themeColor="background1"/>
              </w:rPr>
              <w:t>Closing Reflections:</w:t>
            </w:r>
          </w:p>
        </w:tc>
      </w:tr>
      <w:tr w:rsidR="00F051F8" w:rsidRPr="001B7205" w14:paraId="6DA4DAB3" w14:textId="77777777" w:rsidTr="00C2548E">
        <w:trPr>
          <w:trHeight w:val="404"/>
        </w:trPr>
        <w:tc>
          <w:tcPr>
            <w:tcW w:w="10705" w:type="dxa"/>
            <w:shd w:val="clear" w:color="auto" w:fill="auto"/>
          </w:tcPr>
          <w:p w14:paraId="49D2C9CD" w14:textId="77777777" w:rsidR="00F051F8" w:rsidRDefault="00F051F8" w:rsidP="00C2548E">
            <w:pPr>
              <w:pStyle w:val="NoSpacing"/>
              <w:rPr>
                <w:rFonts w:ascii="Calibri Light" w:hAnsi="Calibri Light" w:cs="Calibri Light"/>
              </w:rPr>
            </w:pPr>
          </w:p>
          <w:p w14:paraId="3694AB3E" w14:textId="77777777" w:rsidR="00F051F8" w:rsidRDefault="00F051F8" w:rsidP="00C2548E">
            <w:pPr>
              <w:pStyle w:val="NoSpacing"/>
              <w:rPr>
                <w:rFonts w:ascii="Calibri Light" w:hAnsi="Calibri Light" w:cs="Calibri Light"/>
              </w:rPr>
            </w:pPr>
          </w:p>
          <w:p w14:paraId="007A4756" w14:textId="77777777" w:rsidR="00F051F8" w:rsidRDefault="00F051F8" w:rsidP="00C2548E">
            <w:pPr>
              <w:pStyle w:val="NoSpacing"/>
              <w:rPr>
                <w:rFonts w:ascii="Calibri Light" w:hAnsi="Calibri Light" w:cs="Calibri Light"/>
              </w:rPr>
            </w:pPr>
          </w:p>
          <w:p w14:paraId="6E0F719A" w14:textId="77777777" w:rsidR="00F051F8" w:rsidRDefault="00F051F8" w:rsidP="00C2548E">
            <w:pPr>
              <w:pStyle w:val="NoSpacing"/>
              <w:rPr>
                <w:rFonts w:ascii="Calibri Light" w:hAnsi="Calibri Light" w:cs="Calibri Light"/>
              </w:rPr>
            </w:pPr>
          </w:p>
          <w:p w14:paraId="61860619" w14:textId="77777777" w:rsidR="00F051F8" w:rsidRPr="001B7205" w:rsidRDefault="00F051F8" w:rsidP="00C2548E">
            <w:pPr>
              <w:pStyle w:val="NoSpacing"/>
              <w:rPr>
                <w:rFonts w:ascii="Calibri Light" w:hAnsi="Calibri Light" w:cs="Calibri Light"/>
              </w:rPr>
            </w:pPr>
          </w:p>
        </w:tc>
      </w:tr>
    </w:tbl>
    <w:p w14:paraId="27DB35FF" w14:textId="77777777" w:rsidR="00F051F8" w:rsidRDefault="00F051F8" w:rsidP="00913C3D">
      <w:pPr>
        <w:spacing w:after="120"/>
        <w:rPr>
          <w:rFonts w:ascii="Calibri Light" w:hAnsi="Calibri Light" w:cs="Calibri Light"/>
          <w:szCs w:val="24"/>
        </w:rPr>
      </w:pPr>
    </w:p>
    <w:p w14:paraId="42B57323" w14:textId="68FD75BE" w:rsidR="005A1CFB" w:rsidRDefault="005A1CFB" w:rsidP="00913C3D">
      <w:pPr>
        <w:spacing w:after="120"/>
        <w:rPr>
          <w:rFonts w:ascii="Calibri Light" w:hAnsi="Calibri Light" w:cs="Calibri Light"/>
          <w:szCs w:val="24"/>
        </w:rPr>
      </w:pPr>
      <w:r>
        <w:rPr>
          <w:rFonts w:ascii="Helvetica" w:hAnsi="Helvetica" w:cs="Calibri Light"/>
          <w:b/>
          <w:caps/>
          <w:color w:val="365F91"/>
          <w:szCs w:val="24"/>
        </w:rPr>
        <w:t>Acknowledgements:</w:t>
      </w:r>
    </w:p>
    <w:tbl>
      <w:tblPr>
        <w:tblStyle w:val="TableGrid"/>
        <w:tblW w:w="10800" w:type="dxa"/>
        <w:tblInd w:w="0" w:type="dxa"/>
        <w:tblLayout w:type="fixed"/>
        <w:tblLook w:val="04A0" w:firstRow="1" w:lastRow="0" w:firstColumn="1" w:lastColumn="0" w:noHBand="0" w:noVBand="1"/>
      </w:tblPr>
      <w:tblGrid>
        <w:gridCol w:w="5400"/>
        <w:gridCol w:w="5400"/>
      </w:tblGrid>
      <w:tr w:rsidR="007E6ABF" w:rsidRPr="007E6ABF" w14:paraId="39B84FE7" w14:textId="77777777" w:rsidTr="007E6ABF">
        <w:trPr>
          <w:trHeight w:val="287"/>
        </w:trPr>
        <w:tc>
          <w:tcPr>
            <w:tcW w:w="5400" w:type="dxa"/>
            <w:shd w:val="clear" w:color="auto" w:fill="D9D9D9" w:themeFill="background1" w:themeFillShade="D9"/>
            <w:hideMark/>
          </w:tcPr>
          <w:p w14:paraId="7B43423F" w14:textId="59AE9EAD" w:rsidR="007E6ABF" w:rsidRPr="00756B7B" w:rsidRDefault="007E6ABF" w:rsidP="007E6ABF">
            <w:pPr>
              <w:rPr>
                <w:rFonts w:ascii="Calibri Light" w:hAnsi="Calibri Light" w:cs="Calibri Light"/>
              </w:rPr>
            </w:pPr>
            <w:r w:rsidRPr="00756B7B">
              <w:rPr>
                <w:rFonts w:ascii="Calibri Light" w:hAnsi="Calibri Light" w:cs="Calibri Light"/>
              </w:rPr>
              <w:t>Employee Name:</w:t>
            </w:r>
          </w:p>
        </w:tc>
        <w:tc>
          <w:tcPr>
            <w:tcW w:w="5400" w:type="dxa"/>
            <w:shd w:val="clear" w:color="auto" w:fill="D9D9D9" w:themeFill="background1" w:themeFillShade="D9"/>
            <w:hideMark/>
          </w:tcPr>
          <w:p w14:paraId="732A52D3" w14:textId="6D1F5E2A" w:rsidR="007E6ABF" w:rsidRPr="00756B7B" w:rsidRDefault="007E6ABF" w:rsidP="007E6ABF">
            <w:pPr>
              <w:rPr>
                <w:rFonts w:ascii="Calibri Light" w:hAnsi="Calibri Light" w:cs="Calibri Light"/>
              </w:rPr>
            </w:pPr>
            <w:r w:rsidRPr="00756B7B">
              <w:rPr>
                <w:rFonts w:ascii="Calibri Light" w:hAnsi="Calibri Light" w:cs="Calibri Light"/>
              </w:rPr>
              <w:t>Employee Signature</w:t>
            </w:r>
          </w:p>
        </w:tc>
      </w:tr>
      <w:tr w:rsidR="007E6ABF" w:rsidRPr="007E6ABF" w14:paraId="63CE9BFA" w14:textId="77777777" w:rsidTr="007E6ABF">
        <w:trPr>
          <w:trHeight w:val="387"/>
        </w:trPr>
        <w:tc>
          <w:tcPr>
            <w:tcW w:w="5400" w:type="dxa"/>
            <w:shd w:val="clear" w:color="auto" w:fill="FFFFFF" w:themeFill="background1"/>
          </w:tcPr>
          <w:p w14:paraId="3D4054D6" w14:textId="77777777" w:rsidR="007E6ABF" w:rsidRPr="00756B7B" w:rsidRDefault="007E6ABF" w:rsidP="007E6ABF">
            <w:pPr>
              <w:rPr>
                <w:rFonts w:ascii="Calibri Light" w:hAnsi="Calibri Light" w:cs="Calibri Light"/>
              </w:rPr>
            </w:pPr>
          </w:p>
        </w:tc>
        <w:tc>
          <w:tcPr>
            <w:tcW w:w="5400" w:type="dxa"/>
            <w:shd w:val="clear" w:color="auto" w:fill="FFFFFF" w:themeFill="background1"/>
          </w:tcPr>
          <w:p w14:paraId="68035B33" w14:textId="77777777" w:rsidR="007E6ABF" w:rsidRPr="00756B7B" w:rsidRDefault="007E6ABF" w:rsidP="007E6ABF">
            <w:pPr>
              <w:rPr>
                <w:rFonts w:ascii="Calibri Light" w:hAnsi="Calibri Light" w:cs="Calibri Light"/>
              </w:rPr>
            </w:pPr>
          </w:p>
        </w:tc>
      </w:tr>
      <w:tr w:rsidR="007E6ABF" w:rsidRPr="009B34AD" w14:paraId="5F4EE7BC" w14:textId="77777777" w:rsidTr="007E6ABF">
        <w:trPr>
          <w:trHeight w:val="470"/>
        </w:trPr>
        <w:tc>
          <w:tcPr>
            <w:tcW w:w="5400" w:type="dxa"/>
          </w:tcPr>
          <w:p w14:paraId="6B909BA5" w14:textId="77777777" w:rsidR="007E6ABF" w:rsidRPr="00756B7B" w:rsidRDefault="00104A28" w:rsidP="007E6ABF">
            <w:pPr>
              <w:ind w:left="252" w:hanging="252"/>
              <w:rPr>
                <w:rFonts w:ascii="Calibri Light" w:hAnsi="Calibri Light" w:cs="Calibri Light"/>
                <w:sz w:val="20"/>
                <w:szCs w:val="20"/>
              </w:rPr>
            </w:pPr>
            <w:sdt>
              <w:sdtPr>
                <w:rPr>
                  <w:rFonts w:ascii="Calibri Light" w:hAnsi="Calibri Light" w:cs="Calibri Light"/>
                  <w:sz w:val="20"/>
                </w:rPr>
                <w:id w:val="-359362132"/>
                <w14:checkbox>
                  <w14:checked w14:val="0"/>
                  <w14:checkedState w14:val="2612" w14:font="MS Gothic"/>
                  <w14:uncheckedState w14:val="2610" w14:font="MS Gothic"/>
                </w14:checkbox>
              </w:sdtPr>
              <w:sdtEndPr/>
              <w:sdtContent>
                <w:r w:rsidR="007E6ABF" w:rsidRPr="00756B7B">
                  <w:rPr>
                    <w:rFonts w:ascii="MS Gothic" w:eastAsia="MS Gothic" w:hAnsi="MS Gothic" w:cs="Calibri Light" w:hint="eastAsia"/>
                    <w:sz w:val="20"/>
                    <w:szCs w:val="20"/>
                  </w:rPr>
                  <w:t>☐</w:t>
                </w:r>
              </w:sdtContent>
            </w:sdt>
            <w:r w:rsidR="007E6ABF" w:rsidRPr="00756B7B">
              <w:rPr>
                <w:rFonts w:ascii="Calibri Light" w:hAnsi="Calibri Light" w:cs="Calibri Light"/>
                <w:sz w:val="20"/>
                <w:szCs w:val="20"/>
              </w:rPr>
              <w:t xml:space="preserve">  I would like to attach my Self-Assessment to this document.</w:t>
            </w:r>
          </w:p>
          <w:p w14:paraId="307DA5B7" w14:textId="25B009E5" w:rsidR="007E6ABF" w:rsidRPr="00756B7B" w:rsidRDefault="00104A28" w:rsidP="007E6ABF">
            <w:pPr>
              <w:ind w:left="252" w:hanging="252"/>
              <w:rPr>
                <w:rFonts w:ascii="Calibri Light" w:hAnsi="Calibri Light" w:cs="Calibri Light"/>
              </w:rPr>
            </w:pPr>
            <w:sdt>
              <w:sdtPr>
                <w:rPr>
                  <w:rFonts w:ascii="Calibri Light" w:hAnsi="Calibri Light" w:cs="Calibri Light"/>
                  <w:sz w:val="20"/>
                </w:rPr>
                <w:id w:val="2013414461"/>
                <w14:checkbox>
                  <w14:checked w14:val="0"/>
                  <w14:checkedState w14:val="2612" w14:font="MS Gothic"/>
                  <w14:uncheckedState w14:val="2610" w14:font="MS Gothic"/>
                </w14:checkbox>
              </w:sdtPr>
              <w:sdtEndPr/>
              <w:sdtContent>
                <w:r w:rsidR="007E6ABF" w:rsidRPr="00756B7B">
                  <w:rPr>
                    <w:rFonts w:ascii="MS Gothic" w:eastAsia="MS Gothic" w:hAnsi="MS Gothic" w:cs="Calibri Light" w:hint="eastAsia"/>
                    <w:sz w:val="20"/>
                    <w:szCs w:val="20"/>
                  </w:rPr>
                  <w:t>☐</w:t>
                </w:r>
              </w:sdtContent>
            </w:sdt>
            <w:r w:rsidR="007E6ABF" w:rsidRPr="00756B7B">
              <w:rPr>
                <w:rFonts w:ascii="Calibri Light" w:hAnsi="Calibri Light" w:cs="Calibri Light"/>
                <w:sz w:val="20"/>
                <w:szCs w:val="20"/>
              </w:rPr>
              <w:t xml:space="preserve">  I will be providing my overall comments which I would like to be attached to this document.</w:t>
            </w:r>
          </w:p>
        </w:tc>
        <w:tc>
          <w:tcPr>
            <w:tcW w:w="5400" w:type="dxa"/>
          </w:tcPr>
          <w:p w14:paraId="5F4B1AC5" w14:textId="15DDEF22" w:rsidR="007E6ABF" w:rsidRPr="00756B7B" w:rsidRDefault="007E6ABF" w:rsidP="00C2548E">
            <w:pPr>
              <w:rPr>
                <w:rFonts w:ascii="Calibri Light" w:hAnsi="Calibri Light" w:cs="Calibri Light"/>
              </w:rPr>
            </w:pPr>
            <w:r w:rsidRPr="00756B7B">
              <w:rPr>
                <w:rFonts w:ascii="Calibri Light" w:hAnsi="Calibri Light" w:cs="Calibri Light"/>
                <w:sz w:val="20"/>
                <w:szCs w:val="20"/>
              </w:rPr>
              <w:t>* I have read and discussed this evaluation with my supervisor.  My signature means that I have been advised on my performance, but does not necessarily imply that I agree with the contents of this review.</w:t>
            </w:r>
          </w:p>
        </w:tc>
      </w:tr>
      <w:tr w:rsidR="007E6ABF" w:rsidRPr="007E6ABF" w14:paraId="5FDB9017" w14:textId="77777777" w:rsidTr="007E6ABF">
        <w:trPr>
          <w:trHeight w:val="314"/>
        </w:trPr>
        <w:tc>
          <w:tcPr>
            <w:tcW w:w="5400" w:type="dxa"/>
            <w:shd w:val="clear" w:color="auto" w:fill="D9D9D9" w:themeFill="background1" w:themeFillShade="D9"/>
            <w:hideMark/>
          </w:tcPr>
          <w:p w14:paraId="5E316A59" w14:textId="344FCC80" w:rsidR="007E6ABF" w:rsidRPr="00756B7B" w:rsidRDefault="007E6ABF" w:rsidP="00C2548E">
            <w:pPr>
              <w:rPr>
                <w:rFonts w:ascii="Calibri Light" w:hAnsi="Calibri Light" w:cs="Calibri Light"/>
              </w:rPr>
            </w:pPr>
            <w:r w:rsidRPr="00756B7B">
              <w:rPr>
                <w:rFonts w:ascii="Calibri Light" w:hAnsi="Calibri Light" w:cs="Calibri Light"/>
              </w:rPr>
              <w:t>Supervisor Name:</w:t>
            </w:r>
          </w:p>
        </w:tc>
        <w:tc>
          <w:tcPr>
            <w:tcW w:w="5400" w:type="dxa"/>
            <w:shd w:val="clear" w:color="auto" w:fill="D9D9D9" w:themeFill="background1" w:themeFillShade="D9"/>
            <w:hideMark/>
          </w:tcPr>
          <w:p w14:paraId="28C9C6C7" w14:textId="6E5331F5" w:rsidR="007E6ABF" w:rsidRPr="00756B7B" w:rsidRDefault="007E6ABF" w:rsidP="00C2548E">
            <w:pPr>
              <w:rPr>
                <w:rFonts w:ascii="Calibri Light" w:hAnsi="Calibri Light" w:cs="Calibri Light"/>
              </w:rPr>
            </w:pPr>
            <w:r w:rsidRPr="00756B7B">
              <w:rPr>
                <w:rFonts w:ascii="Calibri Light" w:hAnsi="Calibri Light" w:cs="Calibri Light"/>
              </w:rPr>
              <w:t>Supervisor Signature</w:t>
            </w:r>
          </w:p>
        </w:tc>
      </w:tr>
      <w:tr w:rsidR="007E6ABF" w:rsidRPr="009B34AD" w14:paraId="35D8EE0E" w14:textId="77777777" w:rsidTr="007E6ABF">
        <w:trPr>
          <w:trHeight w:val="440"/>
        </w:trPr>
        <w:tc>
          <w:tcPr>
            <w:tcW w:w="5400" w:type="dxa"/>
          </w:tcPr>
          <w:p w14:paraId="7CD48C2B" w14:textId="77777777" w:rsidR="007E6ABF" w:rsidRPr="00756B7B" w:rsidRDefault="007E6ABF" w:rsidP="007E6ABF">
            <w:pPr>
              <w:ind w:left="252" w:hanging="252"/>
              <w:rPr>
                <w:rFonts w:ascii="Calibri Light" w:hAnsi="Calibri Light" w:cs="Calibri Light"/>
                <w:sz w:val="20"/>
              </w:rPr>
            </w:pPr>
          </w:p>
        </w:tc>
        <w:tc>
          <w:tcPr>
            <w:tcW w:w="5400" w:type="dxa"/>
          </w:tcPr>
          <w:p w14:paraId="01124B21" w14:textId="77777777" w:rsidR="007E6ABF" w:rsidRPr="00756B7B" w:rsidRDefault="007E6ABF" w:rsidP="00C2548E">
            <w:pPr>
              <w:rPr>
                <w:rFonts w:ascii="Calibri Light" w:hAnsi="Calibri Light" w:cs="Calibri Light"/>
                <w:sz w:val="20"/>
              </w:rPr>
            </w:pPr>
          </w:p>
        </w:tc>
      </w:tr>
      <w:tr w:rsidR="007E6ABF" w:rsidRPr="009B34AD" w14:paraId="6D14DBB1" w14:textId="77777777" w:rsidTr="007E6ABF">
        <w:trPr>
          <w:trHeight w:val="332"/>
        </w:trPr>
        <w:tc>
          <w:tcPr>
            <w:tcW w:w="10800" w:type="dxa"/>
            <w:gridSpan w:val="2"/>
            <w:shd w:val="clear" w:color="auto" w:fill="D9D9D9" w:themeFill="background1" w:themeFillShade="D9"/>
          </w:tcPr>
          <w:p w14:paraId="475398AC" w14:textId="50B3F810" w:rsidR="007E6ABF" w:rsidRPr="00756B7B" w:rsidRDefault="007E6ABF" w:rsidP="00C2548E">
            <w:pPr>
              <w:rPr>
                <w:rFonts w:ascii="Calibri Light" w:hAnsi="Calibri Light" w:cs="Calibri Light"/>
              </w:rPr>
            </w:pPr>
            <w:r w:rsidRPr="00756B7B">
              <w:rPr>
                <w:rFonts w:ascii="Calibri Light" w:hAnsi="Calibri Light" w:cs="Calibri Light"/>
              </w:rPr>
              <w:t>Date of Next Review:</w:t>
            </w:r>
          </w:p>
        </w:tc>
      </w:tr>
      <w:tr w:rsidR="007E6ABF" w:rsidRPr="009B34AD" w14:paraId="013540D7" w14:textId="77777777" w:rsidTr="007E6ABF">
        <w:trPr>
          <w:trHeight w:val="458"/>
        </w:trPr>
        <w:tc>
          <w:tcPr>
            <w:tcW w:w="10800" w:type="dxa"/>
            <w:gridSpan w:val="2"/>
          </w:tcPr>
          <w:p w14:paraId="25CE94F5" w14:textId="77777777" w:rsidR="007E6ABF" w:rsidRPr="00756B7B" w:rsidRDefault="007E6ABF" w:rsidP="00C2548E">
            <w:pPr>
              <w:rPr>
                <w:rFonts w:ascii="Calibri Light" w:hAnsi="Calibri Light" w:cs="Calibri Light"/>
                <w:sz w:val="20"/>
              </w:rPr>
            </w:pPr>
          </w:p>
        </w:tc>
      </w:tr>
      <w:tr w:rsidR="007E6ABF" w:rsidRPr="009B34AD" w14:paraId="7C8E0C1D" w14:textId="77777777" w:rsidTr="007E6ABF">
        <w:trPr>
          <w:trHeight w:val="470"/>
        </w:trPr>
        <w:tc>
          <w:tcPr>
            <w:tcW w:w="10800" w:type="dxa"/>
            <w:gridSpan w:val="2"/>
            <w:shd w:val="clear" w:color="auto" w:fill="D9D9D9" w:themeFill="background1" w:themeFillShade="D9"/>
          </w:tcPr>
          <w:p w14:paraId="70FB879A" w14:textId="77B36C53" w:rsidR="007E6ABF" w:rsidRPr="00756B7B" w:rsidRDefault="007E6ABF" w:rsidP="00C2548E">
            <w:pPr>
              <w:rPr>
                <w:rFonts w:ascii="Calibri Light" w:hAnsi="Calibri Light" w:cs="Calibri Light"/>
                <w:sz w:val="20"/>
              </w:rPr>
            </w:pPr>
            <w:r w:rsidRPr="00756B7B">
              <w:rPr>
                <w:rFonts w:ascii="Calibri Light" w:hAnsi="Calibri Light" w:cs="Calibri Light"/>
                <w:sz w:val="20"/>
              </w:rPr>
              <w:t>Distribution:  Original to be kept in the employee’s personnel file, and a copy of this document to be provided to the employee.  Attach the employee’s Self-Assessment and overall comments to this document (if applicable).</w:t>
            </w:r>
          </w:p>
        </w:tc>
      </w:tr>
    </w:tbl>
    <w:p w14:paraId="5D33062E" w14:textId="77777777" w:rsidR="005A1CFB" w:rsidRDefault="005A1CFB" w:rsidP="00913C3D">
      <w:pPr>
        <w:spacing w:after="120"/>
        <w:rPr>
          <w:rFonts w:ascii="Calibri Light" w:hAnsi="Calibri Light" w:cs="Calibri Light"/>
          <w:szCs w:val="24"/>
        </w:rPr>
      </w:pPr>
      <w:bookmarkStart w:id="0" w:name="_GoBack"/>
      <w:bookmarkEnd w:id="0"/>
    </w:p>
    <w:sectPr w:rsidR="005A1CFB" w:rsidSect="00D2491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75676" w14:textId="77777777" w:rsidR="00104A28" w:rsidRDefault="00104A28" w:rsidP="006012C6">
      <w:r>
        <w:separator/>
      </w:r>
    </w:p>
  </w:endnote>
  <w:endnote w:type="continuationSeparator" w:id="0">
    <w:p w14:paraId="134A2BFD" w14:textId="77777777" w:rsidR="00104A28" w:rsidRDefault="00104A28"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0077" w14:textId="77777777" w:rsidR="001B18D1" w:rsidRDefault="001B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DAFF" w14:textId="77777777" w:rsidR="004B7D08" w:rsidRDefault="004B7D08" w:rsidP="004B7D08">
    <w:pPr>
      <w:pStyle w:val="Footer"/>
    </w:pPr>
  </w:p>
  <w:p w14:paraId="3BCC0759" w14:textId="550E9415" w:rsidR="004B7D08" w:rsidRPr="003358BE" w:rsidRDefault="004B7D08" w:rsidP="004B7D08">
    <w:pPr>
      <w:pStyle w:val="Footer"/>
      <w:rPr>
        <w:rFonts w:ascii="Calibri Light" w:hAnsi="Calibri Light" w:cs="Calibri Light"/>
        <w:color w:val="365F91"/>
        <w:sz w:val="16"/>
        <w:szCs w:val="16"/>
        <w:lang w:val="en-CA"/>
      </w:rPr>
    </w:pPr>
    <w:r>
      <w:t xml:space="preserve"> </w:t>
    </w: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14:paraId="10001849" w14:textId="26ABB24F" w:rsidR="0098602C" w:rsidRPr="004B7D08" w:rsidRDefault="00104A28"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756B7B">
          <w:rPr>
            <w:rFonts w:ascii="Helvetica" w:hAnsi="Helvetica" w:cs="Helvetica"/>
            <w:noProof/>
            <w:sz w:val="20"/>
          </w:rPr>
          <w:t>5</w:t>
        </w:r>
        <w:r w:rsidR="004B7D08" w:rsidRPr="004B7D08">
          <w:rPr>
            <w:rFonts w:ascii="Helvetica" w:hAnsi="Helvetica" w:cs="Helvetica"/>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9220" w14:textId="77777777" w:rsidR="001B18D1" w:rsidRDefault="001B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0C49" w14:textId="77777777" w:rsidR="00104A28" w:rsidRDefault="00104A28" w:rsidP="006012C6">
      <w:r>
        <w:separator/>
      </w:r>
    </w:p>
  </w:footnote>
  <w:footnote w:type="continuationSeparator" w:id="0">
    <w:p w14:paraId="63631510" w14:textId="77777777" w:rsidR="00104A28" w:rsidRDefault="00104A28"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0833" w14:textId="77777777" w:rsidR="001B18D1" w:rsidRDefault="001B1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A705" w14:textId="77777777" w:rsidR="001B18D1" w:rsidRDefault="001B1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FFA0" w14:textId="77777777" w:rsidR="001B18D1" w:rsidRDefault="001B1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0CBC"/>
    <w:multiLevelType w:val="hybridMultilevel"/>
    <w:tmpl w:val="5394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AE0C77"/>
    <w:multiLevelType w:val="hybridMultilevel"/>
    <w:tmpl w:val="E59AC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8"/>
  </w:num>
  <w:num w:numId="5">
    <w:abstractNumId w:val="7"/>
  </w:num>
  <w:num w:numId="6">
    <w:abstractNumId w:val="5"/>
  </w:num>
  <w:num w:numId="7">
    <w:abstractNumId w:val="15"/>
  </w:num>
  <w:num w:numId="8">
    <w:abstractNumId w:val="0"/>
  </w:num>
  <w:num w:numId="9">
    <w:abstractNumId w:val="9"/>
  </w:num>
  <w:num w:numId="10">
    <w:abstractNumId w:val="14"/>
  </w:num>
  <w:num w:numId="11">
    <w:abstractNumId w:val="11"/>
  </w:num>
  <w:num w:numId="12">
    <w:abstractNumId w:val="3"/>
  </w:num>
  <w:num w:numId="13">
    <w:abstractNumId w:val="6"/>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12445"/>
    <w:rsid w:val="0002747D"/>
    <w:rsid w:val="00042C20"/>
    <w:rsid w:val="00055EAD"/>
    <w:rsid w:val="000868B9"/>
    <w:rsid w:val="000C6903"/>
    <w:rsid w:val="000C749C"/>
    <w:rsid w:val="00104A28"/>
    <w:rsid w:val="00184697"/>
    <w:rsid w:val="00195238"/>
    <w:rsid w:val="001A4721"/>
    <w:rsid w:val="001B18D1"/>
    <w:rsid w:val="001B7205"/>
    <w:rsid w:val="001C0C5A"/>
    <w:rsid w:val="001C413D"/>
    <w:rsid w:val="001C7B26"/>
    <w:rsid w:val="001D6979"/>
    <w:rsid w:val="001E45DE"/>
    <w:rsid w:val="00201312"/>
    <w:rsid w:val="00246627"/>
    <w:rsid w:val="00252F1B"/>
    <w:rsid w:val="00285A9D"/>
    <w:rsid w:val="002D5356"/>
    <w:rsid w:val="002F2CF4"/>
    <w:rsid w:val="00326F58"/>
    <w:rsid w:val="00327C6E"/>
    <w:rsid w:val="003358BE"/>
    <w:rsid w:val="00376E0A"/>
    <w:rsid w:val="003A0241"/>
    <w:rsid w:val="003B6DA4"/>
    <w:rsid w:val="003E05A5"/>
    <w:rsid w:val="003E5AE2"/>
    <w:rsid w:val="004132C3"/>
    <w:rsid w:val="00471F04"/>
    <w:rsid w:val="00485EEF"/>
    <w:rsid w:val="00490744"/>
    <w:rsid w:val="004B1D14"/>
    <w:rsid w:val="004B7D08"/>
    <w:rsid w:val="004D7ABE"/>
    <w:rsid w:val="004E604C"/>
    <w:rsid w:val="00511820"/>
    <w:rsid w:val="005203D5"/>
    <w:rsid w:val="00525688"/>
    <w:rsid w:val="005537F0"/>
    <w:rsid w:val="00554700"/>
    <w:rsid w:val="005A1CFB"/>
    <w:rsid w:val="005A23B9"/>
    <w:rsid w:val="005A45B8"/>
    <w:rsid w:val="005E48AF"/>
    <w:rsid w:val="006012C6"/>
    <w:rsid w:val="0062044D"/>
    <w:rsid w:val="00621F52"/>
    <w:rsid w:val="006425E5"/>
    <w:rsid w:val="00673EBB"/>
    <w:rsid w:val="00680004"/>
    <w:rsid w:val="00693A34"/>
    <w:rsid w:val="006946CE"/>
    <w:rsid w:val="00695CFF"/>
    <w:rsid w:val="006A5C91"/>
    <w:rsid w:val="006A71A2"/>
    <w:rsid w:val="006C1452"/>
    <w:rsid w:val="006D5CB0"/>
    <w:rsid w:val="00707D44"/>
    <w:rsid w:val="00741A3F"/>
    <w:rsid w:val="007463CA"/>
    <w:rsid w:val="00756B7B"/>
    <w:rsid w:val="007A4021"/>
    <w:rsid w:val="007D33FC"/>
    <w:rsid w:val="007E0886"/>
    <w:rsid w:val="007E6ABF"/>
    <w:rsid w:val="007F2866"/>
    <w:rsid w:val="007F4923"/>
    <w:rsid w:val="00834AA8"/>
    <w:rsid w:val="00855EDB"/>
    <w:rsid w:val="00856E18"/>
    <w:rsid w:val="008606C5"/>
    <w:rsid w:val="00867D9A"/>
    <w:rsid w:val="00877EAD"/>
    <w:rsid w:val="0088079A"/>
    <w:rsid w:val="008973CF"/>
    <w:rsid w:val="008C07F6"/>
    <w:rsid w:val="008C21E1"/>
    <w:rsid w:val="008D295A"/>
    <w:rsid w:val="00906B57"/>
    <w:rsid w:val="00913C3D"/>
    <w:rsid w:val="0098602C"/>
    <w:rsid w:val="009B34AD"/>
    <w:rsid w:val="009B534E"/>
    <w:rsid w:val="009C589C"/>
    <w:rsid w:val="009C7D92"/>
    <w:rsid w:val="009E7D47"/>
    <w:rsid w:val="009F7C51"/>
    <w:rsid w:val="00A24C9B"/>
    <w:rsid w:val="00A848F4"/>
    <w:rsid w:val="00A9737D"/>
    <w:rsid w:val="00AA7F13"/>
    <w:rsid w:val="00AD2244"/>
    <w:rsid w:val="00B03228"/>
    <w:rsid w:val="00B61991"/>
    <w:rsid w:val="00BB24AE"/>
    <w:rsid w:val="00BC7D1E"/>
    <w:rsid w:val="00BF1997"/>
    <w:rsid w:val="00C62AB6"/>
    <w:rsid w:val="00D076C4"/>
    <w:rsid w:val="00D24914"/>
    <w:rsid w:val="00D36196"/>
    <w:rsid w:val="00D9599A"/>
    <w:rsid w:val="00D9638C"/>
    <w:rsid w:val="00D96DA4"/>
    <w:rsid w:val="00D9751F"/>
    <w:rsid w:val="00DC098E"/>
    <w:rsid w:val="00DD2456"/>
    <w:rsid w:val="00DD7936"/>
    <w:rsid w:val="00E5631E"/>
    <w:rsid w:val="00F0450B"/>
    <w:rsid w:val="00F051F8"/>
    <w:rsid w:val="00F1041E"/>
    <w:rsid w:val="00F25CEB"/>
    <w:rsid w:val="00F55F08"/>
    <w:rsid w:val="00FA5DCD"/>
    <w:rsid w:val="00FC076D"/>
    <w:rsid w:val="00FE2892"/>
    <w:rsid w:val="00FF3357"/>
    <w:rsid w:val="00FF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5</cp:revision>
  <cp:lastPrinted>2016-06-15T16:32:00Z</cp:lastPrinted>
  <dcterms:created xsi:type="dcterms:W3CDTF">2022-01-08T22:15:00Z</dcterms:created>
  <dcterms:modified xsi:type="dcterms:W3CDTF">2022-01-10T15:52:00Z</dcterms:modified>
</cp:coreProperties>
</file>