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B3498" w14:textId="35F56050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</w:p>
    <w:p w14:paraId="4F8C6FF5" w14:textId="4C0FB890" w:rsidR="00D740BA" w:rsidRPr="00D740BA" w:rsidRDefault="00D740BA" w:rsidP="00D740BA">
      <w:pPr>
        <w:rPr>
          <w:rFonts w:ascii="Calibri" w:hAnsi="Calibri"/>
          <w:b/>
          <w:color w:val="0070C0"/>
          <w:sz w:val="32"/>
          <w:szCs w:val="32"/>
        </w:rPr>
      </w:pPr>
      <w:bookmarkStart w:id="0" w:name="_Toc473297836"/>
      <w:bookmarkStart w:id="1" w:name="_Ref469656518"/>
      <w:bookmarkStart w:id="2" w:name="_Ref469656920"/>
      <w:r w:rsidRPr="00D740BA">
        <w:rPr>
          <w:rFonts w:ascii="Calibri" w:hAnsi="Calibri"/>
          <w:b/>
          <w:color w:val="0070C0"/>
          <w:sz w:val="32"/>
          <w:szCs w:val="32"/>
        </w:rPr>
        <w:t>SAMPLE ANNUAL CALENDAR</w:t>
      </w:r>
      <w:bookmarkEnd w:id="0"/>
      <w:r w:rsidRPr="00D740BA">
        <w:rPr>
          <w:rFonts w:ascii="Calibri" w:hAnsi="Calibri"/>
          <w:b/>
          <w:color w:val="0070C0"/>
          <w:sz w:val="32"/>
          <w:szCs w:val="32"/>
        </w:rPr>
        <w:t xml:space="preserve"> </w:t>
      </w:r>
      <w:bookmarkEnd w:id="1"/>
      <w:bookmarkEnd w:id="2"/>
    </w:p>
    <w:p w14:paraId="59AFE8C9" w14:textId="4B7C0FD0" w:rsidR="00D740BA" w:rsidRPr="00D740BA" w:rsidRDefault="00D740BA" w:rsidP="00D740BA">
      <w:pPr>
        <w:rPr>
          <w:rFonts w:ascii="Calibri" w:hAnsi="Calibri"/>
        </w:rPr>
      </w:pPr>
    </w:p>
    <w:tbl>
      <w:tblPr>
        <w:tblStyle w:val="TableGrid"/>
        <w:tblpPr w:leftFromText="180" w:rightFromText="180" w:vertAnchor="page" w:horzAnchor="page" w:tblpXSpec="center" w:tblpY="1621"/>
        <w:tblW w:w="14425" w:type="dxa"/>
        <w:jc w:val="center"/>
        <w:tblLook w:val="04A0" w:firstRow="1" w:lastRow="0" w:firstColumn="1" w:lastColumn="0" w:noHBand="0" w:noVBand="1"/>
      </w:tblPr>
      <w:tblGrid>
        <w:gridCol w:w="1130"/>
        <w:gridCol w:w="540"/>
        <w:gridCol w:w="538"/>
        <w:gridCol w:w="538"/>
        <w:gridCol w:w="526"/>
        <w:gridCol w:w="525"/>
        <w:gridCol w:w="544"/>
        <w:gridCol w:w="527"/>
        <w:gridCol w:w="527"/>
        <w:gridCol w:w="528"/>
        <w:gridCol w:w="543"/>
        <w:gridCol w:w="543"/>
        <w:gridCol w:w="549"/>
        <w:gridCol w:w="527"/>
        <w:gridCol w:w="527"/>
        <w:gridCol w:w="528"/>
        <w:gridCol w:w="5285"/>
      </w:tblGrid>
      <w:tr w:rsidR="00A41295" w:rsidRPr="00491097" w14:paraId="5A8D83B4" w14:textId="77777777" w:rsidTr="00A41295">
        <w:trPr>
          <w:trHeight w:val="293"/>
          <w:jc w:val="center"/>
        </w:trPr>
        <w:tc>
          <w:tcPr>
            <w:tcW w:w="1109" w:type="dxa"/>
            <w:shd w:val="clear" w:color="auto" w:fill="F2F2F2" w:themeFill="background1" w:themeFillShade="F2"/>
          </w:tcPr>
          <w:p w14:paraId="26254CEE" w14:textId="77777777" w:rsidR="00A41295" w:rsidRPr="00D8565B" w:rsidRDefault="00A41295" w:rsidP="00A41295">
            <w:pPr>
              <w:rPr>
                <w:rFonts w:asciiTheme="majorHAnsi" w:hAnsiTheme="majorHAnsi"/>
                <w:b/>
              </w:rPr>
            </w:pPr>
            <w:bookmarkStart w:id="3" w:name="OLE_LINK1"/>
            <w:r w:rsidRPr="00D8565B">
              <w:rPr>
                <w:rFonts w:asciiTheme="majorHAnsi" w:hAnsiTheme="majorHAnsi"/>
                <w:b/>
              </w:rPr>
              <w:lastRenderedPageBreak/>
              <w:t>Body</w:t>
            </w:r>
          </w:p>
        </w:tc>
        <w:tc>
          <w:tcPr>
            <w:tcW w:w="540" w:type="dxa"/>
            <w:shd w:val="clear" w:color="auto" w:fill="98BBFF"/>
          </w:tcPr>
          <w:p w14:paraId="0004FB24" w14:textId="77777777" w:rsidR="00A41295" w:rsidRPr="00491097" w:rsidRDefault="00A41295" w:rsidP="00A41295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91097">
              <w:rPr>
                <w:rFonts w:asciiTheme="majorHAnsi" w:hAnsiTheme="majorHAnsi"/>
                <w:sz w:val="20"/>
                <w:szCs w:val="20"/>
              </w:rPr>
              <w:t>(1)</w:t>
            </w:r>
          </w:p>
        </w:tc>
        <w:tc>
          <w:tcPr>
            <w:tcW w:w="538" w:type="dxa"/>
            <w:shd w:val="clear" w:color="auto" w:fill="98BBFF"/>
          </w:tcPr>
          <w:p w14:paraId="5A233BCA" w14:textId="77777777" w:rsidR="00A41295" w:rsidRPr="00491097" w:rsidRDefault="00A41295" w:rsidP="00A41295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(2)</w:t>
            </w:r>
          </w:p>
        </w:tc>
        <w:tc>
          <w:tcPr>
            <w:tcW w:w="538" w:type="dxa"/>
            <w:shd w:val="clear" w:color="auto" w:fill="98BBFF"/>
          </w:tcPr>
          <w:p w14:paraId="14B99891" w14:textId="77777777" w:rsidR="00A41295" w:rsidRPr="00491097" w:rsidRDefault="00A41295" w:rsidP="00A41295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(3)</w:t>
            </w:r>
          </w:p>
        </w:tc>
        <w:tc>
          <w:tcPr>
            <w:tcW w:w="526" w:type="dxa"/>
            <w:shd w:val="clear" w:color="auto" w:fill="CCFFCC"/>
          </w:tcPr>
          <w:p w14:paraId="2F1EAE65" w14:textId="77777777" w:rsidR="00A41295" w:rsidRPr="00491097" w:rsidRDefault="00A41295" w:rsidP="00A41295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(4)</w:t>
            </w:r>
          </w:p>
        </w:tc>
        <w:tc>
          <w:tcPr>
            <w:tcW w:w="526" w:type="dxa"/>
            <w:shd w:val="clear" w:color="auto" w:fill="CCFFCC"/>
          </w:tcPr>
          <w:p w14:paraId="4715299D" w14:textId="77777777" w:rsidR="00A41295" w:rsidRPr="00491097" w:rsidRDefault="00A41295" w:rsidP="00A41295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(5)</w:t>
            </w:r>
          </w:p>
        </w:tc>
        <w:tc>
          <w:tcPr>
            <w:tcW w:w="545" w:type="dxa"/>
            <w:shd w:val="clear" w:color="auto" w:fill="CCFFCC"/>
          </w:tcPr>
          <w:p w14:paraId="11EA4C79" w14:textId="77777777" w:rsidR="00A41295" w:rsidRPr="00491097" w:rsidRDefault="00A41295" w:rsidP="00A41295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(6)</w:t>
            </w:r>
          </w:p>
        </w:tc>
        <w:tc>
          <w:tcPr>
            <w:tcW w:w="528" w:type="dxa"/>
            <w:shd w:val="clear" w:color="auto" w:fill="C8A9FF"/>
          </w:tcPr>
          <w:p w14:paraId="648468AA" w14:textId="77777777" w:rsidR="00A41295" w:rsidRPr="00491097" w:rsidRDefault="00A41295" w:rsidP="00A41295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(7)</w:t>
            </w:r>
          </w:p>
        </w:tc>
        <w:tc>
          <w:tcPr>
            <w:tcW w:w="528" w:type="dxa"/>
            <w:shd w:val="clear" w:color="auto" w:fill="C8A9FF"/>
          </w:tcPr>
          <w:p w14:paraId="46B03021" w14:textId="77777777" w:rsidR="00A41295" w:rsidRPr="00491097" w:rsidRDefault="00A41295" w:rsidP="00A41295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(8)</w:t>
            </w:r>
          </w:p>
        </w:tc>
        <w:tc>
          <w:tcPr>
            <w:tcW w:w="529" w:type="dxa"/>
            <w:shd w:val="clear" w:color="auto" w:fill="C8A9FF"/>
          </w:tcPr>
          <w:p w14:paraId="70332AD1" w14:textId="77777777" w:rsidR="00A41295" w:rsidRPr="00491097" w:rsidRDefault="00A41295" w:rsidP="00A41295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(9)</w:t>
            </w:r>
          </w:p>
        </w:tc>
        <w:tc>
          <w:tcPr>
            <w:tcW w:w="543" w:type="dxa"/>
            <w:shd w:val="clear" w:color="auto" w:fill="FCFF96"/>
          </w:tcPr>
          <w:p w14:paraId="75FE830B" w14:textId="77777777" w:rsidR="00A41295" w:rsidRPr="00491097" w:rsidRDefault="00A41295" w:rsidP="00A41295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(10)</w:t>
            </w:r>
          </w:p>
        </w:tc>
        <w:tc>
          <w:tcPr>
            <w:tcW w:w="543" w:type="dxa"/>
            <w:shd w:val="clear" w:color="auto" w:fill="FCFF96"/>
          </w:tcPr>
          <w:p w14:paraId="3FF62539" w14:textId="77777777" w:rsidR="00A41295" w:rsidRPr="00491097" w:rsidRDefault="00A41295" w:rsidP="00A41295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(11)</w:t>
            </w:r>
          </w:p>
        </w:tc>
        <w:tc>
          <w:tcPr>
            <w:tcW w:w="549" w:type="dxa"/>
            <w:shd w:val="clear" w:color="auto" w:fill="FCFF96"/>
          </w:tcPr>
          <w:p w14:paraId="60FEC8A8" w14:textId="77777777" w:rsidR="00A41295" w:rsidRPr="00491097" w:rsidRDefault="00A41295" w:rsidP="00A41295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(12)</w:t>
            </w:r>
          </w:p>
        </w:tc>
        <w:tc>
          <w:tcPr>
            <w:tcW w:w="528" w:type="dxa"/>
            <w:shd w:val="clear" w:color="auto" w:fill="98BBFF"/>
          </w:tcPr>
          <w:p w14:paraId="2964C3C7" w14:textId="77777777" w:rsidR="00A41295" w:rsidRPr="00491097" w:rsidRDefault="00A41295" w:rsidP="00A41295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(1)</w:t>
            </w:r>
          </w:p>
        </w:tc>
        <w:tc>
          <w:tcPr>
            <w:tcW w:w="528" w:type="dxa"/>
            <w:shd w:val="clear" w:color="auto" w:fill="98BBFF"/>
          </w:tcPr>
          <w:p w14:paraId="19B76E9B" w14:textId="77777777" w:rsidR="00A41295" w:rsidRPr="00491097" w:rsidRDefault="00A41295" w:rsidP="00A41295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(2)</w:t>
            </w:r>
          </w:p>
        </w:tc>
        <w:tc>
          <w:tcPr>
            <w:tcW w:w="529" w:type="dxa"/>
            <w:shd w:val="clear" w:color="auto" w:fill="98BBFF"/>
          </w:tcPr>
          <w:p w14:paraId="2D1AE476" w14:textId="77777777" w:rsidR="00A41295" w:rsidRPr="00491097" w:rsidRDefault="00A41295" w:rsidP="00A41295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(3)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14:paraId="7BBB4686" w14:textId="77777777" w:rsidR="00A41295" w:rsidRPr="00D8565B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  <w:r w:rsidRPr="00D8565B">
              <w:rPr>
                <w:rFonts w:asciiTheme="majorHAnsi" w:hAnsiTheme="majorHAnsi"/>
                <w:b/>
              </w:rPr>
              <w:t>Notes</w:t>
            </w:r>
          </w:p>
        </w:tc>
      </w:tr>
      <w:tr w:rsidR="00A41295" w:rsidRPr="00491097" w14:paraId="638401D9" w14:textId="77777777" w:rsidTr="00A41295">
        <w:trPr>
          <w:trHeight w:val="465"/>
          <w:jc w:val="center"/>
        </w:trPr>
        <w:tc>
          <w:tcPr>
            <w:tcW w:w="1109" w:type="dxa"/>
            <w:vMerge w:val="restart"/>
            <w:shd w:val="clear" w:color="auto" w:fill="F2F2F2" w:themeFill="background1" w:themeFillShade="F2"/>
          </w:tcPr>
          <w:p w14:paraId="02028881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  <w:r w:rsidRPr="00491097">
              <w:rPr>
                <w:rFonts w:asciiTheme="majorHAnsi" w:hAnsiTheme="majorHAnsi"/>
              </w:rPr>
              <w:t>MSA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98BBFF"/>
          </w:tcPr>
          <w:p w14:paraId="363B76DC" w14:textId="77777777" w:rsidR="00A41295" w:rsidRPr="00491097" w:rsidRDefault="00A41295" w:rsidP="00A4129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538" w:type="dxa"/>
            <w:tcBorders>
              <w:bottom w:val="nil"/>
            </w:tcBorders>
            <w:shd w:val="clear" w:color="auto" w:fill="98BBFF"/>
          </w:tcPr>
          <w:p w14:paraId="224BA008" w14:textId="77777777" w:rsidR="00A41295" w:rsidRPr="00491097" w:rsidRDefault="00A41295" w:rsidP="00A4129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538" w:type="dxa"/>
            <w:tcBorders>
              <w:bottom w:val="nil"/>
            </w:tcBorders>
            <w:shd w:val="clear" w:color="auto" w:fill="98BBFF"/>
          </w:tcPr>
          <w:p w14:paraId="4A470FAC" w14:textId="77777777" w:rsidR="00A41295" w:rsidRPr="00491097" w:rsidRDefault="00A41295" w:rsidP="00A4129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526" w:type="dxa"/>
            <w:tcBorders>
              <w:bottom w:val="nil"/>
            </w:tcBorders>
            <w:shd w:val="clear" w:color="auto" w:fill="CCFFCC"/>
          </w:tcPr>
          <w:p w14:paraId="23311F3D" w14:textId="77777777" w:rsidR="00A41295" w:rsidRPr="00491097" w:rsidRDefault="00A41295" w:rsidP="00A4129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526" w:type="dxa"/>
            <w:tcBorders>
              <w:bottom w:val="nil"/>
            </w:tcBorders>
            <w:shd w:val="clear" w:color="auto" w:fill="CCFFCC"/>
          </w:tcPr>
          <w:p w14:paraId="2E883443" w14:textId="77777777" w:rsidR="00A41295" w:rsidRPr="00491097" w:rsidRDefault="00A41295" w:rsidP="00A4129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545" w:type="dxa"/>
            <w:tcBorders>
              <w:bottom w:val="nil"/>
            </w:tcBorders>
            <w:shd w:val="clear" w:color="auto" w:fill="CCFFCC"/>
          </w:tcPr>
          <w:p w14:paraId="3A49C4A8" w14:textId="77777777" w:rsidR="00A41295" w:rsidRPr="00491097" w:rsidRDefault="00A41295" w:rsidP="00A4129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C8A9FF"/>
          </w:tcPr>
          <w:p w14:paraId="3B0A4476" w14:textId="77777777" w:rsidR="00A41295" w:rsidRPr="00491097" w:rsidRDefault="00A41295" w:rsidP="00A4129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C8A9FF"/>
          </w:tcPr>
          <w:p w14:paraId="13F13E22" w14:textId="77777777" w:rsidR="00A41295" w:rsidRPr="00491097" w:rsidRDefault="00A41295" w:rsidP="00A4129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529" w:type="dxa"/>
            <w:tcBorders>
              <w:bottom w:val="nil"/>
            </w:tcBorders>
            <w:shd w:val="clear" w:color="auto" w:fill="C8A9FF"/>
          </w:tcPr>
          <w:p w14:paraId="28E95AF8" w14:textId="77777777" w:rsidR="00A41295" w:rsidRPr="00491097" w:rsidRDefault="00A41295" w:rsidP="00A4129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FCFF96"/>
          </w:tcPr>
          <w:p w14:paraId="1B53B3EA" w14:textId="77777777" w:rsidR="00A41295" w:rsidRPr="00491097" w:rsidRDefault="00A41295" w:rsidP="00A4129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FCFF96"/>
          </w:tcPr>
          <w:p w14:paraId="7529C6FC" w14:textId="77777777" w:rsidR="00A41295" w:rsidRPr="00491097" w:rsidRDefault="00A41295" w:rsidP="00A4129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549" w:type="dxa"/>
            <w:tcBorders>
              <w:bottom w:val="nil"/>
            </w:tcBorders>
            <w:shd w:val="clear" w:color="auto" w:fill="FCFF96"/>
          </w:tcPr>
          <w:p w14:paraId="5EC3AD7A" w14:textId="77777777" w:rsidR="00A41295" w:rsidRPr="00491097" w:rsidRDefault="00A41295" w:rsidP="00A4129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98BBFF"/>
          </w:tcPr>
          <w:p w14:paraId="13E30BF2" w14:textId="77777777" w:rsidR="00A41295" w:rsidRPr="00491097" w:rsidRDefault="00A41295" w:rsidP="00A4129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98BBFF"/>
          </w:tcPr>
          <w:p w14:paraId="084E089A" w14:textId="77777777" w:rsidR="00A41295" w:rsidRPr="00491097" w:rsidRDefault="00A41295" w:rsidP="00A4129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529" w:type="dxa"/>
            <w:tcBorders>
              <w:bottom w:val="nil"/>
            </w:tcBorders>
            <w:shd w:val="clear" w:color="auto" w:fill="98BBFF"/>
          </w:tcPr>
          <w:p w14:paraId="34ACAC93" w14:textId="77777777" w:rsidR="00A41295" w:rsidRPr="00491097" w:rsidRDefault="00A41295" w:rsidP="00A41295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5298" w:type="dxa"/>
            <w:vMerge w:val="restart"/>
            <w:shd w:val="clear" w:color="auto" w:fill="F2F2F2" w:themeFill="background1" w:themeFillShade="F2"/>
          </w:tcPr>
          <w:p w14:paraId="5F6558D2" w14:textId="77777777" w:rsidR="00A41295" w:rsidRPr="008F4670" w:rsidRDefault="00A41295" w:rsidP="00A41295">
            <w:pPr>
              <w:pStyle w:val="ListParagraph"/>
              <w:numPr>
                <w:ilvl w:val="0"/>
                <w:numId w:val="10"/>
              </w:numPr>
              <w:tabs>
                <w:tab w:val="left" w:pos="10490"/>
              </w:tabs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MSA meets </w:t>
            </w:r>
            <w:r w:rsidRPr="008F4670">
              <w:rPr>
                <w:rFonts w:asciiTheme="majorHAnsi" w:hAnsiTheme="majorHAnsi"/>
                <w:sz w:val="22"/>
                <w:szCs w:val="22"/>
              </w:rPr>
              <w:t>quarterly</w:t>
            </w:r>
          </w:p>
          <w:p w14:paraId="4E0D4CD3" w14:textId="77777777" w:rsidR="00A41295" w:rsidRPr="008F4670" w:rsidRDefault="00A41295" w:rsidP="00A41295">
            <w:pPr>
              <w:pStyle w:val="ListParagraph"/>
              <w:numPr>
                <w:ilvl w:val="0"/>
                <w:numId w:val="10"/>
              </w:numPr>
              <w:tabs>
                <w:tab w:val="left" w:pos="10490"/>
              </w:tabs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8F4670">
              <w:rPr>
                <w:rFonts w:asciiTheme="majorHAnsi" w:hAnsiTheme="majorHAnsi"/>
                <w:sz w:val="22"/>
                <w:szCs w:val="22"/>
              </w:rPr>
              <w:t>Regular bus</w:t>
            </w:r>
            <w:r>
              <w:rPr>
                <w:rFonts w:asciiTheme="majorHAnsi" w:hAnsiTheme="majorHAnsi"/>
                <w:sz w:val="22"/>
                <w:szCs w:val="22"/>
              </w:rPr>
              <w:t>iness at quarterly meetings</w:t>
            </w:r>
          </w:p>
          <w:p w14:paraId="6F492100" w14:textId="77777777" w:rsidR="00A41295" w:rsidRPr="008F4670" w:rsidRDefault="00A41295" w:rsidP="00A41295">
            <w:pPr>
              <w:pStyle w:val="ListParagraph"/>
              <w:numPr>
                <w:ilvl w:val="0"/>
                <w:numId w:val="10"/>
              </w:numPr>
              <w:tabs>
                <w:tab w:val="left" w:pos="10490"/>
              </w:tabs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MSA AGM see below</w:t>
            </w:r>
          </w:p>
        </w:tc>
      </w:tr>
      <w:tr w:rsidR="00A41295" w:rsidRPr="00491097" w14:paraId="36EBAAFA" w14:textId="77777777" w:rsidTr="00A41295">
        <w:trPr>
          <w:trHeight w:val="105"/>
          <w:jc w:val="center"/>
        </w:trPr>
        <w:tc>
          <w:tcPr>
            <w:tcW w:w="1109" w:type="dxa"/>
            <w:vMerge/>
            <w:shd w:val="clear" w:color="auto" w:fill="F2F2F2" w:themeFill="background1" w:themeFillShade="F2"/>
          </w:tcPr>
          <w:p w14:paraId="5A47BD9E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1616" w:type="dxa"/>
            <w:gridSpan w:val="3"/>
            <w:tcBorders>
              <w:top w:val="nil"/>
              <w:bottom w:val="nil"/>
            </w:tcBorders>
            <w:shd w:val="clear" w:color="auto" w:fill="98BBFF"/>
          </w:tcPr>
          <w:p w14:paraId="0D4243CC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MEETS 1 X </w:t>
            </w:r>
          </w:p>
          <w:p w14:paraId="422FA414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QUARTER</w:t>
            </w:r>
          </w:p>
        </w:tc>
        <w:tc>
          <w:tcPr>
            <w:tcW w:w="1597" w:type="dxa"/>
            <w:gridSpan w:val="3"/>
            <w:tcBorders>
              <w:top w:val="nil"/>
              <w:bottom w:val="nil"/>
            </w:tcBorders>
            <w:shd w:val="clear" w:color="auto" w:fill="CCFFCC"/>
          </w:tcPr>
          <w:p w14:paraId="38B66B3B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MEETS 1 X </w:t>
            </w:r>
          </w:p>
          <w:p w14:paraId="493C99B7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QUARTER</w:t>
            </w: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shd w:val="clear" w:color="auto" w:fill="C8A9FF"/>
          </w:tcPr>
          <w:p w14:paraId="34E1CECF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MEETS 1 X </w:t>
            </w:r>
          </w:p>
          <w:p w14:paraId="55C7A00F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QUARTER</w:t>
            </w:r>
          </w:p>
        </w:tc>
        <w:tc>
          <w:tcPr>
            <w:tcW w:w="1635" w:type="dxa"/>
            <w:gridSpan w:val="3"/>
            <w:tcBorders>
              <w:top w:val="nil"/>
              <w:bottom w:val="nil"/>
            </w:tcBorders>
            <w:shd w:val="clear" w:color="auto" w:fill="FCFF96"/>
          </w:tcPr>
          <w:p w14:paraId="66543684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MEETS 1 X</w:t>
            </w:r>
          </w:p>
          <w:p w14:paraId="47BC4257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 QUARTER</w:t>
            </w: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shd w:val="clear" w:color="auto" w:fill="98BBFF"/>
          </w:tcPr>
          <w:p w14:paraId="1C49DC06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MEETS 1 X</w:t>
            </w:r>
          </w:p>
          <w:p w14:paraId="588A928B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 QUARTER</w:t>
            </w:r>
          </w:p>
        </w:tc>
        <w:tc>
          <w:tcPr>
            <w:tcW w:w="5298" w:type="dxa"/>
            <w:vMerge/>
            <w:shd w:val="clear" w:color="auto" w:fill="F2F2F2" w:themeFill="background1" w:themeFillShade="F2"/>
          </w:tcPr>
          <w:p w14:paraId="5724B975" w14:textId="77777777" w:rsidR="00A41295" w:rsidRPr="008F4670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1295" w:rsidRPr="00491097" w14:paraId="63385486" w14:textId="77777777" w:rsidTr="00A41295">
        <w:trPr>
          <w:trHeight w:val="90"/>
          <w:jc w:val="center"/>
        </w:trPr>
        <w:tc>
          <w:tcPr>
            <w:tcW w:w="1109" w:type="dxa"/>
            <w:vMerge/>
            <w:shd w:val="clear" w:color="auto" w:fill="F2F2F2" w:themeFill="background1" w:themeFillShade="F2"/>
          </w:tcPr>
          <w:p w14:paraId="0A0AFAC3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98BBFF"/>
          </w:tcPr>
          <w:p w14:paraId="6242B852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98BBFF"/>
          </w:tcPr>
          <w:p w14:paraId="34A60572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98BBFF"/>
          </w:tcPr>
          <w:p w14:paraId="602BB037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</w:tcBorders>
            <w:shd w:val="clear" w:color="auto" w:fill="CCFFCC"/>
          </w:tcPr>
          <w:p w14:paraId="07142AF7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</w:tcBorders>
            <w:shd w:val="clear" w:color="auto" w:fill="CCFFCC"/>
          </w:tcPr>
          <w:p w14:paraId="2BC0F84F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</w:tcBorders>
            <w:shd w:val="clear" w:color="auto" w:fill="CCFFCC"/>
          </w:tcPr>
          <w:p w14:paraId="2502B97B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C8A9FF"/>
          </w:tcPr>
          <w:p w14:paraId="749261CC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C8A9FF"/>
          </w:tcPr>
          <w:p w14:paraId="2EBEBF34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</w:tcBorders>
            <w:shd w:val="clear" w:color="auto" w:fill="C8A9FF"/>
          </w:tcPr>
          <w:p w14:paraId="66B9FD8A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</w:tcBorders>
            <w:shd w:val="clear" w:color="auto" w:fill="FCFF96"/>
          </w:tcPr>
          <w:p w14:paraId="08407433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</w:tcBorders>
            <w:shd w:val="clear" w:color="auto" w:fill="FCFF96"/>
          </w:tcPr>
          <w:p w14:paraId="2BB66C92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</w:tcBorders>
            <w:shd w:val="clear" w:color="auto" w:fill="FCFF96"/>
          </w:tcPr>
          <w:p w14:paraId="106FDEAE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98BBFF"/>
          </w:tcPr>
          <w:p w14:paraId="2EBE712F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98BBFF"/>
          </w:tcPr>
          <w:p w14:paraId="5B08E5D9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</w:tcBorders>
            <w:shd w:val="clear" w:color="auto" w:fill="98BBFF"/>
          </w:tcPr>
          <w:p w14:paraId="7F66A47F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98" w:type="dxa"/>
            <w:vMerge/>
            <w:shd w:val="clear" w:color="auto" w:fill="F2F2F2" w:themeFill="background1" w:themeFillShade="F2"/>
          </w:tcPr>
          <w:p w14:paraId="1FC1A735" w14:textId="77777777" w:rsidR="00A41295" w:rsidRPr="008F4670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1295" w:rsidRPr="00491097" w14:paraId="08779A97" w14:textId="77777777" w:rsidTr="00A41295">
        <w:trPr>
          <w:trHeight w:val="946"/>
          <w:jc w:val="center"/>
        </w:trPr>
        <w:tc>
          <w:tcPr>
            <w:tcW w:w="1109" w:type="dxa"/>
            <w:shd w:val="clear" w:color="auto" w:fill="F2F2F2" w:themeFill="background1" w:themeFillShade="F2"/>
          </w:tcPr>
          <w:p w14:paraId="030F8255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  <w:r w:rsidRPr="00491097">
              <w:rPr>
                <w:rFonts w:asciiTheme="majorHAnsi" w:hAnsiTheme="majorHAnsi"/>
              </w:rPr>
              <w:t>Working Group</w:t>
            </w:r>
          </w:p>
        </w:tc>
        <w:tc>
          <w:tcPr>
            <w:tcW w:w="540" w:type="dxa"/>
            <w:shd w:val="clear" w:color="auto" w:fill="98BBFF"/>
          </w:tcPr>
          <w:p w14:paraId="0507AEB4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538" w:type="dxa"/>
            <w:shd w:val="clear" w:color="auto" w:fill="98BBFF"/>
          </w:tcPr>
          <w:p w14:paraId="12C5EF3C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538" w:type="dxa"/>
            <w:shd w:val="clear" w:color="auto" w:fill="98BBFF"/>
          </w:tcPr>
          <w:p w14:paraId="4E7791F9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CCFFCC"/>
          </w:tcPr>
          <w:p w14:paraId="5C27EF76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526" w:type="dxa"/>
            <w:shd w:val="clear" w:color="auto" w:fill="CCFFCC"/>
          </w:tcPr>
          <w:p w14:paraId="031A568A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545" w:type="dxa"/>
            <w:shd w:val="clear" w:color="auto" w:fill="CCFFCC"/>
          </w:tcPr>
          <w:p w14:paraId="2476A95A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528" w:type="dxa"/>
            <w:shd w:val="clear" w:color="auto" w:fill="C8A9FF"/>
          </w:tcPr>
          <w:p w14:paraId="774BA488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528" w:type="dxa"/>
            <w:shd w:val="clear" w:color="auto" w:fill="C8A9FF"/>
          </w:tcPr>
          <w:p w14:paraId="2BF3E726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529" w:type="dxa"/>
            <w:shd w:val="clear" w:color="auto" w:fill="C8A9FF"/>
          </w:tcPr>
          <w:p w14:paraId="46F76C74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FCFF96"/>
          </w:tcPr>
          <w:p w14:paraId="1D087B34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FCFF96"/>
          </w:tcPr>
          <w:p w14:paraId="696B444B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549" w:type="dxa"/>
            <w:shd w:val="clear" w:color="auto" w:fill="FCFF96"/>
          </w:tcPr>
          <w:p w14:paraId="5327D93F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528" w:type="dxa"/>
            <w:shd w:val="clear" w:color="auto" w:fill="98BBFF"/>
          </w:tcPr>
          <w:p w14:paraId="3AC62439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528" w:type="dxa"/>
            <w:shd w:val="clear" w:color="auto" w:fill="98BBFF"/>
          </w:tcPr>
          <w:p w14:paraId="5E686C7B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529" w:type="dxa"/>
            <w:shd w:val="clear" w:color="auto" w:fill="98BBFF"/>
          </w:tcPr>
          <w:p w14:paraId="6716995A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5298" w:type="dxa"/>
            <w:shd w:val="clear" w:color="auto" w:fill="F2F2F2" w:themeFill="background1" w:themeFillShade="F2"/>
          </w:tcPr>
          <w:p w14:paraId="6905F666" w14:textId="77777777" w:rsidR="00A41295" w:rsidRDefault="00A41295" w:rsidP="00A41295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Working G</w:t>
            </w:r>
            <w:r w:rsidRPr="008F4670">
              <w:rPr>
                <w:rFonts w:asciiTheme="majorHAnsi" w:hAnsiTheme="majorHAnsi"/>
                <w:sz w:val="22"/>
                <w:szCs w:val="22"/>
              </w:rPr>
              <w:t>roup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meets monthly</w:t>
            </w:r>
          </w:p>
          <w:p w14:paraId="24CA85B1" w14:textId="77777777" w:rsidR="00A41295" w:rsidRPr="008F4670" w:rsidRDefault="00A41295" w:rsidP="00A41295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Regular business at Working Group meetings </w:t>
            </w:r>
          </w:p>
        </w:tc>
      </w:tr>
      <w:tr w:rsidR="00A41295" w:rsidRPr="00491097" w14:paraId="47B90B47" w14:textId="77777777" w:rsidTr="00A41295">
        <w:trPr>
          <w:trHeight w:val="996"/>
          <w:jc w:val="center"/>
        </w:trPr>
        <w:tc>
          <w:tcPr>
            <w:tcW w:w="1109" w:type="dxa"/>
            <w:vMerge w:val="restart"/>
            <w:shd w:val="clear" w:color="auto" w:fill="F2F2F2" w:themeFill="background1" w:themeFillShade="F2"/>
          </w:tcPr>
          <w:p w14:paraId="6F724AAD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  <w:r w:rsidRPr="00491097">
              <w:rPr>
                <w:rFonts w:asciiTheme="majorHAnsi" w:hAnsiTheme="majorHAnsi"/>
              </w:rPr>
              <w:t>Directors of Society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98BBFF"/>
          </w:tcPr>
          <w:p w14:paraId="0EA7B50E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nil"/>
            </w:tcBorders>
            <w:shd w:val="clear" w:color="auto" w:fill="98BBFF"/>
          </w:tcPr>
          <w:p w14:paraId="52D98445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nil"/>
            </w:tcBorders>
            <w:shd w:val="clear" w:color="auto" w:fill="98BBFF"/>
          </w:tcPr>
          <w:p w14:paraId="7DB42F04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nil"/>
            </w:tcBorders>
            <w:shd w:val="clear" w:color="auto" w:fill="CCFFCC"/>
          </w:tcPr>
          <w:p w14:paraId="047CB880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nil"/>
            </w:tcBorders>
            <w:shd w:val="clear" w:color="auto" w:fill="CCFFCC"/>
          </w:tcPr>
          <w:p w14:paraId="3FBEA658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5" w:type="dxa"/>
            <w:tcBorders>
              <w:bottom w:val="nil"/>
            </w:tcBorders>
            <w:shd w:val="clear" w:color="auto" w:fill="CCFFCC"/>
          </w:tcPr>
          <w:p w14:paraId="10005F61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C8A9FF"/>
          </w:tcPr>
          <w:p w14:paraId="7957C4CE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C8A9FF"/>
          </w:tcPr>
          <w:p w14:paraId="3726185C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9" w:type="dxa"/>
            <w:tcBorders>
              <w:bottom w:val="nil"/>
            </w:tcBorders>
            <w:shd w:val="clear" w:color="auto" w:fill="C8A9FF"/>
          </w:tcPr>
          <w:p w14:paraId="4B814F46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FCFF96"/>
          </w:tcPr>
          <w:p w14:paraId="3ACAFFB4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FCFF96"/>
          </w:tcPr>
          <w:p w14:paraId="18C07CFA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nil"/>
            </w:tcBorders>
            <w:shd w:val="clear" w:color="auto" w:fill="FCFF96"/>
          </w:tcPr>
          <w:p w14:paraId="2B873B78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98BBFF"/>
          </w:tcPr>
          <w:p w14:paraId="7E012A5B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98BBFF"/>
          </w:tcPr>
          <w:p w14:paraId="0DC2D501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9" w:type="dxa"/>
            <w:tcBorders>
              <w:bottom w:val="nil"/>
            </w:tcBorders>
            <w:shd w:val="clear" w:color="auto" w:fill="98BBFF"/>
          </w:tcPr>
          <w:p w14:paraId="0672493B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98" w:type="dxa"/>
            <w:vMerge w:val="restart"/>
            <w:shd w:val="clear" w:color="auto" w:fill="F2F2F2" w:themeFill="background1" w:themeFillShade="F2"/>
          </w:tcPr>
          <w:p w14:paraId="697002F2" w14:textId="77777777" w:rsidR="00A41295" w:rsidRDefault="00A41295" w:rsidP="00A41295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Directors of Physician Society meet as required or potentially once a quarter</w:t>
            </w:r>
          </w:p>
          <w:p w14:paraId="092DE5B2" w14:textId="77777777" w:rsidR="00A41295" w:rsidRDefault="00A41295" w:rsidP="00A41295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Directors’ meetings can be held after one of the monthly Working Group meetings or at another time</w:t>
            </w:r>
          </w:p>
          <w:p w14:paraId="40D180BB" w14:textId="77777777" w:rsidR="00A41295" w:rsidRDefault="00A41295" w:rsidP="00A41295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One meeting a year should be designated as a pre-AGM meeting for the following business:</w:t>
            </w:r>
          </w:p>
          <w:p w14:paraId="40446013" w14:textId="77777777" w:rsidR="00A41295" w:rsidRDefault="00A41295" w:rsidP="00A41295">
            <w:pPr>
              <w:pStyle w:val="ListParagraph"/>
              <w:numPr>
                <w:ilvl w:val="1"/>
                <w:numId w:val="12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and approve financial statements</w:t>
            </w:r>
          </w:p>
          <w:p w14:paraId="1A268016" w14:textId="77777777" w:rsidR="00A41295" w:rsidRDefault="00A41295" w:rsidP="00A41295">
            <w:pPr>
              <w:pStyle w:val="ListParagraph"/>
              <w:numPr>
                <w:ilvl w:val="1"/>
                <w:numId w:val="12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and approve annual report</w:t>
            </w:r>
          </w:p>
          <w:p w14:paraId="520C94E6" w14:textId="77777777" w:rsidR="00A41295" w:rsidRPr="008F4670" w:rsidRDefault="00A41295" w:rsidP="00A41295">
            <w:pPr>
              <w:pStyle w:val="ListParagraph"/>
              <w:numPr>
                <w:ilvl w:val="1"/>
                <w:numId w:val="12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Prepare for director elections, if applicable</w:t>
            </w:r>
          </w:p>
        </w:tc>
      </w:tr>
      <w:tr w:rsidR="00A41295" w:rsidRPr="00491097" w14:paraId="5AF162C0" w14:textId="77777777" w:rsidTr="00A41295">
        <w:trPr>
          <w:trHeight w:val="306"/>
          <w:jc w:val="center"/>
        </w:trPr>
        <w:tc>
          <w:tcPr>
            <w:tcW w:w="1109" w:type="dxa"/>
            <w:vMerge/>
            <w:shd w:val="clear" w:color="auto" w:fill="F2F2F2" w:themeFill="background1" w:themeFillShade="F2"/>
          </w:tcPr>
          <w:p w14:paraId="20F286D3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1616" w:type="dxa"/>
            <w:gridSpan w:val="3"/>
            <w:tcBorders>
              <w:top w:val="nil"/>
              <w:bottom w:val="nil"/>
            </w:tcBorders>
            <w:shd w:val="clear" w:color="auto" w:fill="98BBFF"/>
          </w:tcPr>
          <w:p w14:paraId="132B12F0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AS REQUIRED OR</w:t>
            </w:r>
          </w:p>
          <w:p w14:paraId="76824332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 1 X QUARTER</w:t>
            </w:r>
          </w:p>
        </w:tc>
        <w:tc>
          <w:tcPr>
            <w:tcW w:w="1597" w:type="dxa"/>
            <w:gridSpan w:val="3"/>
            <w:tcBorders>
              <w:top w:val="nil"/>
              <w:bottom w:val="nil"/>
            </w:tcBorders>
            <w:shd w:val="clear" w:color="auto" w:fill="CCFFCC"/>
          </w:tcPr>
          <w:p w14:paraId="7E58D656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AS REQUIRED OR</w:t>
            </w:r>
          </w:p>
          <w:p w14:paraId="3123A724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 1 X QUARTER</w:t>
            </w: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shd w:val="clear" w:color="auto" w:fill="C8A9FF"/>
          </w:tcPr>
          <w:p w14:paraId="3FCFDA55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AS REQUIRED OR</w:t>
            </w:r>
          </w:p>
          <w:p w14:paraId="23F7C8F2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 1 X QUARTER</w:t>
            </w:r>
          </w:p>
        </w:tc>
        <w:tc>
          <w:tcPr>
            <w:tcW w:w="1635" w:type="dxa"/>
            <w:gridSpan w:val="3"/>
            <w:tcBorders>
              <w:top w:val="nil"/>
              <w:bottom w:val="nil"/>
            </w:tcBorders>
            <w:shd w:val="clear" w:color="auto" w:fill="FCFF96"/>
          </w:tcPr>
          <w:p w14:paraId="73E4AC20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AS REQUIRED OR</w:t>
            </w:r>
          </w:p>
          <w:p w14:paraId="26AC3B04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 1 X QUARTER</w:t>
            </w: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shd w:val="clear" w:color="auto" w:fill="98BBFF"/>
          </w:tcPr>
          <w:p w14:paraId="3860D7CE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AS REQUIRED OR </w:t>
            </w:r>
          </w:p>
          <w:p w14:paraId="7643BB05" w14:textId="77777777" w:rsidR="00A41295" w:rsidRPr="005728D9" w:rsidRDefault="00A41295" w:rsidP="00A41295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1 X QUARTER</w:t>
            </w:r>
          </w:p>
        </w:tc>
        <w:tc>
          <w:tcPr>
            <w:tcW w:w="5298" w:type="dxa"/>
            <w:vMerge/>
            <w:shd w:val="clear" w:color="auto" w:fill="F2F2F2" w:themeFill="background1" w:themeFillShade="F2"/>
          </w:tcPr>
          <w:p w14:paraId="1F6AB012" w14:textId="77777777" w:rsidR="00A41295" w:rsidRPr="008F4670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1295" w:rsidRPr="00491097" w14:paraId="3635FEF3" w14:textId="77777777" w:rsidTr="00A41295">
        <w:trPr>
          <w:trHeight w:val="306"/>
          <w:jc w:val="center"/>
        </w:trPr>
        <w:tc>
          <w:tcPr>
            <w:tcW w:w="1109" w:type="dxa"/>
            <w:vMerge/>
            <w:shd w:val="clear" w:color="auto" w:fill="F2F2F2" w:themeFill="background1" w:themeFillShade="F2"/>
          </w:tcPr>
          <w:p w14:paraId="79665323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98BBFF"/>
          </w:tcPr>
          <w:p w14:paraId="65905B6D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98BBFF"/>
          </w:tcPr>
          <w:p w14:paraId="6E104C39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98BBFF"/>
          </w:tcPr>
          <w:p w14:paraId="02490891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</w:tcBorders>
            <w:shd w:val="clear" w:color="auto" w:fill="CCFFCC"/>
          </w:tcPr>
          <w:p w14:paraId="46DA5ED8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</w:tcBorders>
            <w:shd w:val="clear" w:color="auto" w:fill="CCFFCC"/>
          </w:tcPr>
          <w:p w14:paraId="427558D7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</w:tcBorders>
            <w:shd w:val="clear" w:color="auto" w:fill="CCFFCC"/>
          </w:tcPr>
          <w:p w14:paraId="2ADE0ED1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C8A9FF"/>
          </w:tcPr>
          <w:p w14:paraId="23EB322F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C8A9FF"/>
          </w:tcPr>
          <w:p w14:paraId="10F0E8C7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</w:tcBorders>
            <w:shd w:val="clear" w:color="auto" w:fill="C8A9FF"/>
          </w:tcPr>
          <w:p w14:paraId="051EDA83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</w:tcBorders>
            <w:shd w:val="clear" w:color="auto" w:fill="FCFF96"/>
          </w:tcPr>
          <w:p w14:paraId="0BB17A42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</w:tcBorders>
            <w:shd w:val="clear" w:color="auto" w:fill="FCFF96"/>
          </w:tcPr>
          <w:p w14:paraId="32ABDEF7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</w:tcBorders>
            <w:shd w:val="clear" w:color="auto" w:fill="FCFF96"/>
          </w:tcPr>
          <w:p w14:paraId="06956AEC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98BBFF"/>
          </w:tcPr>
          <w:p w14:paraId="2D339443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98BBFF"/>
          </w:tcPr>
          <w:p w14:paraId="2ECB8E7B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</w:tcBorders>
            <w:shd w:val="clear" w:color="auto" w:fill="98BBFF"/>
          </w:tcPr>
          <w:p w14:paraId="5225CABE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98" w:type="dxa"/>
            <w:vMerge/>
            <w:shd w:val="clear" w:color="auto" w:fill="F2F2F2" w:themeFill="background1" w:themeFillShade="F2"/>
          </w:tcPr>
          <w:p w14:paraId="0EDFAE7F" w14:textId="77777777" w:rsidR="00A41295" w:rsidRPr="008F4670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1295" w:rsidRPr="00491097" w14:paraId="137554E7" w14:textId="77777777" w:rsidTr="00A41295">
        <w:trPr>
          <w:trHeight w:val="1153"/>
          <w:jc w:val="center"/>
        </w:trPr>
        <w:tc>
          <w:tcPr>
            <w:tcW w:w="1109" w:type="dxa"/>
            <w:vMerge w:val="restart"/>
            <w:shd w:val="clear" w:color="auto" w:fill="F2F2F2" w:themeFill="background1" w:themeFillShade="F2"/>
          </w:tcPr>
          <w:p w14:paraId="50828EB0" w14:textId="77777777" w:rsidR="00A41295" w:rsidRDefault="00A41295" w:rsidP="00A41295">
            <w:pPr>
              <w:rPr>
                <w:rFonts w:asciiTheme="majorHAnsi" w:hAnsiTheme="majorHAnsi"/>
              </w:rPr>
            </w:pPr>
            <w:r w:rsidRPr="00491097">
              <w:rPr>
                <w:rFonts w:asciiTheme="majorHAnsi" w:hAnsiTheme="majorHAnsi"/>
              </w:rPr>
              <w:t>Annual General Meeting</w:t>
            </w:r>
            <w:r>
              <w:rPr>
                <w:rFonts w:asciiTheme="majorHAnsi" w:hAnsiTheme="majorHAnsi"/>
              </w:rPr>
              <w:t>s</w:t>
            </w:r>
            <w:r w:rsidRPr="00491097">
              <w:rPr>
                <w:rFonts w:asciiTheme="majorHAnsi" w:hAnsiTheme="majorHAnsi"/>
              </w:rPr>
              <w:t xml:space="preserve"> </w:t>
            </w:r>
          </w:p>
          <w:p w14:paraId="3BA8CAAF" w14:textId="77777777" w:rsidR="00A41295" w:rsidRDefault="00A41295" w:rsidP="00A41295">
            <w:pPr>
              <w:rPr>
                <w:rFonts w:asciiTheme="majorHAnsi" w:hAnsiTheme="majorHAnsi"/>
              </w:rPr>
            </w:pPr>
          </w:p>
          <w:p w14:paraId="55745FC2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  <w:r w:rsidRPr="00491097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 xml:space="preserve">MSA and </w:t>
            </w:r>
            <w:r w:rsidRPr="00491097">
              <w:rPr>
                <w:rFonts w:asciiTheme="majorHAnsi" w:hAnsiTheme="majorHAnsi"/>
              </w:rPr>
              <w:t>Society)</w:t>
            </w:r>
          </w:p>
        </w:tc>
        <w:tc>
          <w:tcPr>
            <w:tcW w:w="540" w:type="dxa"/>
            <w:vMerge w:val="restart"/>
            <w:shd w:val="clear" w:color="auto" w:fill="98BBFF"/>
          </w:tcPr>
          <w:p w14:paraId="6C8A7A8D" w14:textId="77777777" w:rsidR="00A41295" w:rsidRPr="00844547" w:rsidRDefault="00A41295" w:rsidP="00A41295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98BBFF"/>
          </w:tcPr>
          <w:p w14:paraId="178C74B4" w14:textId="77777777" w:rsidR="00A41295" w:rsidRPr="00844547" w:rsidRDefault="00A41295" w:rsidP="00A41295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98BBFF"/>
          </w:tcPr>
          <w:p w14:paraId="0265CC13" w14:textId="77777777" w:rsidR="00A41295" w:rsidRPr="00844547" w:rsidRDefault="00A41295" w:rsidP="00A41295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shd w:val="clear" w:color="auto" w:fill="CCFFCC"/>
          </w:tcPr>
          <w:p w14:paraId="1652AE9A" w14:textId="77777777" w:rsidR="00A41295" w:rsidRPr="00844547" w:rsidRDefault="00A41295" w:rsidP="00A41295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shd w:val="clear" w:color="auto" w:fill="CCFFCC"/>
          </w:tcPr>
          <w:p w14:paraId="7D00F82D" w14:textId="77777777" w:rsidR="00A41295" w:rsidRPr="00844547" w:rsidRDefault="00A41295" w:rsidP="00A41295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shd w:val="clear" w:color="auto" w:fill="CCFFCC"/>
          </w:tcPr>
          <w:p w14:paraId="293DC9F7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C8A9FF"/>
          </w:tcPr>
          <w:p w14:paraId="4279C6B2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C8A9FF"/>
          </w:tcPr>
          <w:p w14:paraId="54C87CD2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9" w:type="dxa"/>
            <w:tcBorders>
              <w:bottom w:val="nil"/>
            </w:tcBorders>
            <w:shd w:val="clear" w:color="auto" w:fill="C8A9FF"/>
          </w:tcPr>
          <w:p w14:paraId="2A695C2E" w14:textId="77777777" w:rsidR="00A41295" w:rsidRPr="005728D9" w:rsidRDefault="00A41295" w:rsidP="00A41295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3" w:type="dxa"/>
            <w:vMerge w:val="restart"/>
            <w:shd w:val="clear" w:color="auto" w:fill="FCFF96"/>
          </w:tcPr>
          <w:p w14:paraId="27022D06" w14:textId="77777777" w:rsidR="00A41295" w:rsidRPr="00844547" w:rsidRDefault="00A41295" w:rsidP="00A41295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shd w:val="clear" w:color="auto" w:fill="FCFF96"/>
          </w:tcPr>
          <w:p w14:paraId="198610A1" w14:textId="77777777" w:rsidR="00A41295" w:rsidRPr="00844547" w:rsidRDefault="00A41295" w:rsidP="00A41295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FCFF96"/>
          </w:tcPr>
          <w:p w14:paraId="4738B4F9" w14:textId="77777777" w:rsidR="00A41295" w:rsidRPr="00844547" w:rsidRDefault="00A41295" w:rsidP="00A41295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shd w:val="clear" w:color="auto" w:fill="98BBFF"/>
          </w:tcPr>
          <w:p w14:paraId="65838F0B" w14:textId="77777777" w:rsidR="00A41295" w:rsidRPr="00844547" w:rsidRDefault="00A41295" w:rsidP="00A41295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shd w:val="clear" w:color="auto" w:fill="98BBFF"/>
          </w:tcPr>
          <w:p w14:paraId="031389FE" w14:textId="77777777" w:rsidR="00A41295" w:rsidRPr="00844547" w:rsidRDefault="00A41295" w:rsidP="00A41295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shd w:val="clear" w:color="auto" w:fill="98BBFF"/>
          </w:tcPr>
          <w:p w14:paraId="1FA18574" w14:textId="77777777" w:rsidR="00A41295" w:rsidRPr="00844547" w:rsidRDefault="00A41295" w:rsidP="00A41295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98" w:type="dxa"/>
            <w:vMerge w:val="restart"/>
            <w:shd w:val="clear" w:color="auto" w:fill="F2F2F2" w:themeFill="background1" w:themeFillShade="F2"/>
          </w:tcPr>
          <w:p w14:paraId="1289851E" w14:textId="77777777" w:rsidR="00A41295" w:rsidRDefault="00A41295" w:rsidP="00A41295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Coordinate MSA AGM and Society AGM – same day</w:t>
            </w:r>
          </w:p>
          <w:p w14:paraId="40C48F70" w14:textId="77777777" w:rsidR="00A41295" w:rsidRDefault="00A41295" w:rsidP="00A41295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Society AGM does not need to be held in the calendar year in which it is incorporated</w:t>
            </w:r>
          </w:p>
          <w:p w14:paraId="4FBF96BA" w14:textId="77777777" w:rsidR="00A41295" w:rsidRDefault="00A41295" w:rsidP="00A41295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Thereafter Society AGM must be held once each calendar year (within 6 months of financial year end)</w:t>
            </w:r>
          </w:p>
          <w:p w14:paraId="04062BA6" w14:textId="77777777" w:rsidR="00A41295" w:rsidRDefault="00A41295" w:rsidP="00A41295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Regular business at Society AGM:</w:t>
            </w:r>
          </w:p>
          <w:p w14:paraId="7BC53D1E" w14:textId="4E7573A8" w:rsidR="00A41295" w:rsidRDefault="00A41295" w:rsidP="00A41295">
            <w:pPr>
              <w:pStyle w:val="ListParagraph"/>
              <w:numPr>
                <w:ilvl w:val="1"/>
                <w:numId w:val="13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Appoint/elect </w:t>
            </w:r>
            <w:bookmarkStart w:id="4" w:name="_GoBack"/>
            <w:r w:rsidR="000253E0">
              <w:rPr>
                <w:rFonts w:asciiTheme="majorHAnsi" w:hAnsiTheme="majorHAnsi"/>
                <w:sz w:val="22"/>
                <w:szCs w:val="22"/>
              </w:rPr>
              <w:t>directors</w:t>
            </w:r>
            <w:bookmarkEnd w:id="4"/>
          </w:p>
          <w:p w14:paraId="58C6A27B" w14:textId="77777777" w:rsidR="00A41295" w:rsidRDefault="00A41295" w:rsidP="00A41295">
            <w:pPr>
              <w:pStyle w:val="ListParagraph"/>
              <w:numPr>
                <w:ilvl w:val="1"/>
                <w:numId w:val="13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 financial statements</w:t>
            </w:r>
          </w:p>
          <w:p w14:paraId="575428D1" w14:textId="77777777" w:rsidR="00A41295" w:rsidRDefault="00A41295" w:rsidP="00A41295">
            <w:pPr>
              <w:pStyle w:val="ListParagraph"/>
              <w:numPr>
                <w:ilvl w:val="1"/>
                <w:numId w:val="13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 annual report</w:t>
            </w:r>
          </w:p>
          <w:p w14:paraId="52AEB57D" w14:textId="77777777" w:rsidR="00A41295" w:rsidRPr="00CF2E80" w:rsidRDefault="00A41295" w:rsidP="00A41295">
            <w:pPr>
              <w:pStyle w:val="ListParagraph"/>
              <w:numPr>
                <w:ilvl w:val="1"/>
                <w:numId w:val="13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 on any special milestone progress on physician engagement initiatives (e.g., Working G</w:t>
            </w:r>
            <w:r w:rsidRPr="00314B26">
              <w:rPr>
                <w:rFonts w:asciiTheme="majorHAnsi" w:hAnsiTheme="majorHAnsi"/>
                <w:sz w:val="22"/>
                <w:szCs w:val="22"/>
              </w:rPr>
              <w:t xml:space="preserve">roup) </w:t>
            </w:r>
            <w:r>
              <w:rPr>
                <w:rFonts w:asciiTheme="majorHAnsi" w:hAnsiTheme="majorHAnsi"/>
                <w:sz w:val="22"/>
                <w:szCs w:val="22"/>
              </w:rPr>
              <w:t>and/or at MSA AGM</w:t>
            </w:r>
          </w:p>
        </w:tc>
      </w:tr>
      <w:tr w:rsidR="00A41295" w:rsidRPr="00491097" w14:paraId="0CF95399" w14:textId="77777777" w:rsidTr="00A41295">
        <w:trPr>
          <w:trHeight w:val="837"/>
          <w:jc w:val="center"/>
        </w:trPr>
        <w:tc>
          <w:tcPr>
            <w:tcW w:w="1109" w:type="dxa"/>
            <w:vMerge/>
            <w:shd w:val="clear" w:color="auto" w:fill="F2F2F2" w:themeFill="background1" w:themeFillShade="F2"/>
          </w:tcPr>
          <w:p w14:paraId="1746E941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  <w:shd w:val="clear" w:color="auto" w:fill="98BBFF"/>
          </w:tcPr>
          <w:p w14:paraId="166F1318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38" w:type="dxa"/>
            <w:vMerge/>
            <w:shd w:val="clear" w:color="auto" w:fill="98BBFF"/>
          </w:tcPr>
          <w:p w14:paraId="3E3C4733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38" w:type="dxa"/>
            <w:vMerge/>
            <w:shd w:val="clear" w:color="auto" w:fill="98BBFF"/>
          </w:tcPr>
          <w:p w14:paraId="2984544F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26" w:type="dxa"/>
            <w:vMerge/>
            <w:shd w:val="clear" w:color="auto" w:fill="CCFFCC"/>
          </w:tcPr>
          <w:p w14:paraId="54A319F0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26" w:type="dxa"/>
            <w:vMerge/>
            <w:shd w:val="clear" w:color="auto" w:fill="CCFFCC"/>
          </w:tcPr>
          <w:p w14:paraId="1026F1B8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45" w:type="dxa"/>
            <w:vMerge/>
            <w:shd w:val="clear" w:color="auto" w:fill="CCFFCC"/>
          </w:tcPr>
          <w:p w14:paraId="4113D80A" w14:textId="77777777" w:rsidR="00A41295" w:rsidRPr="005728D9" w:rsidRDefault="00A41295" w:rsidP="00A41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shd w:val="clear" w:color="auto" w:fill="C8A9FF"/>
          </w:tcPr>
          <w:p w14:paraId="3153DA51" w14:textId="77777777" w:rsidR="00A41295" w:rsidRPr="005728D9" w:rsidRDefault="00A41295" w:rsidP="00A41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ONCE A YEAR</w:t>
            </w:r>
          </w:p>
        </w:tc>
        <w:tc>
          <w:tcPr>
            <w:tcW w:w="543" w:type="dxa"/>
            <w:vMerge/>
            <w:shd w:val="clear" w:color="auto" w:fill="FCFF96"/>
          </w:tcPr>
          <w:p w14:paraId="78EB115E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43" w:type="dxa"/>
            <w:vMerge/>
            <w:shd w:val="clear" w:color="auto" w:fill="FCFF96"/>
          </w:tcPr>
          <w:p w14:paraId="6D0628F9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vMerge/>
            <w:shd w:val="clear" w:color="auto" w:fill="FCFF96"/>
          </w:tcPr>
          <w:p w14:paraId="205ED2F8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28" w:type="dxa"/>
            <w:vMerge/>
            <w:shd w:val="clear" w:color="auto" w:fill="98BBFF"/>
          </w:tcPr>
          <w:p w14:paraId="70D026F8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28" w:type="dxa"/>
            <w:vMerge/>
            <w:shd w:val="clear" w:color="auto" w:fill="98BBFF"/>
          </w:tcPr>
          <w:p w14:paraId="7C73DEBE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29" w:type="dxa"/>
            <w:vMerge/>
            <w:shd w:val="clear" w:color="auto" w:fill="98BBFF"/>
          </w:tcPr>
          <w:p w14:paraId="04351989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298" w:type="dxa"/>
            <w:vMerge/>
            <w:shd w:val="clear" w:color="auto" w:fill="F2F2F2" w:themeFill="background1" w:themeFillShade="F2"/>
          </w:tcPr>
          <w:p w14:paraId="04214FA6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</w:tr>
      <w:tr w:rsidR="00A41295" w:rsidRPr="00491097" w14:paraId="64428D76" w14:textId="77777777" w:rsidTr="00A41295">
        <w:trPr>
          <w:trHeight w:val="411"/>
          <w:jc w:val="center"/>
        </w:trPr>
        <w:tc>
          <w:tcPr>
            <w:tcW w:w="1109" w:type="dxa"/>
            <w:vMerge/>
            <w:shd w:val="clear" w:color="auto" w:fill="F2F2F2" w:themeFill="background1" w:themeFillShade="F2"/>
          </w:tcPr>
          <w:p w14:paraId="5408C236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vMerge/>
            <w:shd w:val="clear" w:color="auto" w:fill="98BBFF"/>
          </w:tcPr>
          <w:p w14:paraId="6F0F8335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38" w:type="dxa"/>
            <w:vMerge/>
            <w:shd w:val="clear" w:color="auto" w:fill="98BBFF"/>
          </w:tcPr>
          <w:p w14:paraId="4129702E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38" w:type="dxa"/>
            <w:vMerge/>
            <w:shd w:val="clear" w:color="auto" w:fill="98BBFF"/>
          </w:tcPr>
          <w:p w14:paraId="6DC16C26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26" w:type="dxa"/>
            <w:vMerge/>
            <w:shd w:val="clear" w:color="auto" w:fill="CCFFCC"/>
          </w:tcPr>
          <w:p w14:paraId="305EED09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26" w:type="dxa"/>
            <w:vMerge/>
            <w:shd w:val="clear" w:color="auto" w:fill="CCFFCC"/>
          </w:tcPr>
          <w:p w14:paraId="44B8363B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45" w:type="dxa"/>
            <w:vMerge/>
            <w:shd w:val="clear" w:color="auto" w:fill="CCFFCC"/>
          </w:tcPr>
          <w:p w14:paraId="6A05459B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C8A9FF"/>
          </w:tcPr>
          <w:p w14:paraId="674C32C8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C8A9FF"/>
          </w:tcPr>
          <w:p w14:paraId="71451CF0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29" w:type="dxa"/>
            <w:tcBorders>
              <w:top w:val="nil"/>
            </w:tcBorders>
            <w:shd w:val="clear" w:color="auto" w:fill="C8A9FF"/>
          </w:tcPr>
          <w:p w14:paraId="03740DD1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43" w:type="dxa"/>
            <w:vMerge/>
            <w:shd w:val="clear" w:color="auto" w:fill="FCFF96"/>
          </w:tcPr>
          <w:p w14:paraId="1642AA53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43" w:type="dxa"/>
            <w:vMerge/>
            <w:shd w:val="clear" w:color="auto" w:fill="FCFF96"/>
          </w:tcPr>
          <w:p w14:paraId="168CE9C1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vMerge/>
            <w:shd w:val="clear" w:color="auto" w:fill="FCFF96"/>
          </w:tcPr>
          <w:p w14:paraId="36F03C0C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28" w:type="dxa"/>
            <w:vMerge/>
            <w:shd w:val="clear" w:color="auto" w:fill="98BBFF"/>
          </w:tcPr>
          <w:p w14:paraId="393C7545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28" w:type="dxa"/>
            <w:vMerge/>
            <w:shd w:val="clear" w:color="auto" w:fill="98BBFF"/>
          </w:tcPr>
          <w:p w14:paraId="5F6BBAE5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29" w:type="dxa"/>
            <w:vMerge/>
            <w:shd w:val="clear" w:color="auto" w:fill="98BBFF"/>
          </w:tcPr>
          <w:p w14:paraId="42EDD36F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  <w:tc>
          <w:tcPr>
            <w:tcW w:w="5298" w:type="dxa"/>
            <w:vMerge/>
            <w:shd w:val="clear" w:color="auto" w:fill="F2F2F2" w:themeFill="background1" w:themeFillShade="F2"/>
          </w:tcPr>
          <w:p w14:paraId="38D526E9" w14:textId="77777777" w:rsidR="00A41295" w:rsidRPr="00491097" w:rsidRDefault="00A41295" w:rsidP="00A41295">
            <w:pPr>
              <w:rPr>
                <w:rFonts w:asciiTheme="majorHAnsi" w:hAnsiTheme="majorHAnsi"/>
              </w:rPr>
            </w:pPr>
          </w:p>
        </w:tc>
      </w:tr>
      <w:bookmarkEnd w:id="3"/>
    </w:tbl>
    <w:p w14:paraId="625FDA29" w14:textId="77777777" w:rsidR="00966319" w:rsidRDefault="00966319" w:rsidP="006012C6"/>
    <w:sectPr w:rsidR="00966319" w:rsidSect="00117B00">
      <w:headerReference w:type="default" r:id="rId9"/>
      <w:headerReference w:type="first" r:id="rId10"/>
      <w:pgSz w:w="15842" w:h="12242" w:orient="landscape" w:code="1"/>
      <w:pgMar w:top="1112" w:right="1440" w:bottom="567" w:left="1418" w:header="360" w:footer="8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DBAF4" w14:textId="77777777" w:rsidR="00BE6D32" w:rsidRDefault="00BE6D32" w:rsidP="006012C6">
      <w:r>
        <w:separator/>
      </w:r>
    </w:p>
  </w:endnote>
  <w:endnote w:type="continuationSeparator" w:id="0">
    <w:p w14:paraId="63F3CE5E" w14:textId="77777777" w:rsidR="00BE6D32" w:rsidRDefault="00BE6D32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BA72F" w14:textId="77777777" w:rsidR="00BE6D32" w:rsidRDefault="00BE6D32" w:rsidP="006012C6">
      <w:r>
        <w:separator/>
      </w:r>
    </w:p>
  </w:footnote>
  <w:footnote w:type="continuationSeparator" w:id="0">
    <w:p w14:paraId="7A5F98A2" w14:textId="77777777" w:rsidR="00BE6D32" w:rsidRDefault="00BE6D32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F4CE" w14:textId="686FB1B9" w:rsidR="00EC0562" w:rsidRDefault="00117B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2B2A7" wp14:editId="2001FF85">
              <wp:simplePos x="0" y="0"/>
              <wp:positionH relativeFrom="column">
                <wp:posOffset>2182495</wp:posOffset>
              </wp:positionH>
              <wp:positionV relativeFrom="paragraph">
                <wp:posOffset>220980</wp:posOffset>
              </wp:positionV>
              <wp:extent cx="4025900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83364" w14:textId="77777777" w:rsidR="00117B00" w:rsidRPr="008C21E1" w:rsidRDefault="00117B00" w:rsidP="00117B00">
                          <w:pPr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  <w:t>INSERT FACILITY</w:t>
                          </w:r>
                          <w:r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  <w:t xml:space="preserve"> OR SOCIETY</w:t>
                          </w:r>
                          <w:r w:rsidRPr="008C21E1"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  <w:t xml:space="preserve">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85pt;margin-top:17.4pt;width:3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KHpwIAAKM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" filled="f" stroked="f">
              <v:textbox>
                <w:txbxContent>
                  <w:p w14:paraId="3A183364" w14:textId="77777777" w:rsidR="00117B00" w:rsidRPr="008C21E1" w:rsidRDefault="00117B00" w:rsidP="00117B00">
                    <w:pPr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</w:pPr>
                    <w:r w:rsidRPr="008C21E1"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  <w:t>INSERT FACILITY</w:t>
                    </w:r>
                    <w:r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  <w:t xml:space="preserve"> OR SOCIETY</w:t>
                    </w:r>
                    <w:r w:rsidRPr="008C21E1"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  <w:t xml:space="preserve"> NAME HERE</w:t>
                    </w:r>
                  </w:p>
                </w:txbxContent>
              </v:textbox>
            </v:shape>
          </w:pict>
        </mc:Fallback>
      </mc:AlternateContent>
    </w:r>
    <w:r w:rsidR="00EC0562">
      <w:rPr>
        <w:noProof/>
      </w:rPr>
      <w:drawing>
        <wp:inline distT="0" distB="0" distL="0" distR="0" wp14:anchorId="4CE7814E" wp14:editId="3D94A3B7">
          <wp:extent cx="2066925" cy="7332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589" cy="73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B654B6"/>
    <w:multiLevelType w:val="hybridMultilevel"/>
    <w:tmpl w:val="2CC03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C657C"/>
    <w:multiLevelType w:val="hybridMultilevel"/>
    <w:tmpl w:val="244CF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C045AB"/>
    <w:multiLevelType w:val="hybridMultilevel"/>
    <w:tmpl w:val="4FFA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B2614"/>
    <w:multiLevelType w:val="hybridMultilevel"/>
    <w:tmpl w:val="07767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74391"/>
    <w:multiLevelType w:val="hybridMultilevel"/>
    <w:tmpl w:val="EED4F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E0C45A0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B17CC"/>
    <w:multiLevelType w:val="hybridMultilevel"/>
    <w:tmpl w:val="2BE68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253E0"/>
    <w:rsid w:val="00117B00"/>
    <w:rsid w:val="00137732"/>
    <w:rsid w:val="001875C2"/>
    <w:rsid w:val="00195238"/>
    <w:rsid w:val="001C413D"/>
    <w:rsid w:val="001C7B26"/>
    <w:rsid w:val="001E5D3E"/>
    <w:rsid w:val="001F3EE2"/>
    <w:rsid w:val="002263D6"/>
    <w:rsid w:val="0023207B"/>
    <w:rsid w:val="002F6905"/>
    <w:rsid w:val="00327467"/>
    <w:rsid w:val="003336D3"/>
    <w:rsid w:val="00352ED0"/>
    <w:rsid w:val="003E05A5"/>
    <w:rsid w:val="00541839"/>
    <w:rsid w:val="006012C6"/>
    <w:rsid w:val="0064308C"/>
    <w:rsid w:val="006A26A5"/>
    <w:rsid w:val="006D6F06"/>
    <w:rsid w:val="00777EFD"/>
    <w:rsid w:val="007C6129"/>
    <w:rsid w:val="007F748D"/>
    <w:rsid w:val="008323A4"/>
    <w:rsid w:val="008606C5"/>
    <w:rsid w:val="008C07F6"/>
    <w:rsid w:val="008C21E1"/>
    <w:rsid w:val="008D295A"/>
    <w:rsid w:val="008E7C37"/>
    <w:rsid w:val="00966319"/>
    <w:rsid w:val="0098602C"/>
    <w:rsid w:val="009B534E"/>
    <w:rsid w:val="00A41295"/>
    <w:rsid w:val="00A55436"/>
    <w:rsid w:val="00A56EB2"/>
    <w:rsid w:val="00AE5427"/>
    <w:rsid w:val="00AE587C"/>
    <w:rsid w:val="00B8480E"/>
    <w:rsid w:val="00BD17DE"/>
    <w:rsid w:val="00BE6D32"/>
    <w:rsid w:val="00BF6DCB"/>
    <w:rsid w:val="00C74B5F"/>
    <w:rsid w:val="00D633BF"/>
    <w:rsid w:val="00D740BA"/>
    <w:rsid w:val="00DC098E"/>
    <w:rsid w:val="00E12786"/>
    <w:rsid w:val="00E46B7B"/>
    <w:rsid w:val="00EC0562"/>
    <w:rsid w:val="00EF4B92"/>
    <w:rsid w:val="00F902C0"/>
    <w:rsid w:val="00FC076D"/>
    <w:rsid w:val="00FD2D1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B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B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92"/>
    <w:rPr>
      <w:b/>
      <w:bCs/>
      <w:lang w:eastAsia="en-US"/>
    </w:rPr>
  </w:style>
  <w:style w:type="table" w:styleId="TableGrid">
    <w:name w:val="Table Grid"/>
    <w:basedOn w:val="TableNormal"/>
    <w:uiPriority w:val="59"/>
    <w:rsid w:val="00A41295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B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B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92"/>
    <w:rPr>
      <w:b/>
      <w:bCs/>
      <w:lang w:eastAsia="en-US"/>
    </w:rPr>
  </w:style>
  <w:style w:type="table" w:styleId="TableGrid">
    <w:name w:val="Table Grid"/>
    <w:basedOn w:val="TableNormal"/>
    <w:uiPriority w:val="59"/>
    <w:rsid w:val="00A41295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A0D132-0BED-4892-97FD-87F3CD1E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1D1B1487</Template>
  <TotalTime>3</TotalTime>
  <Pages>2</Pages>
  <Words>261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4</cp:revision>
  <cp:lastPrinted>2016-06-15T16:32:00Z</cp:lastPrinted>
  <dcterms:created xsi:type="dcterms:W3CDTF">2017-06-26T23:43:00Z</dcterms:created>
  <dcterms:modified xsi:type="dcterms:W3CDTF">2017-06-29T19:11:00Z</dcterms:modified>
</cp:coreProperties>
</file>