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8F62" w14:textId="7B42B95C" w:rsidR="00BC762A" w:rsidRPr="000979CD" w:rsidRDefault="000979CD" w:rsidP="00BC762A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0979CD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>Interview Guide:  Project Manager</w:t>
      </w:r>
    </w:p>
    <w:p w14:paraId="4F75F4F2" w14:textId="77777777" w:rsidR="000979CD" w:rsidRPr="000979CD" w:rsidRDefault="000979CD" w:rsidP="00BC762A">
      <w:pPr>
        <w:rPr>
          <w:rFonts w:asciiTheme="majorHAnsi" w:hAnsiTheme="majorHAnsi" w:cstheme="majorHAnsi"/>
          <w:b/>
          <w:sz w:val="20"/>
        </w:rPr>
      </w:pPr>
    </w:p>
    <w:tbl>
      <w:tblPr>
        <w:tblW w:w="6498" w:type="dxa"/>
        <w:tblLayout w:type="fixed"/>
        <w:tblLook w:val="01E0" w:firstRow="1" w:lastRow="1" w:firstColumn="1" w:lastColumn="1" w:noHBand="0" w:noVBand="0"/>
      </w:tblPr>
      <w:tblGrid>
        <w:gridCol w:w="1458"/>
        <w:gridCol w:w="5040"/>
      </w:tblGrid>
      <w:tr w:rsidR="00BC762A" w:rsidRPr="000979CD" w14:paraId="0319AEFB" w14:textId="77777777" w:rsidTr="005A7549">
        <w:trPr>
          <w:trHeight w:val="432"/>
        </w:trPr>
        <w:tc>
          <w:tcPr>
            <w:tcW w:w="1458" w:type="dxa"/>
            <w:vAlign w:val="center"/>
          </w:tcPr>
          <w:p w14:paraId="32239205" w14:textId="77777777" w:rsidR="00BC762A" w:rsidRPr="000979CD" w:rsidRDefault="00BC762A" w:rsidP="005A754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t>Position: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19A5A78E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</w:rPr>
            </w:pPr>
            <w:r w:rsidRPr="000979CD">
              <w:rPr>
                <w:rFonts w:asciiTheme="majorHAnsi" w:hAnsiTheme="majorHAnsi" w:cstheme="majorHAnsi"/>
                <w:sz w:val="20"/>
              </w:rPr>
              <w:t>Project Manager</w:t>
            </w:r>
          </w:p>
        </w:tc>
      </w:tr>
      <w:tr w:rsidR="00BC762A" w:rsidRPr="000979CD" w14:paraId="2D3CF86E" w14:textId="77777777" w:rsidTr="005A7549">
        <w:trPr>
          <w:trHeight w:val="432"/>
        </w:trPr>
        <w:tc>
          <w:tcPr>
            <w:tcW w:w="6498" w:type="dxa"/>
            <w:gridSpan w:val="2"/>
            <w:vAlign w:val="center"/>
          </w:tcPr>
          <w:p w14:paraId="0B5A9619" w14:textId="48D71686" w:rsidR="00BC762A" w:rsidRPr="000979CD" w:rsidRDefault="00BC762A" w:rsidP="005A7549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0979CD">
              <w:rPr>
                <w:rFonts w:asciiTheme="majorHAnsi" w:hAnsiTheme="majorHAnsi" w:cstheme="majorHAnsi"/>
                <w:i/>
                <w:sz w:val="20"/>
              </w:rPr>
              <w:t>Name of Physician Society</w:t>
            </w:r>
          </w:p>
        </w:tc>
      </w:tr>
      <w:tr w:rsidR="00BC762A" w:rsidRPr="000979CD" w14:paraId="592016DD" w14:textId="77777777" w:rsidTr="005A7549">
        <w:trPr>
          <w:trHeight w:val="432"/>
        </w:trPr>
        <w:tc>
          <w:tcPr>
            <w:tcW w:w="1458" w:type="dxa"/>
            <w:vAlign w:val="center"/>
          </w:tcPr>
          <w:p w14:paraId="1713590A" w14:textId="77777777" w:rsidR="00BC762A" w:rsidRPr="000979CD" w:rsidRDefault="00BC762A" w:rsidP="005A754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t>Candidate: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5C4B8AFE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C762A" w:rsidRPr="000979CD" w14:paraId="45954A35" w14:textId="77777777" w:rsidTr="005A7549">
        <w:trPr>
          <w:trHeight w:val="432"/>
        </w:trPr>
        <w:tc>
          <w:tcPr>
            <w:tcW w:w="1458" w:type="dxa"/>
            <w:vAlign w:val="center"/>
          </w:tcPr>
          <w:p w14:paraId="3F1A03B0" w14:textId="77777777" w:rsidR="00BC762A" w:rsidRPr="000979CD" w:rsidRDefault="00BC762A" w:rsidP="005A754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t>Date: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C43E3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B4CBEEE" w14:textId="77777777" w:rsidR="00BC762A" w:rsidRPr="000979CD" w:rsidRDefault="00BC762A" w:rsidP="00BC762A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28"/>
        <w:gridCol w:w="7848"/>
      </w:tblGrid>
      <w:tr w:rsidR="00BC762A" w:rsidRPr="000979CD" w14:paraId="51A1ED54" w14:textId="77777777" w:rsidTr="005A7549">
        <w:trPr>
          <w:trHeight w:val="440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14:paraId="1A45649D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  <w:szCs w:val="20"/>
              </w:rPr>
              <w:t>Experience</w:t>
            </w: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73319EB1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Tell us what you know about </w:t>
            </w:r>
            <w:r w:rsidRPr="000979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XX Hospital</w:t>
            </w: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 and this role. </w:t>
            </w:r>
          </w:p>
        </w:tc>
      </w:tr>
      <w:tr w:rsidR="00BC762A" w:rsidRPr="000979CD" w14:paraId="0DB6145A" w14:textId="77777777" w:rsidTr="005A7549">
        <w:trPr>
          <w:trHeight w:val="1421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4C1A811D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F14F5D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7E701D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9FCD64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9772C3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1A58DD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CFEEB4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052FC1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05DA14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8BF860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D807F5" w14:textId="77777777" w:rsidR="006F7F8C" w:rsidRPr="000979CD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29B5328B" w14:textId="77777777" w:rsidTr="005A7549">
        <w:trPr>
          <w:trHeight w:val="4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1D378C13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77058466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Please provide us an overview of your education and work experience that relates to this position.</w:t>
            </w:r>
          </w:p>
        </w:tc>
      </w:tr>
      <w:tr w:rsidR="00BC762A" w:rsidRPr="000979CD" w14:paraId="7C5830E4" w14:textId="77777777" w:rsidTr="005A7549">
        <w:trPr>
          <w:trHeight w:val="12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2760D125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11244EC3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EE532D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F9B200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2E7CDE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794CCD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8453ED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9483E3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947EAB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CC52D8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443954" w14:textId="77777777" w:rsidR="006F7F8C" w:rsidRPr="000979CD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2AFE4D9B" w14:textId="77777777" w:rsidTr="005A7549">
        <w:trPr>
          <w:trHeight w:val="530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5E5891D0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06DEC37D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How does this position fit in with your career path?</w:t>
            </w:r>
          </w:p>
        </w:tc>
      </w:tr>
      <w:tr w:rsidR="00BC762A" w:rsidRPr="000979CD" w14:paraId="1937B55D" w14:textId="77777777" w:rsidTr="005A7549">
        <w:trPr>
          <w:trHeight w:val="12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78F3F9D0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42C39DD8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8B35EB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A05908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F35137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487F57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4A0864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30D1B9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EA878B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2B891B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18080DD7" w14:textId="77777777" w:rsidTr="005A7549">
        <w:tblPrEx>
          <w:shd w:val="clear" w:color="auto" w:fill="auto"/>
        </w:tblPrEx>
        <w:trPr>
          <w:trHeight w:val="440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14:paraId="0935817D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Building and Maintaining Relationships</w:t>
            </w: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64B53D93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How would you support the development of relationships between physicians who have different cultures, perspectives and priorities? Can you share a related experience?   </w:t>
            </w:r>
          </w:p>
        </w:tc>
      </w:tr>
      <w:tr w:rsidR="00BC762A" w:rsidRPr="000979CD" w14:paraId="6DB292CC" w14:textId="77777777" w:rsidTr="005A7549">
        <w:tblPrEx>
          <w:shd w:val="clear" w:color="auto" w:fill="auto"/>
        </w:tblPrEx>
        <w:trPr>
          <w:trHeight w:val="1358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0807B7FE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A384F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BEE88C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EBFF0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383E9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822B4F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C4354F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E2012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611C7E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8EF255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086FB6" w14:textId="77777777" w:rsidR="000979CD" w:rsidRP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1A1BE882" w14:textId="77777777" w:rsidTr="005A7549">
        <w:tblPrEx>
          <w:shd w:val="clear" w:color="auto" w:fill="auto"/>
        </w:tblPrEx>
        <w:trPr>
          <w:trHeight w:val="4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76B69BB6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2F2F2" w:themeFill="background1" w:themeFillShade="F2"/>
          </w:tcPr>
          <w:p w14:paraId="56807BD8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</w:rPr>
              <w:t>Describe a time when you've had to recruit different stakeholders to participate in a project or program.  How did you get them on board? How did you gain agreement to move forward?</w:t>
            </w:r>
          </w:p>
        </w:tc>
      </w:tr>
      <w:tr w:rsidR="00BC762A" w:rsidRPr="000979CD" w14:paraId="360043D9" w14:textId="77777777" w:rsidTr="005A7549">
        <w:tblPrEx>
          <w:shd w:val="clear" w:color="auto" w:fill="auto"/>
        </w:tblPrEx>
        <w:trPr>
          <w:trHeight w:val="1718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3BB3914D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A1B2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507B63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9A651A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254BA5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D3D16F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1656A9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28F754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A51BB3" w14:textId="77777777" w:rsidR="006F7F8C" w:rsidRPr="000979CD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0741DF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EEEA7F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A6BA63" w14:textId="77777777" w:rsidR="006F7F8C" w:rsidRPr="000979CD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76F5DB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C2B75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62D69FC6" w14:textId="77777777" w:rsidTr="005A7549">
        <w:tblPrEx>
          <w:shd w:val="clear" w:color="auto" w:fill="auto"/>
        </w:tblPrEx>
        <w:trPr>
          <w:trHeight w:val="4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43379AFF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AEBD8" w14:textId="772EC247" w:rsidR="00BC762A" w:rsidRPr="006F7F8C" w:rsidRDefault="00BC762A" w:rsidP="006F7F8C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</w:rPr>
            </w:pPr>
            <w:r w:rsidRPr="000979CD">
              <w:rPr>
                <w:rFonts w:asciiTheme="majorHAnsi" w:hAnsiTheme="majorHAnsi" w:cstheme="majorHAnsi"/>
                <w:sz w:val="20"/>
              </w:rPr>
              <w:t xml:space="preserve">Describe a time when you've worked with groups who had conflicting interests.  How did you bring the groups together to form a consensus and move to an agreement? </w:t>
            </w:r>
            <w:r w:rsidRPr="000979CD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</w:tr>
      <w:tr w:rsidR="00BC762A" w:rsidRPr="000979CD" w14:paraId="19C3DBA3" w14:textId="77777777" w:rsidTr="005A7549">
        <w:tblPrEx>
          <w:shd w:val="clear" w:color="auto" w:fill="auto"/>
        </w:tblPrEx>
        <w:trPr>
          <w:trHeight w:val="87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5EBC54C1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7A0C6A8B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49604F0E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0EC5AFF8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50FC7570" w14:textId="77777777" w:rsidR="00BC762A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11857B4D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48D80447" w14:textId="77777777" w:rsidR="006F7F8C" w:rsidRPr="000979CD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00323A4F" w14:textId="77777777" w:rsidR="00BC762A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4DC43CD0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7C5DCB67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5E496744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410B8CEC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35513870" w14:textId="77777777" w:rsidR="006F7F8C" w:rsidRPr="000979CD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  <w:p w14:paraId="21F39C67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</w:rPr>
            </w:pPr>
          </w:p>
        </w:tc>
      </w:tr>
      <w:tr w:rsidR="00BC762A" w:rsidRPr="000979CD" w14:paraId="18998651" w14:textId="77777777" w:rsidTr="005A7549">
        <w:tblPrEx>
          <w:shd w:val="clear" w:color="auto" w:fill="auto"/>
        </w:tblPrEx>
        <w:trPr>
          <w:trHeight w:val="432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09CDB145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DEDB8C" w14:textId="57E027F6" w:rsidR="00BC762A" w:rsidRPr="006F7F8C" w:rsidRDefault="00BC762A" w:rsidP="006F7F8C">
            <w:pPr>
              <w:pStyle w:val="ListParagraph"/>
              <w:spacing w:before="120"/>
              <w:ind w:left="72"/>
              <w:rPr>
                <w:rFonts w:asciiTheme="majorHAnsi" w:eastAsia="Times New Roman" w:hAnsiTheme="majorHAnsi" w:cstheme="majorHAnsi"/>
                <w:color w:val="000000"/>
                <w:sz w:val="20"/>
                <w:lang w:eastAsia="en-CA"/>
              </w:rPr>
            </w:pPr>
            <w:r w:rsidRPr="000979CD">
              <w:rPr>
                <w:rFonts w:asciiTheme="majorHAnsi" w:eastAsia="Times New Roman" w:hAnsiTheme="majorHAnsi" w:cstheme="majorHAnsi"/>
                <w:color w:val="000000"/>
                <w:sz w:val="20"/>
                <w:lang w:eastAsia="en-CA"/>
              </w:rPr>
              <w:t xml:space="preserve">Discuss what you see to be the most effective tactics in introducing something new to a group of physicians? </w:t>
            </w:r>
          </w:p>
        </w:tc>
      </w:tr>
      <w:tr w:rsidR="00BC762A" w:rsidRPr="000979CD" w14:paraId="0BA73F12" w14:textId="77777777" w:rsidTr="005A7549">
        <w:tblPrEx>
          <w:shd w:val="clear" w:color="auto" w:fill="auto"/>
        </w:tblPrEx>
        <w:trPr>
          <w:trHeight w:val="2051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54C2A006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FFFFF" w:themeFill="background1"/>
          </w:tcPr>
          <w:p w14:paraId="4981F4C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982DAB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1CB583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69E01C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C7608B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CFB48D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4E4909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54A082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9E6496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6C4BDE" w14:textId="77777777" w:rsidR="006F7F8C" w:rsidRPr="000979CD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007B84B9" w14:textId="77777777" w:rsidTr="005A7549">
        <w:tblPrEx>
          <w:shd w:val="clear" w:color="auto" w:fill="auto"/>
        </w:tblPrEx>
        <w:trPr>
          <w:trHeight w:val="440"/>
        </w:trPr>
        <w:tc>
          <w:tcPr>
            <w:tcW w:w="17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A2B4A97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  <w:szCs w:val="20"/>
              </w:rPr>
              <w:t>Project Management</w:t>
            </w: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59D94D68" w14:textId="77777777" w:rsidR="00BC762A" w:rsidRPr="000979CD" w:rsidRDefault="00BC762A" w:rsidP="006F7F8C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Tell me about your experience in managing projects.  What are some of challenges you faced and how did you overcome them?</w:t>
            </w:r>
          </w:p>
        </w:tc>
      </w:tr>
      <w:tr w:rsidR="00BC762A" w:rsidRPr="000979CD" w14:paraId="18871460" w14:textId="77777777" w:rsidTr="005A7549">
        <w:tblPrEx>
          <w:shd w:val="clear" w:color="auto" w:fill="auto"/>
        </w:tblPrEx>
        <w:trPr>
          <w:trHeight w:val="1277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1D9F5CF0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05BD31B8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29063F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F236A9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27DEB8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97ECEC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68D66D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F6F261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BD6AD4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B7F699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E16908" w14:textId="77777777" w:rsidR="000979CD" w:rsidRP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7DE6D759" w14:textId="77777777" w:rsidTr="005A7549">
        <w:tblPrEx>
          <w:shd w:val="clear" w:color="auto" w:fill="auto"/>
        </w:tblPrEx>
        <w:trPr>
          <w:trHeight w:val="398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112570C2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646379B2" w14:textId="77777777" w:rsidR="00BC762A" w:rsidRPr="000979CD" w:rsidRDefault="00BC762A" w:rsidP="006F7F8C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Tell us about a time when you were tasked with managing a complex, multi-level project or initiative, and the steps you put in place to ensure oversight and execution against deliverables.</w:t>
            </w:r>
          </w:p>
          <w:p w14:paraId="57409CD8" w14:textId="77777777" w:rsidR="00BC762A" w:rsidRPr="000979CD" w:rsidRDefault="00BC762A" w:rsidP="006F7F8C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CDFBFC" w14:textId="77777777" w:rsidR="00BC762A" w:rsidRPr="000979CD" w:rsidRDefault="00BC762A" w:rsidP="006F7F8C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Probes: </w:t>
            </w:r>
          </w:p>
          <w:p w14:paraId="4D48D381" w14:textId="77777777" w:rsidR="00BC762A" w:rsidRPr="000979CD" w:rsidRDefault="00BC762A" w:rsidP="006F7F8C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Were you satisfied with the outcome?</w:t>
            </w:r>
          </w:p>
        </w:tc>
      </w:tr>
      <w:tr w:rsidR="00BC762A" w:rsidRPr="000979CD" w14:paraId="7971875E" w14:textId="77777777" w:rsidTr="005A7549">
        <w:tblPrEx>
          <w:shd w:val="clear" w:color="auto" w:fill="auto"/>
        </w:tblPrEx>
        <w:trPr>
          <w:trHeight w:val="398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1BE06938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0B3154CD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8EEC93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16B4C5" w14:textId="77777777" w:rsidR="00BC762A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29FED1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2183E6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CDDEA6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E38D2C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ABCF63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3FF337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624E2F" w14:textId="77777777" w:rsidR="006F7F8C" w:rsidRPr="000979CD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21BCAA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4F8A19" w14:textId="77777777" w:rsidR="00BC762A" w:rsidRPr="000979CD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52DAB6B5" w14:textId="77777777" w:rsidTr="005A7549">
        <w:tblPrEx>
          <w:shd w:val="clear" w:color="auto" w:fill="auto"/>
        </w:tblPrEx>
        <w:trPr>
          <w:trHeight w:val="398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13631A63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5BF7F765" w14:textId="77777777" w:rsidR="00BC762A" w:rsidRPr="000979CD" w:rsidRDefault="00BC762A" w:rsidP="006F7F8C">
            <w:pPr>
              <w:pStyle w:val="ListParagraph"/>
              <w:spacing w:before="120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Describe your experience integrating quality improvement methodologies in your projects. Which methodologies have you used? Did you create or use evaluation tools?</w:t>
            </w:r>
          </w:p>
        </w:tc>
      </w:tr>
      <w:tr w:rsidR="00BC762A" w:rsidRPr="000979CD" w14:paraId="54A59F06" w14:textId="77777777" w:rsidTr="005A7549">
        <w:tblPrEx>
          <w:shd w:val="clear" w:color="auto" w:fill="auto"/>
        </w:tblPrEx>
        <w:trPr>
          <w:trHeight w:val="1580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2BA00F81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14:paraId="2FACCDC8" w14:textId="77777777" w:rsidR="00BC762A" w:rsidRDefault="00BC762A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F2F40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A46990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72A5CF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4FD0A2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03E046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BF95DA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E49D6B" w14:textId="77777777" w:rsidR="006F7F8C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7F81DC" w14:textId="77777777" w:rsidR="006F7F8C" w:rsidRPr="000979CD" w:rsidRDefault="006F7F8C" w:rsidP="005A7549">
            <w:pPr>
              <w:pStyle w:val="ListParagraph"/>
              <w:ind w:left="7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76DAA547" w14:textId="77777777" w:rsidTr="005A7549">
        <w:tblPrEx>
          <w:shd w:val="clear" w:color="auto" w:fill="auto"/>
        </w:tblPrEx>
        <w:trPr>
          <w:trHeight w:val="584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14:paraId="70D29BAB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t>Analytical &amp; Problem Solving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1132E7" w14:textId="2D5E4CAC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Tell us about your overall research skills. What types of projects, documents, or initiatives have you worked on or developed?  What was the impact and how did you evaluate it?</w:t>
            </w:r>
          </w:p>
        </w:tc>
      </w:tr>
      <w:tr w:rsidR="00BC762A" w:rsidRPr="000979CD" w14:paraId="2BD772B1" w14:textId="77777777" w:rsidTr="005A7549">
        <w:tblPrEx>
          <w:shd w:val="clear" w:color="auto" w:fill="auto"/>
        </w:tblPrEx>
        <w:trPr>
          <w:trHeight w:val="584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3D037B12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49953921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BD8DC9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F56051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7C0C2B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EBBD7D" w14:textId="77777777" w:rsid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B03608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1598B1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8F7239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1DF030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944878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D14584" w14:textId="77777777" w:rsidR="000979CD" w:rsidRPr="000979CD" w:rsidRDefault="000979CD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7CC67C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1EA6583F" w14:textId="77777777" w:rsidTr="005A7549">
        <w:tblPrEx>
          <w:shd w:val="clear" w:color="auto" w:fill="auto"/>
        </w:tblPrEx>
        <w:trPr>
          <w:trHeight w:val="584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0357BC82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E77049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Please provide an example of a time when a conflict arose amongst a group you were leading/collaborating with.  </w:t>
            </w:r>
          </w:p>
          <w:p w14:paraId="64CB8F09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3B4966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Probes: </w:t>
            </w:r>
          </w:p>
          <w:p w14:paraId="2D7BB4EF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How did you identify the conflict?  </w:t>
            </w:r>
          </w:p>
          <w:p w14:paraId="7DD8F76F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 xml:space="preserve">What did you do?  </w:t>
            </w:r>
          </w:p>
          <w:p w14:paraId="07994986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What was the outcome?</w:t>
            </w:r>
          </w:p>
        </w:tc>
      </w:tr>
      <w:tr w:rsidR="00BC762A" w:rsidRPr="000979CD" w14:paraId="3000B7B9" w14:textId="77777777" w:rsidTr="005A7549">
        <w:tblPrEx>
          <w:shd w:val="clear" w:color="auto" w:fill="auto"/>
        </w:tblPrEx>
        <w:trPr>
          <w:trHeight w:val="1259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6E94360F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</w:tcPr>
          <w:p w14:paraId="46EAE119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CA5B77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23C6D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8FDB14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77E7D0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04FD84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7E7A76" w14:textId="77777777" w:rsidR="006F7F8C" w:rsidRPr="000979CD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D47836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14A9AE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2CBB9D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263919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693D5D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63E4FE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548D55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BEE465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4CFF4A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EA7274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35AB4E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BE2792" w14:textId="77777777" w:rsidR="006F7F8C" w:rsidRPr="000979CD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0E9B8418" w14:textId="77777777" w:rsidTr="005A7549">
        <w:tblPrEx>
          <w:shd w:val="clear" w:color="auto" w:fill="auto"/>
        </w:tblPrEx>
        <w:trPr>
          <w:trHeight w:val="440"/>
        </w:trPr>
        <w:tc>
          <w:tcPr>
            <w:tcW w:w="1728" w:type="dxa"/>
            <w:vMerge w:val="restart"/>
            <w:shd w:val="clear" w:color="auto" w:fill="D9D9D9" w:themeFill="background1" w:themeFillShade="D9"/>
          </w:tcPr>
          <w:p w14:paraId="26950A14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lastRenderedPageBreak/>
              <w:t>Communication Skills</w:t>
            </w:r>
          </w:p>
        </w:tc>
        <w:tc>
          <w:tcPr>
            <w:tcW w:w="7848" w:type="dxa"/>
            <w:shd w:val="clear" w:color="auto" w:fill="F2F2F2" w:themeFill="background1" w:themeFillShade="F2"/>
          </w:tcPr>
          <w:p w14:paraId="3EB05AE3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sz w:val="20"/>
                <w:szCs w:val="20"/>
              </w:rPr>
              <w:t>Describe a situation where you were asked a question you didn't know the answer to.  How did you go about finding the right answer?</w:t>
            </w:r>
          </w:p>
        </w:tc>
      </w:tr>
      <w:tr w:rsidR="00BC762A" w:rsidRPr="000979CD" w14:paraId="6CBB5F3B" w14:textId="77777777" w:rsidTr="005A7549">
        <w:tblPrEx>
          <w:shd w:val="clear" w:color="auto" w:fill="auto"/>
        </w:tblPrEx>
        <w:trPr>
          <w:trHeight w:val="1700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7F274716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F03F1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F976AC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4A8C2F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F0CFE6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6488D1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E180BC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1478BA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683589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A6EC13" w14:textId="77777777" w:rsidR="006F7F8C" w:rsidRPr="000979CD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67E34E31" w14:textId="77777777" w:rsidTr="006F7F8C">
        <w:tblPrEx>
          <w:shd w:val="clear" w:color="auto" w:fill="auto"/>
        </w:tblPrEx>
        <w:trPr>
          <w:trHeight w:val="413"/>
        </w:trPr>
        <w:tc>
          <w:tcPr>
            <w:tcW w:w="1728" w:type="dxa"/>
            <w:vMerge/>
            <w:shd w:val="clear" w:color="auto" w:fill="D9D9D9" w:themeFill="background1" w:themeFillShade="D9"/>
          </w:tcPr>
          <w:p w14:paraId="6B413B77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42DB48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color w:val="000000"/>
                <w:sz w:val="20"/>
                <w:lang w:eastAsia="en-CA"/>
              </w:rPr>
              <w:t>How would people that have worked with you define your personal characteristics and traits?</w:t>
            </w:r>
          </w:p>
        </w:tc>
      </w:tr>
      <w:tr w:rsidR="00BC762A" w:rsidRPr="000979CD" w14:paraId="75784E1D" w14:textId="77777777" w:rsidTr="005A7549">
        <w:tblPrEx>
          <w:shd w:val="clear" w:color="auto" w:fill="auto"/>
        </w:tblPrEx>
        <w:trPr>
          <w:trHeight w:val="872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BA35E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08F70067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D72C30" w14:textId="77777777" w:rsidR="00BC762A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DAAAED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DC1DFE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774F39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270F28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56FAA0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7D3604" w14:textId="77777777" w:rsidR="006F7F8C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8E120B" w14:textId="77777777" w:rsidR="006F7F8C" w:rsidRPr="000979CD" w:rsidRDefault="006F7F8C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C6ECD5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62A" w:rsidRPr="000979CD" w14:paraId="1E55D769" w14:textId="77777777" w:rsidTr="005A7549">
        <w:tblPrEx>
          <w:shd w:val="clear" w:color="auto" w:fill="auto"/>
        </w:tblPrEx>
        <w:trPr>
          <w:trHeight w:val="611"/>
        </w:trPr>
        <w:tc>
          <w:tcPr>
            <w:tcW w:w="172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359AB38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979CD">
              <w:rPr>
                <w:rFonts w:asciiTheme="majorHAnsi" w:hAnsiTheme="majorHAnsi" w:cstheme="majorHAnsi"/>
                <w:b/>
                <w:sz w:val="20"/>
              </w:rPr>
              <w:t>Additional Questions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0A4069" w14:textId="77777777" w:rsidR="00BC762A" w:rsidRPr="000979CD" w:rsidRDefault="00BC762A" w:rsidP="006F7F8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r w:rsidRPr="000979CD">
              <w:rPr>
                <w:rFonts w:asciiTheme="majorHAnsi" w:hAnsiTheme="majorHAnsi" w:cstheme="majorHAnsi"/>
                <w:sz w:val="20"/>
              </w:rPr>
              <w:t>This job requires your own equipment, working remotely and at a variety of meeting locations potentially after regular business hours.  Are you comfortable with this type of working environment?</w:t>
            </w:r>
            <w:bookmarkEnd w:id="0"/>
          </w:p>
        </w:tc>
      </w:tr>
      <w:tr w:rsidR="00BC762A" w:rsidRPr="000979CD" w14:paraId="6A653D5F" w14:textId="77777777" w:rsidTr="005A7549">
        <w:tblPrEx>
          <w:shd w:val="clear" w:color="auto" w:fill="auto"/>
        </w:tblPrEx>
        <w:trPr>
          <w:trHeight w:val="1700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593C3" w14:textId="77777777" w:rsidR="00BC762A" w:rsidRPr="000979CD" w:rsidRDefault="00BC762A" w:rsidP="005A7549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487277A8" w14:textId="77777777" w:rsidR="00BC762A" w:rsidRPr="000979CD" w:rsidRDefault="00BC762A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F06171" w14:textId="77777777" w:rsidR="00BC762A" w:rsidRPr="000979CD" w:rsidRDefault="00BC762A" w:rsidP="00BC762A">
      <w:pPr>
        <w:rPr>
          <w:rFonts w:asciiTheme="majorHAnsi" w:hAnsiTheme="majorHAnsi" w:cstheme="majorHAnsi"/>
        </w:rPr>
      </w:pPr>
    </w:p>
    <w:p w14:paraId="49F3E9F9" w14:textId="4F83B91B" w:rsidR="0098602C" w:rsidRPr="000979CD" w:rsidRDefault="0098602C" w:rsidP="002D05DC">
      <w:pPr>
        <w:rPr>
          <w:rFonts w:asciiTheme="majorHAnsi" w:hAnsiTheme="majorHAnsi" w:cstheme="majorHAnsi"/>
        </w:rPr>
      </w:pPr>
    </w:p>
    <w:sectPr w:rsidR="0098602C" w:rsidRPr="000979CD" w:rsidSect="00097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080" w:bottom="1224" w:left="1440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B9276" w14:textId="77777777" w:rsidR="000945AE" w:rsidRDefault="000945AE" w:rsidP="006012C6">
      <w:r>
        <w:separator/>
      </w:r>
    </w:p>
  </w:endnote>
  <w:endnote w:type="continuationSeparator" w:id="0">
    <w:p w14:paraId="09B75ABA" w14:textId="77777777" w:rsidR="000945AE" w:rsidRDefault="000945AE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D4218" w14:textId="77777777" w:rsidR="00FC076D" w:rsidRDefault="00FC0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01849" w14:textId="43FE3F2B" w:rsidR="0098602C" w:rsidRDefault="00FC07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42505" wp14:editId="64FB0887">
              <wp:simplePos x="0" y="0"/>
              <wp:positionH relativeFrom="column">
                <wp:posOffset>5100955</wp:posOffset>
              </wp:positionH>
              <wp:positionV relativeFrom="paragraph">
                <wp:posOffset>-289560</wp:posOffset>
              </wp:positionV>
              <wp:extent cx="125730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5728" w14:textId="5A0D760E" w:rsidR="0098602C" w:rsidRPr="008C21E1" w:rsidRDefault="0098602C" w:rsidP="003E05A5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</w:t>
                          </w:r>
                          <w:r w:rsidR="008C21E1"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C </w:t>
                          </w: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>Initiative</w:t>
                          </w:r>
                        </w:p>
                        <w:p w14:paraId="0CE27818" w14:textId="77777777" w:rsidR="0098602C" w:rsidRPr="008606C5" w:rsidRDefault="0098602C" w:rsidP="003E05A5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1.65pt;margin-top:-22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6qw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" filled="f" stroked="f">
              <v:textbox>
                <w:txbxContent>
                  <w:p w14:paraId="5F7E5728" w14:textId="5A0D760E" w:rsidR="0098602C" w:rsidRPr="008C21E1" w:rsidRDefault="0098602C" w:rsidP="003E05A5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</w:t>
                    </w:r>
                    <w:r w:rsidR="008C21E1"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C </w:t>
                    </w: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>Initiative</w:t>
                    </w:r>
                  </w:p>
                  <w:p w14:paraId="0CE27818" w14:textId="77777777" w:rsidR="0098602C" w:rsidRPr="008606C5" w:rsidRDefault="0098602C" w:rsidP="003E05A5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BCA1A75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  <w:r w:rsidR="009860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1DF3A" wp14:editId="6D2D5D51">
              <wp:simplePos x="0" y="0"/>
              <wp:positionH relativeFrom="column">
                <wp:posOffset>-177165</wp:posOffset>
              </wp:positionH>
              <wp:positionV relativeFrom="paragraph">
                <wp:posOffset>-50800</wp:posOffset>
              </wp:positionV>
              <wp:extent cx="5143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53EB9" w14:textId="221EEEA9" w:rsidR="0098602C" w:rsidRPr="008606C5" w:rsidRDefault="008C21E1" w:rsidP="009B534E">
                          <w:pPr>
                            <w:spacing w:before="40"/>
                            <w:jc w:val="both"/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  <w:t>Insert local contact information here</w:t>
                          </w:r>
                        </w:p>
                        <w:p w14:paraId="0E9406B1" w14:textId="77777777" w:rsidR="0098602C" w:rsidRPr="009B534E" w:rsidRDefault="0098602C" w:rsidP="003E05A5">
                          <w:pPr>
                            <w:spacing w:before="80"/>
                            <w:rPr>
                              <w:rFonts w:ascii="FoundrySterling-Book" w:hAnsi="FoundrySterling-Book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13.95pt;margin-top:-4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" filled="f" stroked="f">
              <v:textbox>
                <w:txbxContent>
                  <w:p w14:paraId="0E953EB9" w14:textId="221EEEA9" w:rsidR="0098602C" w:rsidRPr="008606C5" w:rsidRDefault="008C21E1" w:rsidP="009B534E">
                    <w:pPr>
                      <w:spacing w:before="40"/>
                      <w:jc w:val="both"/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  <w:t>Insert local contact information here</w:t>
                    </w:r>
                  </w:p>
                  <w:p w14:paraId="0E9406B1" w14:textId="77777777" w:rsidR="0098602C" w:rsidRPr="009B534E" w:rsidRDefault="0098602C" w:rsidP="003E05A5">
                    <w:pPr>
                      <w:spacing w:before="80"/>
                      <w:rPr>
                        <w:rFonts w:ascii="FoundrySterling-Book" w:hAnsi="FoundrySterling-Book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5C1C" w14:textId="77777777" w:rsidR="00FC076D" w:rsidRDefault="00FC0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04B20" w14:textId="77777777" w:rsidR="000945AE" w:rsidRDefault="000945AE" w:rsidP="006012C6">
      <w:r>
        <w:separator/>
      </w:r>
    </w:p>
  </w:footnote>
  <w:footnote w:type="continuationSeparator" w:id="0">
    <w:p w14:paraId="194B4B42" w14:textId="77777777" w:rsidR="000945AE" w:rsidRDefault="000945AE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CCBD" w14:textId="77777777" w:rsidR="00FC076D" w:rsidRDefault="00FC0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D696" w14:textId="77777777" w:rsidR="0098602C" w:rsidRDefault="0098602C">
    <w:pPr>
      <w:pStyle w:val="Header"/>
    </w:pPr>
    <w:r>
      <w:rPr>
        <w:noProof/>
      </w:rPr>
      <w:drawing>
        <wp:inline distT="0" distB="0" distL="0" distR="0" wp14:anchorId="2789F612" wp14:editId="72B1DCD1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7E1DA" w14:textId="77777777" w:rsidR="0098602C" w:rsidRDefault="009860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B53" wp14:editId="6DC1242D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6000" w14:textId="55AFC90E" w:rsidR="0098602C" w:rsidRPr="008C21E1" w:rsidRDefault="008C21E1" w:rsidP="006012C6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" filled="f" stroked="f">
              <v:textbox>
                <w:txbxContent>
                  <w:p w14:paraId="23126000" w14:textId="55AFC90E" w:rsidR="0098602C" w:rsidRPr="008C21E1" w:rsidRDefault="008C21E1" w:rsidP="006012C6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2D604C3A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5FA2" w14:textId="77777777" w:rsidR="00FC076D" w:rsidRDefault="00FC0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B6C8B0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sz w:val="22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trike w:val="0"/>
        <w:sz w:val="22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3600" w:hanging="720"/>
      </w:pPr>
      <w:rPr>
        <w:rFonts w:hint="default"/>
        <w:b w:val="0"/>
        <w:i w:val="0"/>
        <w:strike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720"/>
      </w:pPr>
      <w:rPr>
        <w:rFonts w:hint="default"/>
        <w:b w:val="0"/>
        <w:i w:val="0"/>
        <w:strike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5040" w:hanging="720"/>
      </w:pPr>
      <w:rPr>
        <w:rFonts w:hint="default"/>
        <w:b w:val="0"/>
        <w:i w:val="0"/>
        <w:strike w:val="0"/>
        <w:u w:val="none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  <w:b w:val="0"/>
        <w:i w:val="0"/>
        <w:strike w:val="0"/>
        <w:u w:val="none"/>
      </w:rPr>
    </w:lvl>
    <w:lvl w:ilvl="8">
      <w:start w:val="1"/>
      <w:numFmt w:val="upp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  <w:b w:val="0"/>
        <w:i w:val="0"/>
        <w:strike w:val="0"/>
        <w:u w:val="none"/>
      </w:rPr>
    </w:lvl>
  </w:abstractNum>
  <w:abstractNum w:abstractNumId="1">
    <w:nsid w:val="039811E9"/>
    <w:multiLevelType w:val="multilevel"/>
    <w:tmpl w:val="D9DEB0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58C"/>
    <w:multiLevelType w:val="hybridMultilevel"/>
    <w:tmpl w:val="C3BEC34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4511"/>
    <w:multiLevelType w:val="hybridMultilevel"/>
    <w:tmpl w:val="BE1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510E4"/>
    <w:multiLevelType w:val="hybridMultilevel"/>
    <w:tmpl w:val="D006298E"/>
    <w:lvl w:ilvl="0" w:tplc="A0D21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6F3"/>
    <w:multiLevelType w:val="hybridMultilevel"/>
    <w:tmpl w:val="71BE0A2C"/>
    <w:lvl w:ilvl="0" w:tplc="A0126F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95424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195424B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71028"/>
    <w:multiLevelType w:val="hybridMultilevel"/>
    <w:tmpl w:val="FA6493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D3A366F"/>
    <w:multiLevelType w:val="hybridMultilevel"/>
    <w:tmpl w:val="E4A2A676"/>
    <w:lvl w:ilvl="0" w:tplc="B9A6C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729B1"/>
    <w:multiLevelType w:val="hybridMultilevel"/>
    <w:tmpl w:val="6020472A"/>
    <w:lvl w:ilvl="0" w:tplc="0409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3F9D2AD3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2C138FA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8870C3"/>
    <w:multiLevelType w:val="hybridMultilevel"/>
    <w:tmpl w:val="69E6073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957FF"/>
    <w:multiLevelType w:val="hybridMultilevel"/>
    <w:tmpl w:val="38965F74"/>
    <w:lvl w:ilvl="0" w:tplc="826C032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545B7B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D97517C"/>
    <w:multiLevelType w:val="hybridMultilevel"/>
    <w:tmpl w:val="2DD8383C"/>
    <w:lvl w:ilvl="0" w:tplc="AEA2126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1AE50C6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1DE6E6A"/>
    <w:multiLevelType w:val="hybridMultilevel"/>
    <w:tmpl w:val="2CCCFC3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B75852"/>
    <w:multiLevelType w:val="hybridMultilevel"/>
    <w:tmpl w:val="EF7A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E83CC7"/>
    <w:multiLevelType w:val="hybridMultilevel"/>
    <w:tmpl w:val="8F88CADC"/>
    <w:lvl w:ilvl="0" w:tplc="E568734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42269DD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908437F"/>
    <w:multiLevelType w:val="hybridMultilevel"/>
    <w:tmpl w:val="2D2EB0B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04058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7F32266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4111401"/>
    <w:multiLevelType w:val="hybridMultilevel"/>
    <w:tmpl w:val="2270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FE64FD"/>
    <w:multiLevelType w:val="hybridMultilevel"/>
    <w:tmpl w:val="1D6C0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19"/>
  </w:num>
  <w:num w:numId="11">
    <w:abstractNumId w:val="0"/>
  </w:num>
  <w:num w:numId="12">
    <w:abstractNumId w:val="16"/>
  </w:num>
  <w:num w:numId="13">
    <w:abstractNumId w:val="22"/>
  </w:num>
  <w:num w:numId="14">
    <w:abstractNumId w:val="10"/>
  </w:num>
  <w:num w:numId="15">
    <w:abstractNumId w:val="11"/>
  </w:num>
  <w:num w:numId="16">
    <w:abstractNumId w:val="23"/>
  </w:num>
  <w:num w:numId="17">
    <w:abstractNumId w:val="14"/>
  </w:num>
  <w:num w:numId="18">
    <w:abstractNumId w:val="25"/>
  </w:num>
  <w:num w:numId="19">
    <w:abstractNumId w:val="7"/>
  </w:num>
  <w:num w:numId="20">
    <w:abstractNumId w:val="15"/>
  </w:num>
  <w:num w:numId="21">
    <w:abstractNumId w:val="20"/>
  </w:num>
  <w:num w:numId="22">
    <w:abstractNumId w:val="9"/>
  </w:num>
  <w:num w:numId="23">
    <w:abstractNumId w:val="17"/>
  </w:num>
  <w:num w:numId="24">
    <w:abstractNumId w:val="1"/>
  </w:num>
  <w:num w:numId="25">
    <w:abstractNumId w:val="18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74C27"/>
    <w:rsid w:val="000945AE"/>
    <w:rsid w:val="000979CD"/>
    <w:rsid w:val="00195238"/>
    <w:rsid w:val="001C413D"/>
    <w:rsid w:val="001C7B26"/>
    <w:rsid w:val="00296EBE"/>
    <w:rsid w:val="002D05DC"/>
    <w:rsid w:val="00384A28"/>
    <w:rsid w:val="003E05A5"/>
    <w:rsid w:val="003E7405"/>
    <w:rsid w:val="00480810"/>
    <w:rsid w:val="00556C64"/>
    <w:rsid w:val="006012C6"/>
    <w:rsid w:val="006F7F8C"/>
    <w:rsid w:val="008606C5"/>
    <w:rsid w:val="008C07F6"/>
    <w:rsid w:val="008C21E1"/>
    <w:rsid w:val="008D295A"/>
    <w:rsid w:val="0098602C"/>
    <w:rsid w:val="009B534E"/>
    <w:rsid w:val="00AA4982"/>
    <w:rsid w:val="00B53ABC"/>
    <w:rsid w:val="00B85ED1"/>
    <w:rsid w:val="00BC762A"/>
    <w:rsid w:val="00C9234D"/>
    <w:rsid w:val="00DC098E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810"/>
    <w:pPr>
      <w:numPr>
        <w:numId w:val="11"/>
      </w:numPr>
      <w:spacing w:after="240"/>
      <w:outlineLvl w:val="0"/>
    </w:pPr>
    <w:rPr>
      <w:rFonts w:asciiTheme="majorHAnsi" w:eastAsia="Times New Roman" w:hAnsiTheme="majorHAnsi" w:cs="Arial"/>
      <w:b/>
      <w:bCs/>
      <w:szCs w:val="24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480810"/>
    <w:pPr>
      <w:keepNext/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next w:val="Normal"/>
    <w:link w:val="Heading3Char"/>
    <w:qFormat/>
    <w:rsid w:val="00480810"/>
    <w:pPr>
      <w:keepNext w:val="0"/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qFormat/>
    <w:rsid w:val="00480810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480810"/>
    <w:pPr>
      <w:numPr>
        <w:ilvl w:val="4"/>
      </w:numPr>
      <w:outlineLvl w:val="4"/>
    </w:pPr>
    <w:rPr>
      <w:bCs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80810"/>
    <w:rPr>
      <w:rFonts w:asciiTheme="majorHAnsi" w:eastAsia="Times New Roman" w:hAnsiTheme="majorHAnsi" w:cs="Arial"/>
      <w:b/>
      <w:b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480810"/>
    <w:rPr>
      <w:rFonts w:asciiTheme="majorHAnsi" w:eastAsia="Times New Roman" w:hAnsiTheme="majorHAnsi" w:cs="Arial"/>
      <w:b/>
      <w:iCs/>
      <w:sz w:val="24"/>
      <w:szCs w:val="24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480810"/>
    <w:rPr>
      <w:rFonts w:asciiTheme="majorHAnsi" w:eastAsia="Times New Roman" w:hAnsiTheme="majorHAnsi" w:cs="Arial"/>
      <w:bCs/>
      <w:iCs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480810"/>
    <w:rPr>
      <w:rFonts w:asciiTheme="majorHAnsi" w:eastAsia="Times New Roman" w:hAnsiTheme="majorHAnsi" w:cs="Arial"/>
      <w:iCs/>
      <w:sz w:val="24"/>
      <w:szCs w:val="24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480810"/>
    <w:rPr>
      <w:rFonts w:asciiTheme="majorHAnsi" w:eastAsia="Times New Roman" w:hAnsiTheme="majorHAnsi" w:cs="Arial"/>
      <w:bCs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80810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480810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480810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480810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uiPriority w:val="99"/>
    <w:semiHidden/>
    <w:rsid w:val="004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uiPriority w:val="59"/>
    <w:rsid w:val="00480810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80810"/>
    <w:rPr>
      <w:rFonts w:ascii="Tahoma" w:hAnsi="Tahoma" w:cs="Tahom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</w:pPr>
    <w:rPr>
      <w:rFonts w:asciiTheme="majorHAnsi" w:hAnsiTheme="majorHAnsi" w:cstheme="minorBidi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  <w:ind w:left="240"/>
    </w:pPr>
    <w:rPr>
      <w:rFonts w:asciiTheme="majorHAnsi" w:hAnsiTheme="majorHAnsi" w:cstheme="minorBidi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8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9234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head1">
    <w:name w:val="subhead1"/>
    <w:basedOn w:val="DefaultParagraphFont"/>
    <w:rsid w:val="00C9234D"/>
    <w:rPr>
      <w:rFonts w:ascii="Verdana" w:hAnsi="Verdana" w:hint="default"/>
      <w:b/>
      <w:bCs/>
      <w:color w:val="815E0B"/>
      <w:sz w:val="20"/>
      <w:szCs w:val="20"/>
    </w:rPr>
  </w:style>
  <w:style w:type="character" w:styleId="Hyperlink">
    <w:name w:val="Hyperlink"/>
    <w:basedOn w:val="DefaultParagraphFont"/>
    <w:unhideWhenUsed/>
    <w:rsid w:val="00C92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810"/>
    <w:pPr>
      <w:numPr>
        <w:numId w:val="11"/>
      </w:numPr>
      <w:spacing w:after="240"/>
      <w:outlineLvl w:val="0"/>
    </w:pPr>
    <w:rPr>
      <w:rFonts w:asciiTheme="majorHAnsi" w:eastAsia="Times New Roman" w:hAnsiTheme="majorHAnsi" w:cs="Arial"/>
      <w:b/>
      <w:bCs/>
      <w:szCs w:val="24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480810"/>
    <w:pPr>
      <w:keepNext/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next w:val="Normal"/>
    <w:link w:val="Heading3Char"/>
    <w:qFormat/>
    <w:rsid w:val="00480810"/>
    <w:pPr>
      <w:keepNext w:val="0"/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qFormat/>
    <w:rsid w:val="00480810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480810"/>
    <w:pPr>
      <w:numPr>
        <w:ilvl w:val="4"/>
      </w:numPr>
      <w:outlineLvl w:val="4"/>
    </w:pPr>
    <w:rPr>
      <w:bCs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80810"/>
    <w:rPr>
      <w:rFonts w:asciiTheme="majorHAnsi" w:eastAsia="Times New Roman" w:hAnsiTheme="majorHAnsi" w:cs="Arial"/>
      <w:b/>
      <w:b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480810"/>
    <w:rPr>
      <w:rFonts w:asciiTheme="majorHAnsi" w:eastAsia="Times New Roman" w:hAnsiTheme="majorHAnsi" w:cs="Arial"/>
      <w:b/>
      <w:iCs/>
      <w:sz w:val="24"/>
      <w:szCs w:val="24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480810"/>
    <w:rPr>
      <w:rFonts w:asciiTheme="majorHAnsi" w:eastAsia="Times New Roman" w:hAnsiTheme="majorHAnsi" w:cs="Arial"/>
      <w:bCs/>
      <w:iCs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480810"/>
    <w:rPr>
      <w:rFonts w:asciiTheme="majorHAnsi" w:eastAsia="Times New Roman" w:hAnsiTheme="majorHAnsi" w:cs="Arial"/>
      <w:iCs/>
      <w:sz w:val="24"/>
      <w:szCs w:val="24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480810"/>
    <w:rPr>
      <w:rFonts w:asciiTheme="majorHAnsi" w:eastAsia="Times New Roman" w:hAnsiTheme="majorHAnsi" w:cs="Arial"/>
      <w:bCs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80810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480810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480810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480810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uiPriority w:val="99"/>
    <w:semiHidden/>
    <w:rsid w:val="004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uiPriority w:val="59"/>
    <w:rsid w:val="00480810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80810"/>
    <w:rPr>
      <w:rFonts w:ascii="Tahoma" w:hAnsi="Tahoma" w:cs="Tahom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</w:pPr>
    <w:rPr>
      <w:rFonts w:asciiTheme="majorHAnsi" w:hAnsiTheme="majorHAnsi" w:cstheme="minorBidi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  <w:ind w:left="240"/>
    </w:pPr>
    <w:rPr>
      <w:rFonts w:asciiTheme="majorHAnsi" w:hAnsiTheme="majorHAnsi" w:cstheme="minorBidi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8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9234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head1">
    <w:name w:val="subhead1"/>
    <w:basedOn w:val="DefaultParagraphFont"/>
    <w:rsid w:val="00C9234D"/>
    <w:rPr>
      <w:rFonts w:ascii="Verdana" w:hAnsi="Verdana" w:hint="default"/>
      <w:b/>
      <w:bCs/>
      <w:color w:val="815E0B"/>
      <w:sz w:val="20"/>
      <w:szCs w:val="20"/>
    </w:rPr>
  </w:style>
  <w:style w:type="character" w:styleId="Hyperlink">
    <w:name w:val="Hyperlink"/>
    <w:basedOn w:val="DefaultParagraphFont"/>
    <w:unhideWhenUsed/>
    <w:rsid w:val="00C92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D128761C</Template>
  <TotalTime>4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3</cp:revision>
  <cp:lastPrinted>2016-06-15T16:32:00Z</cp:lastPrinted>
  <dcterms:created xsi:type="dcterms:W3CDTF">2016-08-05T20:13:00Z</dcterms:created>
  <dcterms:modified xsi:type="dcterms:W3CDTF">2017-12-04T16:36:00Z</dcterms:modified>
</cp:coreProperties>
</file>