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0A7E9" w14:textId="6FD242B4" w:rsidR="009C589C" w:rsidRDefault="00327C6E" w:rsidP="007463CA">
      <w:pPr>
        <w:tabs>
          <w:tab w:val="left" w:pos="8517"/>
        </w:tabs>
        <w:spacing w:before="120" w:after="80"/>
        <w:ind w:right="-164"/>
        <w:rPr>
          <w:rFonts w:ascii="Helvetica" w:hAnsi="Helvetica" w:cs="Helvetica"/>
          <w:b/>
          <w:caps/>
          <w:color w:val="365F91" w:themeColor="accent1" w:themeShade="BF"/>
          <w:sz w:val="32"/>
          <w:szCs w:val="32"/>
        </w:rPr>
      </w:pPr>
      <w:r>
        <w:rPr>
          <w:noProof/>
          <w:lang w:val="en-CA" w:eastAsia="en-CA"/>
        </w:rPr>
        <mc:AlternateContent>
          <mc:Choice Requires="wps">
            <w:drawing>
              <wp:anchor distT="0" distB="0" distL="114300" distR="114300" simplePos="0" relativeHeight="251659264" behindDoc="0" locked="0" layoutInCell="1" allowOverlap="1" wp14:anchorId="10970C91" wp14:editId="353C9167">
                <wp:simplePos x="0" y="0"/>
                <wp:positionH relativeFrom="column">
                  <wp:posOffset>20320</wp:posOffset>
                </wp:positionH>
                <wp:positionV relativeFrom="paragraph">
                  <wp:posOffset>0</wp:posOffset>
                </wp:positionV>
                <wp:extent cx="6512560" cy="861695"/>
                <wp:effectExtent l="0" t="0" r="2540" b="0"/>
                <wp:wrapTopAndBottom/>
                <wp:docPr id="6" name="Text Box 6"/>
                <wp:cNvGraphicFramePr/>
                <a:graphic xmlns:a="http://schemas.openxmlformats.org/drawingml/2006/main">
                  <a:graphicData uri="http://schemas.microsoft.com/office/word/2010/wordprocessingShape">
                    <wps:wsp>
                      <wps:cNvSpPr txBox="1"/>
                      <wps:spPr>
                        <a:xfrm>
                          <a:off x="0" y="0"/>
                          <a:ext cx="6512560" cy="8616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EE17D6" w14:textId="5921A2BE" w:rsidR="00055EAD" w:rsidRPr="003358BE" w:rsidRDefault="00055EAD" w:rsidP="00327C6E">
                            <w:pPr>
                              <w:spacing w:before="120" w:after="80"/>
                              <w:ind w:right="-164"/>
                              <w:rPr>
                                <w:rFonts w:ascii="Helvetica" w:eastAsia="Times New Roman" w:hAnsi="Helvetica" w:cstheme="majorHAnsi"/>
                              </w:rPr>
                            </w:pPr>
                            <w:r w:rsidRPr="003358BE">
                              <w:rPr>
                                <w:rFonts w:ascii="Helvetica" w:eastAsia="Times New Roman" w:hAnsi="Helvetica" w:cstheme="majorHAnsi"/>
                              </w:rPr>
                              <w:t>[</w:t>
                            </w:r>
                            <w:r w:rsidRPr="003358BE">
                              <w:rPr>
                                <w:rFonts w:ascii="Helvetica" w:eastAsia="Times New Roman" w:hAnsi="Helvetica" w:cstheme="majorHAnsi"/>
                                <w:highlight w:val="lightGray"/>
                              </w:rPr>
                              <w:t>INSERT ORGANIZATION LOGO HERE</w:t>
                            </w:r>
                            <w:r w:rsidRPr="003358BE">
                              <w:rPr>
                                <w:rFonts w:ascii="Helvetica" w:eastAsia="Times New Roman" w:hAnsi="Helvetica" w:cstheme="majorHAns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970C91" id="_x0000_t202" coordsize="21600,21600" o:spt="202" path="m,l,21600r21600,l21600,xe">
                <v:stroke joinstyle="miter"/>
                <v:path gradientshapeok="t" o:connecttype="rect"/>
              </v:shapetype>
              <v:shape id="Text Box 6" o:spid="_x0000_s1026" type="#_x0000_t202" style="position:absolute;margin-left:1.6pt;margin-top:0;width:512.8pt;height:6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" fillcolor="white [3201]" stroked="f" strokeweight=".5pt">
                <v:textbox>
                  <w:txbxContent>
                    <w:p w14:paraId="57EE17D6" w14:textId="5921A2BE" w:rsidR="00055EAD" w:rsidRPr="003358BE" w:rsidRDefault="00055EAD" w:rsidP="00327C6E">
                      <w:pPr>
                        <w:spacing w:before="120" w:after="80"/>
                        <w:ind w:right="-164"/>
                        <w:rPr>
                          <w:rFonts w:ascii="Helvetica" w:eastAsia="Times New Roman" w:hAnsi="Helvetica" w:cstheme="majorHAnsi"/>
                        </w:rPr>
                      </w:pPr>
                      <w:r w:rsidRPr="003358BE">
                        <w:rPr>
                          <w:rFonts w:ascii="Helvetica" w:eastAsia="Times New Roman" w:hAnsi="Helvetica" w:cstheme="majorHAnsi"/>
                        </w:rPr>
                        <w:t>[</w:t>
                      </w:r>
                      <w:r w:rsidRPr="003358BE">
                        <w:rPr>
                          <w:rFonts w:ascii="Helvetica" w:eastAsia="Times New Roman" w:hAnsi="Helvetica" w:cstheme="majorHAnsi"/>
                          <w:highlight w:val="lightGray"/>
                        </w:rPr>
                        <w:t>INSERT ORGANIZATION LOGO HERE</w:t>
                      </w:r>
                      <w:r w:rsidRPr="003358BE">
                        <w:rPr>
                          <w:rFonts w:ascii="Helvetica" w:eastAsia="Times New Roman" w:hAnsi="Helvetica" w:cstheme="majorHAnsi"/>
                        </w:rPr>
                        <w:t>]</w:t>
                      </w:r>
                    </w:p>
                  </w:txbxContent>
                </v:textbox>
                <w10:wrap type="topAndBottom"/>
              </v:shape>
            </w:pict>
          </mc:Fallback>
        </mc:AlternateContent>
      </w:r>
      <w:r w:rsidR="005F0C52">
        <w:rPr>
          <w:rFonts w:ascii="Helvetica" w:hAnsi="Helvetica" w:cs="Helvetica"/>
          <w:b/>
          <w:caps/>
          <w:color w:val="365F91" w:themeColor="accent1" w:themeShade="BF"/>
          <w:sz w:val="32"/>
          <w:szCs w:val="32"/>
        </w:rPr>
        <w:t>Reference Check form</w:t>
      </w:r>
    </w:p>
    <w:p w14:paraId="5355BBF0" w14:textId="77777777" w:rsidR="00184697" w:rsidRPr="00A848F4" w:rsidRDefault="00184697" w:rsidP="009B34AD">
      <w:pPr>
        <w:spacing w:after="120"/>
        <w:rPr>
          <w:rFonts w:ascii="MS Gothic" w:eastAsia="MS Gothic" w:hAnsi="MS Gothic" w:cs="Calibri Light"/>
          <w:caps/>
          <w:sz w:val="20"/>
        </w:rPr>
      </w:pPr>
    </w:p>
    <w:tbl>
      <w:tblPr>
        <w:tblStyle w:val="TableGrid"/>
        <w:tblW w:w="0" w:type="auto"/>
        <w:tblInd w:w="0" w:type="dxa"/>
        <w:tblLayout w:type="fixed"/>
        <w:tblLook w:val="04A0" w:firstRow="1" w:lastRow="0" w:firstColumn="1" w:lastColumn="0" w:noHBand="0" w:noVBand="1"/>
      </w:tblPr>
      <w:tblGrid>
        <w:gridCol w:w="2245"/>
        <w:gridCol w:w="3107"/>
        <w:gridCol w:w="2293"/>
        <w:gridCol w:w="3060"/>
      </w:tblGrid>
      <w:tr w:rsidR="005F0C52" w:rsidRPr="009B34AD" w14:paraId="6C8FFF62" w14:textId="77777777" w:rsidTr="00860E80">
        <w:trPr>
          <w:trHeight w:val="470"/>
        </w:trPr>
        <w:tc>
          <w:tcPr>
            <w:tcW w:w="2245" w:type="dxa"/>
            <w:shd w:val="clear" w:color="auto" w:fill="D9D9D9" w:themeFill="background1" w:themeFillShade="D9"/>
            <w:vAlign w:val="center"/>
            <w:hideMark/>
          </w:tcPr>
          <w:p w14:paraId="1531FF74" w14:textId="597CABAE" w:rsidR="005F0C52" w:rsidRPr="009B34AD" w:rsidRDefault="005F0C52" w:rsidP="00C2548E">
            <w:pPr>
              <w:rPr>
                <w:rFonts w:ascii="Calibri Light" w:hAnsi="Calibri Light" w:cs="Calibri Light"/>
              </w:rPr>
            </w:pPr>
            <w:r>
              <w:rPr>
                <w:rFonts w:ascii="Calibri Light" w:hAnsi="Calibri Light" w:cs="Calibri Light"/>
              </w:rPr>
              <w:t>Candidate Name</w:t>
            </w:r>
          </w:p>
        </w:tc>
        <w:tc>
          <w:tcPr>
            <w:tcW w:w="3107" w:type="dxa"/>
            <w:vAlign w:val="center"/>
            <w:hideMark/>
          </w:tcPr>
          <w:p w14:paraId="3A21B5EB" w14:textId="1B63B985" w:rsidR="005F0C52" w:rsidRPr="009B34AD" w:rsidRDefault="005F0C52" w:rsidP="00C2548E">
            <w:pPr>
              <w:rPr>
                <w:rFonts w:ascii="Calibri Light" w:hAnsi="Calibri Light" w:cs="Calibri Light"/>
              </w:rPr>
            </w:pPr>
          </w:p>
        </w:tc>
        <w:tc>
          <w:tcPr>
            <w:tcW w:w="2293" w:type="dxa"/>
            <w:shd w:val="clear" w:color="auto" w:fill="D9D9D9" w:themeFill="background1" w:themeFillShade="D9"/>
            <w:vAlign w:val="center"/>
            <w:hideMark/>
          </w:tcPr>
          <w:p w14:paraId="3A4CDBBA" w14:textId="72A86EB0" w:rsidR="005F0C52" w:rsidRPr="009B34AD" w:rsidRDefault="005F0C52" w:rsidP="00C2548E">
            <w:pPr>
              <w:rPr>
                <w:rFonts w:ascii="Calibri Light" w:hAnsi="Calibri Light" w:cs="Calibri Light"/>
              </w:rPr>
            </w:pPr>
            <w:r>
              <w:rPr>
                <w:rFonts w:ascii="Calibri Light" w:hAnsi="Calibri Light" w:cs="Calibri Light"/>
              </w:rPr>
              <w:t>Date</w:t>
            </w:r>
          </w:p>
        </w:tc>
        <w:tc>
          <w:tcPr>
            <w:tcW w:w="3060" w:type="dxa"/>
            <w:vAlign w:val="center"/>
            <w:hideMark/>
          </w:tcPr>
          <w:p w14:paraId="319642DE" w14:textId="5BD0D1B2" w:rsidR="005F0C52" w:rsidRPr="009B34AD" w:rsidRDefault="005F0C52" w:rsidP="00C2548E">
            <w:pPr>
              <w:rPr>
                <w:rFonts w:ascii="Calibri Light" w:hAnsi="Calibri Light" w:cs="Calibri Light"/>
              </w:rPr>
            </w:pPr>
          </w:p>
        </w:tc>
      </w:tr>
      <w:tr w:rsidR="005F0C52" w:rsidRPr="009B34AD" w14:paraId="0BEE27D9" w14:textId="77777777" w:rsidTr="00860E80">
        <w:trPr>
          <w:trHeight w:val="470"/>
        </w:trPr>
        <w:tc>
          <w:tcPr>
            <w:tcW w:w="2245" w:type="dxa"/>
            <w:shd w:val="clear" w:color="auto" w:fill="D9D9D9" w:themeFill="background1" w:themeFillShade="D9"/>
            <w:vAlign w:val="center"/>
          </w:tcPr>
          <w:p w14:paraId="02A81A84" w14:textId="7C698AAD" w:rsidR="005F0C52" w:rsidRDefault="005F0C52" w:rsidP="00C2548E">
            <w:pPr>
              <w:rPr>
                <w:rFonts w:ascii="Calibri Light" w:hAnsi="Calibri Light" w:cs="Calibri Light"/>
              </w:rPr>
            </w:pPr>
            <w:r>
              <w:rPr>
                <w:rFonts w:ascii="Calibri Light" w:hAnsi="Calibri Light" w:cs="Calibri Light"/>
              </w:rPr>
              <w:t>Position</w:t>
            </w:r>
          </w:p>
        </w:tc>
        <w:tc>
          <w:tcPr>
            <w:tcW w:w="3107" w:type="dxa"/>
            <w:vAlign w:val="center"/>
          </w:tcPr>
          <w:p w14:paraId="060DFDFE" w14:textId="75098436" w:rsidR="005F0C52" w:rsidRPr="009B34AD" w:rsidRDefault="005F0C52" w:rsidP="00C2548E">
            <w:pPr>
              <w:rPr>
                <w:rFonts w:ascii="Calibri Light" w:hAnsi="Calibri Light" w:cs="Calibri Light"/>
              </w:rPr>
            </w:pPr>
          </w:p>
        </w:tc>
        <w:tc>
          <w:tcPr>
            <w:tcW w:w="2293" w:type="dxa"/>
            <w:shd w:val="clear" w:color="auto" w:fill="D9D9D9" w:themeFill="background1" w:themeFillShade="D9"/>
            <w:vAlign w:val="center"/>
          </w:tcPr>
          <w:p w14:paraId="61D5AA0D" w14:textId="2B6A03EF" w:rsidR="005F0C52" w:rsidRDefault="005F0C52" w:rsidP="00C2548E">
            <w:pPr>
              <w:rPr>
                <w:rFonts w:ascii="Calibri Light" w:hAnsi="Calibri Light" w:cs="Calibri Light"/>
              </w:rPr>
            </w:pPr>
            <w:r>
              <w:rPr>
                <w:rFonts w:ascii="Calibri Light" w:hAnsi="Calibri Light" w:cs="Calibri Light"/>
              </w:rPr>
              <w:t>Reference Check conducted by</w:t>
            </w:r>
          </w:p>
        </w:tc>
        <w:tc>
          <w:tcPr>
            <w:tcW w:w="3060" w:type="dxa"/>
            <w:vAlign w:val="center"/>
          </w:tcPr>
          <w:p w14:paraId="5CE9AF12" w14:textId="77777777" w:rsidR="005F0C52" w:rsidRPr="009B34AD" w:rsidRDefault="005F0C52" w:rsidP="00C2548E">
            <w:pPr>
              <w:rPr>
                <w:rFonts w:ascii="Calibri Light" w:hAnsi="Calibri Light" w:cs="Calibri Light"/>
              </w:rPr>
            </w:pPr>
          </w:p>
        </w:tc>
      </w:tr>
    </w:tbl>
    <w:p w14:paraId="7ED70EE7" w14:textId="77777777" w:rsidR="005F0C52" w:rsidRDefault="005F0C52" w:rsidP="0090414F">
      <w:pPr>
        <w:spacing w:after="120"/>
        <w:rPr>
          <w:rFonts w:ascii="Helvetica" w:hAnsi="Helvetica" w:cs="Calibri Light"/>
          <w:b/>
          <w:caps/>
          <w:color w:val="365F91"/>
          <w:szCs w:val="24"/>
        </w:rPr>
      </w:pPr>
    </w:p>
    <w:tbl>
      <w:tblPr>
        <w:tblStyle w:val="TableGrid"/>
        <w:tblW w:w="10705" w:type="dxa"/>
        <w:tblInd w:w="0" w:type="dxa"/>
        <w:tblLayout w:type="fixed"/>
        <w:tblLook w:val="04A0" w:firstRow="1" w:lastRow="0" w:firstColumn="1" w:lastColumn="0" w:noHBand="0" w:noVBand="1"/>
      </w:tblPr>
      <w:tblGrid>
        <w:gridCol w:w="5352"/>
        <w:gridCol w:w="5353"/>
      </w:tblGrid>
      <w:tr w:rsidR="005F0C52" w:rsidRPr="006C1452" w14:paraId="058E94D0" w14:textId="77777777" w:rsidTr="005F0C52">
        <w:trPr>
          <w:trHeight w:val="269"/>
        </w:trPr>
        <w:tc>
          <w:tcPr>
            <w:tcW w:w="10705" w:type="dxa"/>
            <w:gridSpan w:val="2"/>
            <w:shd w:val="clear" w:color="auto" w:fill="365F91"/>
          </w:tcPr>
          <w:p w14:paraId="624B8087" w14:textId="6C5F5A1F" w:rsidR="005F0C52" w:rsidRPr="006C1452" w:rsidRDefault="005F0C52" w:rsidP="00C2548E">
            <w:pPr>
              <w:pStyle w:val="NoSpacing"/>
              <w:rPr>
                <w:rFonts w:ascii="Helvetica" w:hAnsi="Helvetica" w:cs="Helvetica"/>
                <w:b/>
                <w:sz w:val="20"/>
                <w:szCs w:val="20"/>
              </w:rPr>
            </w:pPr>
            <w:r>
              <w:rPr>
                <w:rFonts w:ascii="Helvetica" w:hAnsi="Helvetica" w:cs="Helvetica"/>
                <w:b/>
                <w:color w:val="FFFFFF" w:themeColor="background1"/>
              </w:rPr>
              <w:t>NATURE AND LENGTH OF RELATIONSHIP</w:t>
            </w:r>
          </w:p>
        </w:tc>
      </w:tr>
      <w:tr w:rsidR="005F0C52" w:rsidRPr="001B7205" w14:paraId="060C722A" w14:textId="77777777" w:rsidTr="005F0C52">
        <w:trPr>
          <w:trHeight w:val="269"/>
        </w:trPr>
        <w:tc>
          <w:tcPr>
            <w:tcW w:w="5352" w:type="dxa"/>
            <w:shd w:val="clear" w:color="auto" w:fill="D9D9D9" w:themeFill="background1" w:themeFillShade="D9"/>
          </w:tcPr>
          <w:p w14:paraId="5CE3799D" w14:textId="702020C1" w:rsidR="005F0C52" w:rsidRPr="005F0C52" w:rsidRDefault="005F0C52" w:rsidP="00C2548E">
            <w:pPr>
              <w:pStyle w:val="NoSpacing"/>
              <w:rPr>
                <w:rFonts w:ascii="Calibri Light" w:hAnsi="Calibri Light" w:cs="Calibri Light"/>
                <w:b/>
              </w:rPr>
            </w:pPr>
            <w:r>
              <w:rPr>
                <w:rFonts w:ascii="Calibri Light" w:hAnsi="Calibri Light" w:cs="Calibri Light"/>
                <w:b/>
              </w:rPr>
              <w:t>Reference Name #1</w:t>
            </w:r>
          </w:p>
        </w:tc>
        <w:tc>
          <w:tcPr>
            <w:tcW w:w="5353" w:type="dxa"/>
            <w:shd w:val="clear" w:color="auto" w:fill="D9D9D9" w:themeFill="background1" w:themeFillShade="D9"/>
          </w:tcPr>
          <w:p w14:paraId="02E77F54" w14:textId="35035BBF" w:rsidR="005F0C52" w:rsidRPr="001B7205" w:rsidRDefault="005F0C52" w:rsidP="00C2548E">
            <w:pPr>
              <w:pStyle w:val="NoSpacing"/>
              <w:rPr>
                <w:rFonts w:ascii="Calibri Light" w:hAnsi="Calibri Light" w:cs="Calibri Light"/>
              </w:rPr>
            </w:pPr>
          </w:p>
        </w:tc>
      </w:tr>
      <w:tr w:rsidR="005F0C52" w:rsidRPr="001B7205" w14:paraId="1F92B3F2" w14:textId="77777777" w:rsidTr="005F0C52">
        <w:trPr>
          <w:trHeight w:val="269"/>
        </w:trPr>
        <w:tc>
          <w:tcPr>
            <w:tcW w:w="5352" w:type="dxa"/>
            <w:shd w:val="clear" w:color="auto" w:fill="D9D9D9" w:themeFill="background1" w:themeFillShade="D9"/>
          </w:tcPr>
          <w:p w14:paraId="65B91D31" w14:textId="21114748" w:rsidR="005F0C52" w:rsidRPr="001B7205" w:rsidRDefault="005F0C52" w:rsidP="00C2548E">
            <w:pPr>
              <w:pStyle w:val="NoSpacing"/>
              <w:rPr>
                <w:rFonts w:ascii="Calibri Light" w:hAnsi="Calibri Light" w:cs="Calibri Light"/>
              </w:rPr>
            </w:pPr>
            <w:r>
              <w:rPr>
                <w:rFonts w:ascii="Calibri Light" w:hAnsi="Calibri Light" w:cs="Calibri Light"/>
              </w:rPr>
              <w:t>Title</w:t>
            </w:r>
          </w:p>
        </w:tc>
        <w:tc>
          <w:tcPr>
            <w:tcW w:w="5353" w:type="dxa"/>
            <w:shd w:val="clear" w:color="auto" w:fill="D9D9D9" w:themeFill="background1" w:themeFillShade="D9"/>
          </w:tcPr>
          <w:p w14:paraId="09A1CF19" w14:textId="2EE85DEA" w:rsidR="005F0C52" w:rsidRPr="001B7205" w:rsidRDefault="005F0C52" w:rsidP="00C2548E">
            <w:pPr>
              <w:pStyle w:val="NoSpacing"/>
              <w:rPr>
                <w:rFonts w:ascii="Calibri Light" w:hAnsi="Calibri Light" w:cs="Calibri Light"/>
              </w:rPr>
            </w:pPr>
            <w:r>
              <w:rPr>
                <w:rFonts w:ascii="Calibri Light" w:hAnsi="Calibri Light" w:cs="Calibri Light"/>
              </w:rPr>
              <w:t>Company</w:t>
            </w:r>
          </w:p>
        </w:tc>
      </w:tr>
      <w:tr w:rsidR="005F0C52" w:rsidRPr="001B7205" w14:paraId="66B2DC9A" w14:textId="77777777" w:rsidTr="005F0C52">
        <w:trPr>
          <w:trHeight w:val="269"/>
        </w:trPr>
        <w:tc>
          <w:tcPr>
            <w:tcW w:w="5352" w:type="dxa"/>
            <w:shd w:val="clear" w:color="auto" w:fill="auto"/>
          </w:tcPr>
          <w:p w14:paraId="39E83175" w14:textId="77777777" w:rsidR="005F0C52" w:rsidRDefault="005F0C52" w:rsidP="00C2548E">
            <w:pPr>
              <w:pStyle w:val="NoSpacing"/>
              <w:rPr>
                <w:rFonts w:ascii="Calibri Light" w:hAnsi="Calibri Light" w:cs="Calibri Light"/>
              </w:rPr>
            </w:pPr>
          </w:p>
        </w:tc>
        <w:tc>
          <w:tcPr>
            <w:tcW w:w="5353" w:type="dxa"/>
            <w:shd w:val="clear" w:color="auto" w:fill="auto"/>
          </w:tcPr>
          <w:p w14:paraId="1BBE1831" w14:textId="77777777" w:rsidR="005F0C52" w:rsidRPr="001B7205" w:rsidRDefault="005F0C52" w:rsidP="00C2548E">
            <w:pPr>
              <w:pStyle w:val="NoSpacing"/>
              <w:rPr>
                <w:rFonts w:ascii="Calibri Light" w:hAnsi="Calibri Light" w:cs="Calibri Light"/>
              </w:rPr>
            </w:pPr>
          </w:p>
        </w:tc>
      </w:tr>
      <w:tr w:rsidR="005F0C52" w:rsidRPr="001B7205" w14:paraId="7ECFA200" w14:textId="77777777" w:rsidTr="005F0C52">
        <w:trPr>
          <w:trHeight w:val="269"/>
        </w:trPr>
        <w:tc>
          <w:tcPr>
            <w:tcW w:w="5352" w:type="dxa"/>
            <w:shd w:val="clear" w:color="auto" w:fill="D9D9D9" w:themeFill="background1" w:themeFillShade="D9"/>
          </w:tcPr>
          <w:p w14:paraId="22816899" w14:textId="2102AC81" w:rsidR="005F0C52" w:rsidRDefault="005F0C52" w:rsidP="00C2548E">
            <w:pPr>
              <w:pStyle w:val="NoSpacing"/>
              <w:rPr>
                <w:rFonts w:ascii="Calibri Light" w:hAnsi="Calibri Light" w:cs="Calibri Light"/>
              </w:rPr>
            </w:pPr>
            <w:r>
              <w:rPr>
                <w:rFonts w:ascii="Calibri Light" w:hAnsi="Calibri Light" w:cs="Calibri Light"/>
              </w:rPr>
              <w:t>How long have they worked with the candidate?</w:t>
            </w:r>
          </w:p>
        </w:tc>
        <w:tc>
          <w:tcPr>
            <w:tcW w:w="5353" w:type="dxa"/>
            <w:shd w:val="clear" w:color="auto" w:fill="D9D9D9" w:themeFill="background1" w:themeFillShade="D9"/>
          </w:tcPr>
          <w:p w14:paraId="59968741" w14:textId="7ED02B13" w:rsidR="005F0C52" w:rsidRPr="001B7205" w:rsidRDefault="005F0C52" w:rsidP="00C2548E">
            <w:pPr>
              <w:pStyle w:val="NoSpacing"/>
              <w:rPr>
                <w:rFonts w:ascii="Calibri Light" w:hAnsi="Calibri Light" w:cs="Calibri Light"/>
              </w:rPr>
            </w:pPr>
            <w:r>
              <w:rPr>
                <w:rFonts w:ascii="Calibri Light" w:hAnsi="Calibri Light" w:cs="Calibri Light"/>
              </w:rPr>
              <w:t>Who reported to whom?</w:t>
            </w:r>
          </w:p>
        </w:tc>
      </w:tr>
      <w:tr w:rsidR="005F0C52" w:rsidRPr="001B7205" w14:paraId="599B62D9" w14:textId="77777777" w:rsidTr="005F0C52">
        <w:trPr>
          <w:trHeight w:val="269"/>
        </w:trPr>
        <w:tc>
          <w:tcPr>
            <w:tcW w:w="5352" w:type="dxa"/>
            <w:shd w:val="clear" w:color="auto" w:fill="auto"/>
          </w:tcPr>
          <w:p w14:paraId="57A43059" w14:textId="77777777" w:rsidR="005F0C52" w:rsidRDefault="005F0C52" w:rsidP="00C2548E">
            <w:pPr>
              <w:pStyle w:val="NoSpacing"/>
              <w:rPr>
                <w:rFonts w:ascii="Calibri Light" w:hAnsi="Calibri Light" w:cs="Calibri Light"/>
              </w:rPr>
            </w:pPr>
          </w:p>
          <w:p w14:paraId="48F826B9" w14:textId="77777777" w:rsidR="00E65881" w:rsidRDefault="00E65881" w:rsidP="00C2548E">
            <w:pPr>
              <w:pStyle w:val="NoSpacing"/>
              <w:rPr>
                <w:rFonts w:ascii="Calibri Light" w:hAnsi="Calibri Light" w:cs="Calibri Light"/>
              </w:rPr>
            </w:pPr>
          </w:p>
        </w:tc>
        <w:tc>
          <w:tcPr>
            <w:tcW w:w="5353" w:type="dxa"/>
            <w:shd w:val="clear" w:color="auto" w:fill="auto"/>
          </w:tcPr>
          <w:p w14:paraId="72F26F0E" w14:textId="77777777" w:rsidR="005F0C52" w:rsidRPr="001B7205" w:rsidRDefault="005F0C52" w:rsidP="00C2548E">
            <w:pPr>
              <w:pStyle w:val="NoSpacing"/>
              <w:rPr>
                <w:rFonts w:ascii="Calibri Light" w:hAnsi="Calibri Light" w:cs="Calibri Light"/>
              </w:rPr>
            </w:pPr>
          </w:p>
        </w:tc>
      </w:tr>
      <w:tr w:rsidR="005F0C52" w:rsidRPr="001B7205" w14:paraId="006855EF" w14:textId="77777777" w:rsidTr="005F0C52">
        <w:trPr>
          <w:trHeight w:val="269"/>
        </w:trPr>
        <w:tc>
          <w:tcPr>
            <w:tcW w:w="5352" w:type="dxa"/>
            <w:shd w:val="clear" w:color="auto" w:fill="D9D9D9" w:themeFill="background1" w:themeFillShade="D9"/>
          </w:tcPr>
          <w:p w14:paraId="5C3B1009" w14:textId="2405CD87" w:rsidR="005F0C52" w:rsidRPr="001B7205" w:rsidRDefault="005F0C52" w:rsidP="005F0C52">
            <w:pPr>
              <w:pStyle w:val="NoSpacing"/>
              <w:rPr>
                <w:rFonts w:ascii="Calibri Light" w:hAnsi="Calibri Light" w:cs="Calibri Light"/>
              </w:rPr>
            </w:pPr>
            <w:r>
              <w:rPr>
                <w:rFonts w:ascii="Calibri Light" w:hAnsi="Calibri Light" w:cs="Calibri Light"/>
                <w:b/>
              </w:rPr>
              <w:t>Reference Name #2</w:t>
            </w:r>
          </w:p>
        </w:tc>
        <w:tc>
          <w:tcPr>
            <w:tcW w:w="5353" w:type="dxa"/>
            <w:shd w:val="clear" w:color="auto" w:fill="D9D9D9" w:themeFill="background1" w:themeFillShade="D9"/>
          </w:tcPr>
          <w:p w14:paraId="60E305F4" w14:textId="77777777" w:rsidR="005F0C52" w:rsidRPr="001B7205" w:rsidRDefault="005F0C52" w:rsidP="005F0C52">
            <w:pPr>
              <w:pStyle w:val="NoSpacing"/>
              <w:rPr>
                <w:rFonts w:ascii="Calibri Light" w:hAnsi="Calibri Light" w:cs="Calibri Light"/>
              </w:rPr>
            </w:pPr>
          </w:p>
        </w:tc>
      </w:tr>
      <w:tr w:rsidR="005F0C52" w:rsidRPr="001B7205" w14:paraId="6327C500" w14:textId="77777777" w:rsidTr="005F0C52">
        <w:trPr>
          <w:trHeight w:val="269"/>
        </w:trPr>
        <w:tc>
          <w:tcPr>
            <w:tcW w:w="5352" w:type="dxa"/>
            <w:shd w:val="clear" w:color="auto" w:fill="D9D9D9" w:themeFill="background1" w:themeFillShade="D9"/>
          </w:tcPr>
          <w:p w14:paraId="588A519B" w14:textId="23679BCC" w:rsidR="005F0C52" w:rsidRDefault="005F0C52" w:rsidP="005F0C52">
            <w:pPr>
              <w:pStyle w:val="NoSpacing"/>
              <w:rPr>
                <w:rFonts w:ascii="Calibri Light" w:hAnsi="Calibri Light" w:cs="Calibri Light"/>
                <w:b/>
              </w:rPr>
            </w:pPr>
            <w:r>
              <w:rPr>
                <w:rFonts w:ascii="Calibri Light" w:hAnsi="Calibri Light" w:cs="Calibri Light"/>
              </w:rPr>
              <w:t>Title</w:t>
            </w:r>
          </w:p>
        </w:tc>
        <w:tc>
          <w:tcPr>
            <w:tcW w:w="5353" w:type="dxa"/>
            <w:shd w:val="clear" w:color="auto" w:fill="D9D9D9" w:themeFill="background1" w:themeFillShade="D9"/>
          </w:tcPr>
          <w:p w14:paraId="4D697E86" w14:textId="58D0A704" w:rsidR="005F0C52" w:rsidRPr="001B7205" w:rsidRDefault="005F0C52" w:rsidP="005F0C52">
            <w:pPr>
              <w:pStyle w:val="NoSpacing"/>
              <w:rPr>
                <w:rFonts w:ascii="Calibri Light" w:hAnsi="Calibri Light" w:cs="Calibri Light"/>
              </w:rPr>
            </w:pPr>
            <w:r>
              <w:rPr>
                <w:rFonts w:ascii="Calibri Light" w:hAnsi="Calibri Light" w:cs="Calibri Light"/>
              </w:rPr>
              <w:t>Company</w:t>
            </w:r>
          </w:p>
        </w:tc>
      </w:tr>
      <w:tr w:rsidR="005F0C52" w:rsidRPr="001B7205" w14:paraId="4DDFA266" w14:textId="77777777" w:rsidTr="005F0C52">
        <w:trPr>
          <w:trHeight w:val="269"/>
        </w:trPr>
        <w:tc>
          <w:tcPr>
            <w:tcW w:w="5352" w:type="dxa"/>
            <w:shd w:val="clear" w:color="auto" w:fill="auto"/>
          </w:tcPr>
          <w:p w14:paraId="00F73F8E" w14:textId="77777777" w:rsidR="005F0C52" w:rsidRDefault="005F0C52" w:rsidP="005F0C52">
            <w:pPr>
              <w:pStyle w:val="NoSpacing"/>
              <w:rPr>
                <w:rFonts w:ascii="Calibri Light" w:hAnsi="Calibri Light" w:cs="Calibri Light"/>
              </w:rPr>
            </w:pPr>
          </w:p>
        </w:tc>
        <w:tc>
          <w:tcPr>
            <w:tcW w:w="5353" w:type="dxa"/>
            <w:shd w:val="clear" w:color="auto" w:fill="auto"/>
          </w:tcPr>
          <w:p w14:paraId="284DDB37" w14:textId="77777777" w:rsidR="005F0C52" w:rsidRDefault="005F0C52" w:rsidP="005F0C52">
            <w:pPr>
              <w:pStyle w:val="NoSpacing"/>
              <w:rPr>
                <w:rFonts w:ascii="Calibri Light" w:hAnsi="Calibri Light" w:cs="Calibri Light"/>
              </w:rPr>
            </w:pPr>
          </w:p>
        </w:tc>
      </w:tr>
      <w:tr w:rsidR="005F0C52" w:rsidRPr="001B7205" w14:paraId="742D7D2E" w14:textId="77777777" w:rsidTr="005F0C52">
        <w:trPr>
          <w:trHeight w:val="269"/>
        </w:trPr>
        <w:tc>
          <w:tcPr>
            <w:tcW w:w="5352" w:type="dxa"/>
            <w:shd w:val="clear" w:color="auto" w:fill="D9D9D9" w:themeFill="background1" w:themeFillShade="D9"/>
          </w:tcPr>
          <w:p w14:paraId="4998FFE4" w14:textId="10283378" w:rsidR="005F0C52" w:rsidRDefault="005F0C52" w:rsidP="005F0C52">
            <w:pPr>
              <w:pStyle w:val="NoSpacing"/>
              <w:rPr>
                <w:rFonts w:ascii="Calibri Light" w:hAnsi="Calibri Light" w:cs="Calibri Light"/>
              </w:rPr>
            </w:pPr>
            <w:r>
              <w:rPr>
                <w:rFonts w:ascii="Calibri Light" w:hAnsi="Calibri Light" w:cs="Calibri Light"/>
              </w:rPr>
              <w:t>How long have they worked with the candidate?</w:t>
            </w:r>
          </w:p>
        </w:tc>
        <w:tc>
          <w:tcPr>
            <w:tcW w:w="5353" w:type="dxa"/>
            <w:shd w:val="clear" w:color="auto" w:fill="D9D9D9" w:themeFill="background1" w:themeFillShade="D9"/>
          </w:tcPr>
          <w:p w14:paraId="0D9DA772" w14:textId="714B297B" w:rsidR="005F0C52" w:rsidRDefault="005F0C52" w:rsidP="005F0C52">
            <w:pPr>
              <w:pStyle w:val="NoSpacing"/>
              <w:rPr>
                <w:rFonts w:ascii="Calibri Light" w:hAnsi="Calibri Light" w:cs="Calibri Light"/>
              </w:rPr>
            </w:pPr>
            <w:r>
              <w:rPr>
                <w:rFonts w:ascii="Calibri Light" w:hAnsi="Calibri Light" w:cs="Calibri Light"/>
              </w:rPr>
              <w:t>Who reported to whom?</w:t>
            </w:r>
          </w:p>
        </w:tc>
      </w:tr>
      <w:tr w:rsidR="005F0C52" w:rsidRPr="001B7205" w14:paraId="1AEF0CFC" w14:textId="77777777" w:rsidTr="005F0C52">
        <w:trPr>
          <w:trHeight w:val="269"/>
        </w:trPr>
        <w:tc>
          <w:tcPr>
            <w:tcW w:w="5352" w:type="dxa"/>
            <w:shd w:val="clear" w:color="auto" w:fill="auto"/>
          </w:tcPr>
          <w:p w14:paraId="50DFB5C0" w14:textId="77777777" w:rsidR="005F0C52" w:rsidRDefault="005F0C52" w:rsidP="005F0C52">
            <w:pPr>
              <w:pStyle w:val="NoSpacing"/>
              <w:rPr>
                <w:rFonts w:ascii="Calibri Light" w:hAnsi="Calibri Light" w:cs="Calibri Light"/>
              </w:rPr>
            </w:pPr>
          </w:p>
          <w:p w14:paraId="3FB15DAF" w14:textId="77777777" w:rsidR="00E65881" w:rsidRDefault="00E65881" w:rsidP="005F0C52">
            <w:pPr>
              <w:pStyle w:val="NoSpacing"/>
              <w:rPr>
                <w:rFonts w:ascii="Calibri Light" w:hAnsi="Calibri Light" w:cs="Calibri Light"/>
              </w:rPr>
            </w:pPr>
          </w:p>
        </w:tc>
        <w:tc>
          <w:tcPr>
            <w:tcW w:w="5353" w:type="dxa"/>
            <w:shd w:val="clear" w:color="auto" w:fill="auto"/>
          </w:tcPr>
          <w:p w14:paraId="1263D500" w14:textId="77777777" w:rsidR="005F0C52" w:rsidRDefault="005F0C52" w:rsidP="005F0C52">
            <w:pPr>
              <w:pStyle w:val="NoSpacing"/>
              <w:rPr>
                <w:rFonts w:ascii="Calibri Light" w:hAnsi="Calibri Light" w:cs="Calibri Light"/>
              </w:rPr>
            </w:pPr>
          </w:p>
        </w:tc>
      </w:tr>
    </w:tbl>
    <w:p w14:paraId="1CD6D2A6" w14:textId="77777777" w:rsidR="00E65881" w:rsidRDefault="00E65881" w:rsidP="0090414F">
      <w:pPr>
        <w:spacing w:after="120"/>
        <w:rPr>
          <w:rFonts w:ascii="Helvetica" w:hAnsi="Helvetica" w:cs="Calibri Light"/>
          <w:b/>
          <w:caps/>
          <w:color w:val="365F91"/>
          <w:szCs w:val="24"/>
        </w:rPr>
      </w:pPr>
    </w:p>
    <w:tbl>
      <w:tblPr>
        <w:tblStyle w:val="TableGrid"/>
        <w:tblW w:w="10705" w:type="dxa"/>
        <w:tblInd w:w="0" w:type="dxa"/>
        <w:tblLayout w:type="fixed"/>
        <w:tblLook w:val="04A0" w:firstRow="1" w:lastRow="0" w:firstColumn="1" w:lastColumn="0" w:noHBand="0" w:noVBand="1"/>
      </w:tblPr>
      <w:tblGrid>
        <w:gridCol w:w="5352"/>
        <w:gridCol w:w="5353"/>
      </w:tblGrid>
      <w:tr w:rsidR="00E65881" w:rsidRPr="006C1452" w14:paraId="37A7BE7A" w14:textId="77777777" w:rsidTr="00E65881">
        <w:trPr>
          <w:trHeight w:val="269"/>
        </w:trPr>
        <w:tc>
          <w:tcPr>
            <w:tcW w:w="10705" w:type="dxa"/>
            <w:gridSpan w:val="2"/>
            <w:shd w:val="clear" w:color="auto" w:fill="365F91"/>
          </w:tcPr>
          <w:p w14:paraId="7A7A0F3E" w14:textId="7F01351B" w:rsidR="00E65881" w:rsidRPr="006C1452" w:rsidRDefault="00E65881" w:rsidP="00C2548E">
            <w:pPr>
              <w:pStyle w:val="NoSpacing"/>
              <w:rPr>
                <w:rFonts w:ascii="Helvetica" w:hAnsi="Helvetica" w:cs="Helvetica"/>
                <w:b/>
                <w:sz w:val="20"/>
                <w:szCs w:val="20"/>
              </w:rPr>
            </w:pPr>
            <w:r>
              <w:rPr>
                <w:rFonts w:ascii="Helvetica" w:hAnsi="Helvetica" w:cs="Helvetica"/>
                <w:b/>
                <w:color w:val="FFFFFF" w:themeColor="background1"/>
              </w:rPr>
              <w:t>STRENGTHS</w:t>
            </w:r>
          </w:p>
        </w:tc>
      </w:tr>
      <w:tr w:rsidR="00E65881" w:rsidRPr="001B7205" w14:paraId="203CCC27" w14:textId="77777777" w:rsidTr="00E65881">
        <w:trPr>
          <w:trHeight w:val="269"/>
        </w:trPr>
        <w:tc>
          <w:tcPr>
            <w:tcW w:w="5352" w:type="dxa"/>
            <w:shd w:val="clear" w:color="auto" w:fill="D9D9D9" w:themeFill="background1" w:themeFillShade="D9"/>
          </w:tcPr>
          <w:p w14:paraId="39431906" w14:textId="77777777" w:rsidR="00E65881" w:rsidRPr="005F0C52" w:rsidRDefault="00E65881" w:rsidP="00C2548E">
            <w:pPr>
              <w:pStyle w:val="NoSpacing"/>
              <w:rPr>
                <w:rFonts w:ascii="Calibri Light" w:hAnsi="Calibri Light" w:cs="Calibri Light"/>
                <w:b/>
              </w:rPr>
            </w:pPr>
            <w:r>
              <w:rPr>
                <w:rFonts w:ascii="Calibri Light" w:hAnsi="Calibri Light" w:cs="Calibri Light"/>
                <w:b/>
              </w:rPr>
              <w:t>Reference Name #1</w:t>
            </w:r>
          </w:p>
        </w:tc>
        <w:tc>
          <w:tcPr>
            <w:tcW w:w="5353" w:type="dxa"/>
            <w:shd w:val="clear" w:color="auto" w:fill="D9D9D9" w:themeFill="background1" w:themeFillShade="D9"/>
          </w:tcPr>
          <w:p w14:paraId="5E23D8B0" w14:textId="3FD8B275" w:rsidR="00E65881" w:rsidRPr="001B7205" w:rsidRDefault="00E65881" w:rsidP="00C2548E">
            <w:pPr>
              <w:pStyle w:val="NoSpacing"/>
              <w:rPr>
                <w:rFonts w:ascii="Calibri Light" w:hAnsi="Calibri Light" w:cs="Calibri Light"/>
              </w:rPr>
            </w:pPr>
            <w:r>
              <w:rPr>
                <w:rFonts w:ascii="Calibri Light" w:hAnsi="Calibri Light" w:cs="Calibri Light"/>
              </w:rPr>
              <w:t>How would they describe the key strengths of the candidate?</w:t>
            </w:r>
          </w:p>
        </w:tc>
      </w:tr>
      <w:tr w:rsidR="00E65881" w:rsidRPr="001B7205" w14:paraId="4F1D4B0C" w14:textId="77777777" w:rsidTr="00E65881">
        <w:trPr>
          <w:trHeight w:val="269"/>
        </w:trPr>
        <w:tc>
          <w:tcPr>
            <w:tcW w:w="5352" w:type="dxa"/>
            <w:shd w:val="clear" w:color="auto" w:fill="auto"/>
          </w:tcPr>
          <w:p w14:paraId="314C6469" w14:textId="77777777" w:rsidR="00E65881" w:rsidRDefault="00E65881" w:rsidP="00C2548E">
            <w:pPr>
              <w:pStyle w:val="NoSpacing"/>
              <w:rPr>
                <w:rFonts w:ascii="Calibri Light" w:hAnsi="Calibri Light" w:cs="Calibri Light"/>
              </w:rPr>
            </w:pPr>
          </w:p>
          <w:p w14:paraId="3EF0A50D" w14:textId="77777777" w:rsidR="00E65881" w:rsidRDefault="00E65881" w:rsidP="00C2548E">
            <w:pPr>
              <w:pStyle w:val="NoSpacing"/>
              <w:rPr>
                <w:rFonts w:ascii="Calibri Light" w:hAnsi="Calibri Light" w:cs="Calibri Light"/>
              </w:rPr>
            </w:pPr>
          </w:p>
        </w:tc>
        <w:tc>
          <w:tcPr>
            <w:tcW w:w="5353" w:type="dxa"/>
            <w:shd w:val="clear" w:color="auto" w:fill="auto"/>
          </w:tcPr>
          <w:p w14:paraId="30F8AD4E" w14:textId="77777777" w:rsidR="00E65881" w:rsidRPr="001B7205" w:rsidRDefault="00E65881" w:rsidP="00C2548E">
            <w:pPr>
              <w:pStyle w:val="NoSpacing"/>
              <w:rPr>
                <w:rFonts w:ascii="Calibri Light" w:hAnsi="Calibri Light" w:cs="Calibri Light"/>
              </w:rPr>
            </w:pPr>
          </w:p>
        </w:tc>
      </w:tr>
      <w:tr w:rsidR="00E65881" w:rsidRPr="001B7205" w14:paraId="1142F5AA" w14:textId="77777777" w:rsidTr="00E65881">
        <w:trPr>
          <w:trHeight w:val="269"/>
        </w:trPr>
        <w:tc>
          <w:tcPr>
            <w:tcW w:w="5352" w:type="dxa"/>
            <w:shd w:val="clear" w:color="auto" w:fill="D9D9D9" w:themeFill="background1" w:themeFillShade="D9"/>
          </w:tcPr>
          <w:p w14:paraId="634EA825" w14:textId="0B261981" w:rsidR="00E65881" w:rsidRPr="005F0C52" w:rsidRDefault="00E65881" w:rsidP="00C2548E">
            <w:pPr>
              <w:pStyle w:val="NoSpacing"/>
              <w:rPr>
                <w:rFonts w:ascii="Calibri Light" w:hAnsi="Calibri Light" w:cs="Calibri Light"/>
                <w:b/>
              </w:rPr>
            </w:pPr>
            <w:r>
              <w:rPr>
                <w:rFonts w:ascii="Calibri Light" w:hAnsi="Calibri Light" w:cs="Calibri Light"/>
                <w:b/>
              </w:rPr>
              <w:t>Reference Name #2</w:t>
            </w:r>
          </w:p>
        </w:tc>
        <w:tc>
          <w:tcPr>
            <w:tcW w:w="5353" w:type="dxa"/>
            <w:shd w:val="clear" w:color="auto" w:fill="D9D9D9" w:themeFill="background1" w:themeFillShade="D9"/>
          </w:tcPr>
          <w:p w14:paraId="5B957F56" w14:textId="77777777" w:rsidR="00E65881" w:rsidRPr="001B7205" w:rsidRDefault="00E65881" w:rsidP="00C2548E">
            <w:pPr>
              <w:pStyle w:val="NoSpacing"/>
              <w:rPr>
                <w:rFonts w:ascii="Calibri Light" w:hAnsi="Calibri Light" w:cs="Calibri Light"/>
              </w:rPr>
            </w:pPr>
            <w:r>
              <w:rPr>
                <w:rFonts w:ascii="Calibri Light" w:hAnsi="Calibri Light" w:cs="Calibri Light"/>
              </w:rPr>
              <w:t>How would they describe the key strengths of the candidate?</w:t>
            </w:r>
          </w:p>
        </w:tc>
      </w:tr>
      <w:tr w:rsidR="00E65881" w:rsidRPr="001B7205" w14:paraId="4EB53E68" w14:textId="77777777" w:rsidTr="00E65881">
        <w:trPr>
          <w:trHeight w:val="269"/>
        </w:trPr>
        <w:tc>
          <w:tcPr>
            <w:tcW w:w="5352" w:type="dxa"/>
          </w:tcPr>
          <w:p w14:paraId="5AB4EBEE" w14:textId="77777777" w:rsidR="00E65881" w:rsidRDefault="00E65881" w:rsidP="00C2548E">
            <w:pPr>
              <w:pStyle w:val="NoSpacing"/>
              <w:rPr>
                <w:rFonts w:ascii="Calibri Light" w:hAnsi="Calibri Light" w:cs="Calibri Light"/>
              </w:rPr>
            </w:pPr>
          </w:p>
          <w:p w14:paraId="50D7320E" w14:textId="77777777" w:rsidR="00E65881" w:rsidRDefault="00E65881" w:rsidP="00C2548E">
            <w:pPr>
              <w:pStyle w:val="NoSpacing"/>
              <w:rPr>
                <w:rFonts w:ascii="Calibri Light" w:hAnsi="Calibri Light" w:cs="Calibri Light"/>
              </w:rPr>
            </w:pPr>
          </w:p>
        </w:tc>
        <w:tc>
          <w:tcPr>
            <w:tcW w:w="5353" w:type="dxa"/>
          </w:tcPr>
          <w:p w14:paraId="6AA81EDF" w14:textId="77777777" w:rsidR="00E65881" w:rsidRPr="001B7205" w:rsidRDefault="00E65881" w:rsidP="00C2548E">
            <w:pPr>
              <w:pStyle w:val="NoSpacing"/>
              <w:rPr>
                <w:rFonts w:ascii="Calibri Light" w:hAnsi="Calibri Light" w:cs="Calibri Light"/>
              </w:rPr>
            </w:pPr>
          </w:p>
        </w:tc>
      </w:tr>
    </w:tbl>
    <w:p w14:paraId="785BF2AF" w14:textId="77777777" w:rsidR="00E65881" w:rsidRDefault="00E65881" w:rsidP="0090414F">
      <w:pPr>
        <w:spacing w:after="120"/>
        <w:rPr>
          <w:rFonts w:ascii="Helvetica" w:hAnsi="Helvetica" w:cs="Calibri Light"/>
          <w:b/>
          <w:caps/>
          <w:color w:val="365F91"/>
          <w:szCs w:val="24"/>
        </w:rPr>
      </w:pPr>
    </w:p>
    <w:tbl>
      <w:tblPr>
        <w:tblStyle w:val="TableGrid"/>
        <w:tblW w:w="10705" w:type="dxa"/>
        <w:tblInd w:w="0" w:type="dxa"/>
        <w:tblLayout w:type="fixed"/>
        <w:tblLook w:val="04A0" w:firstRow="1" w:lastRow="0" w:firstColumn="1" w:lastColumn="0" w:noHBand="0" w:noVBand="1"/>
      </w:tblPr>
      <w:tblGrid>
        <w:gridCol w:w="5352"/>
        <w:gridCol w:w="5353"/>
      </w:tblGrid>
      <w:tr w:rsidR="00E65881" w:rsidRPr="006C1452" w14:paraId="79C150FA" w14:textId="77777777" w:rsidTr="00C2548E">
        <w:trPr>
          <w:trHeight w:val="269"/>
        </w:trPr>
        <w:tc>
          <w:tcPr>
            <w:tcW w:w="10705" w:type="dxa"/>
            <w:gridSpan w:val="2"/>
            <w:shd w:val="clear" w:color="auto" w:fill="365F91"/>
          </w:tcPr>
          <w:p w14:paraId="12A25C73" w14:textId="739ACCE2" w:rsidR="00E65881" w:rsidRPr="006C1452" w:rsidRDefault="00E65881" w:rsidP="00C2548E">
            <w:pPr>
              <w:pStyle w:val="NoSpacing"/>
              <w:rPr>
                <w:rFonts w:ascii="Helvetica" w:hAnsi="Helvetica" w:cs="Helvetica"/>
                <w:b/>
                <w:sz w:val="20"/>
                <w:szCs w:val="20"/>
              </w:rPr>
            </w:pPr>
            <w:r>
              <w:rPr>
                <w:rFonts w:ascii="Helvetica" w:hAnsi="Helvetica" w:cs="Helvetica"/>
                <w:b/>
                <w:color w:val="FFFFFF" w:themeColor="background1"/>
              </w:rPr>
              <w:t>SIGNIFICANT ACCOMPLISHMENT</w:t>
            </w:r>
          </w:p>
        </w:tc>
      </w:tr>
      <w:tr w:rsidR="00E65881" w:rsidRPr="001B7205" w14:paraId="025B933E" w14:textId="77777777" w:rsidTr="00C2548E">
        <w:trPr>
          <w:trHeight w:val="269"/>
        </w:trPr>
        <w:tc>
          <w:tcPr>
            <w:tcW w:w="5352" w:type="dxa"/>
            <w:shd w:val="clear" w:color="auto" w:fill="D9D9D9" w:themeFill="background1" w:themeFillShade="D9"/>
          </w:tcPr>
          <w:p w14:paraId="084C7408" w14:textId="77777777" w:rsidR="00E65881" w:rsidRPr="005F0C52" w:rsidRDefault="00E65881" w:rsidP="00C2548E">
            <w:pPr>
              <w:pStyle w:val="NoSpacing"/>
              <w:rPr>
                <w:rFonts w:ascii="Calibri Light" w:hAnsi="Calibri Light" w:cs="Calibri Light"/>
                <w:b/>
              </w:rPr>
            </w:pPr>
            <w:r>
              <w:rPr>
                <w:rFonts w:ascii="Calibri Light" w:hAnsi="Calibri Light" w:cs="Calibri Light"/>
                <w:b/>
              </w:rPr>
              <w:t>Reference Name #1</w:t>
            </w:r>
          </w:p>
        </w:tc>
        <w:tc>
          <w:tcPr>
            <w:tcW w:w="5353" w:type="dxa"/>
            <w:shd w:val="clear" w:color="auto" w:fill="D9D9D9" w:themeFill="background1" w:themeFillShade="D9"/>
          </w:tcPr>
          <w:p w14:paraId="780C13AC" w14:textId="172B0CB5" w:rsidR="00E65881" w:rsidRPr="001B7205" w:rsidRDefault="00E65881" w:rsidP="00C2548E">
            <w:pPr>
              <w:pStyle w:val="NoSpacing"/>
              <w:rPr>
                <w:rFonts w:ascii="Calibri Light" w:hAnsi="Calibri Light" w:cs="Calibri Light"/>
              </w:rPr>
            </w:pPr>
            <w:r>
              <w:rPr>
                <w:rFonts w:ascii="Calibri Light" w:hAnsi="Calibri Light" w:cs="Calibri Light"/>
              </w:rPr>
              <w:t>What would they describe as the candidate’s most significant accomplishment while working together?</w:t>
            </w:r>
          </w:p>
        </w:tc>
      </w:tr>
      <w:tr w:rsidR="00E65881" w:rsidRPr="001B7205" w14:paraId="3A0B733F" w14:textId="77777777" w:rsidTr="00C2548E">
        <w:trPr>
          <w:trHeight w:val="269"/>
        </w:trPr>
        <w:tc>
          <w:tcPr>
            <w:tcW w:w="5352" w:type="dxa"/>
            <w:shd w:val="clear" w:color="auto" w:fill="auto"/>
          </w:tcPr>
          <w:p w14:paraId="69CBF6DB" w14:textId="77777777" w:rsidR="00E65881" w:rsidRDefault="00E65881" w:rsidP="00C2548E">
            <w:pPr>
              <w:pStyle w:val="NoSpacing"/>
              <w:rPr>
                <w:rFonts w:ascii="Calibri Light" w:hAnsi="Calibri Light" w:cs="Calibri Light"/>
              </w:rPr>
            </w:pPr>
          </w:p>
          <w:p w14:paraId="0E2C586A" w14:textId="77777777" w:rsidR="00E65881" w:rsidRDefault="00E65881" w:rsidP="00C2548E">
            <w:pPr>
              <w:pStyle w:val="NoSpacing"/>
              <w:rPr>
                <w:rFonts w:ascii="Calibri Light" w:hAnsi="Calibri Light" w:cs="Calibri Light"/>
              </w:rPr>
            </w:pPr>
          </w:p>
        </w:tc>
        <w:tc>
          <w:tcPr>
            <w:tcW w:w="5353" w:type="dxa"/>
            <w:shd w:val="clear" w:color="auto" w:fill="auto"/>
          </w:tcPr>
          <w:p w14:paraId="56489866" w14:textId="77777777" w:rsidR="00E65881" w:rsidRPr="001B7205" w:rsidRDefault="00E65881" w:rsidP="00C2548E">
            <w:pPr>
              <w:pStyle w:val="NoSpacing"/>
              <w:rPr>
                <w:rFonts w:ascii="Calibri Light" w:hAnsi="Calibri Light" w:cs="Calibri Light"/>
              </w:rPr>
            </w:pPr>
          </w:p>
        </w:tc>
      </w:tr>
      <w:tr w:rsidR="00E65881" w:rsidRPr="001B7205" w14:paraId="2E09BBF9" w14:textId="77777777" w:rsidTr="00C2548E">
        <w:trPr>
          <w:trHeight w:val="269"/>
        </w:trPr>
        <w:tc>
          <w:tcPr>
            <w:tcW w:w="5352" w:type="dxa"/>
            <w:shd w:val="clear" w:color="auto" w:fill="D9D9D9" w:themeFill="background1" w:themeFillShade="D9"/>
          </w:tcPr>
          <w:p w14:paraId="64510AD5" w14:textId="77777777" w:rsidR="00E65881" w:rsidRPr="005F0C52" w:rsidRDefault="00E65881" w:rsidP="00C2548E">
            <w:pPr>
              <w:pStyle w:val="NoSpacing"/>
              <w:rPr>
                <w:rFonts w:ascii="Calibri Light" w:hAnsi="Calibri Light" w:cs="Calibri Light"/>
                <w:b/>
              </w:rPr>
            </w:pPr>
            <w:r>
              <w:rPr>
                <w:rFonts w:ascii="Calibri Light" w:hAnsi="Calibri Light" w:cs="Calibri Light"/>
                <w:b/>
              </w:rPr>
              <w:t>Reference Name #2</w:t>
            </w:r>
          </w:p>
        </w:tc>
        <w:tc>
          <w:tcPr>
            <w:tcW w:w="5353" w:type="dxa"/>
            <w:shd w:val="clear" w:color="auto" w:fill="D9D9D9" w:themeFill="background1" w:themeFillShade="D9"/>
          </w:tcPr>
          <w:p w14:paraId="14196A25" w14:textId="727F2969" w:rsidR="00E65881" w:rsidRPr="001B7205" w:rsidRDefault="00E65881" w:rsidP="00C2548E">
            <w:pPr>
              <w:pStyle w:val="NoSpacing"/>
              <w:rPr>
                <w:rFonts w:ascii="Calibri Light" w:hAnsi="Calibri Light" w:cs="Calibri Light"/>
              </w:rPr>
            </w:pPr>
            <w:r>
              <w:rPr>
                <w:rFonts w:ascii="Calibri Light" w:hAnsi="Calibri Light" w:cs="Calibri Light"/>
              </w:rPr>
              <w:t>What would they describe as the candidate’s most significant accomplishment while working together?</w:t>
            </w:r>
          </w:p>
        </w:tc>
      </w:tr>
      <w:tr w:rsidR="00E65881" w:rsidRPr="001B7205" w14:paraId="0719EAD0" w14:textId="77777777" w:rsidTr="00C2548E">
        <w:trPr>
          <w:trHeight w:val="269"/>
        </w:trPr>
        <w:tc>
          <w:tcPr>
            <w:tcW w:w="5352" w:type="dxa"/>
          </w:tcPr>
          <w:p w14:paraId="50CA10E4" w14:textId="77777777" w:rsidR="00E65881" w:rsidRDefault="00E65881" w:rsidP="00C2548E">
            <w:pPr>
              <w:pStyle w:val="NoSpacing"/>
              <w:rPr>
                <w:rFonts w:ascii="Calibri Light" w:hAnsi="Calibri Light" w:cs="Calibri Light"/>
              </w:rPr>
            </w:pPr>
          </w:p>
          <w:p w14:paraId="467D1194" w14:textId="77777777" w:rsidR="00E65881" w:rsidRDefault="00E65881" w:rsidP="00C2548E">
            <w:pPr>
              <w:pStyle w:val="NoSpacing"/>
              <w:rPr>
                <w:rFonts w:ascii="Calibri Light" w:hAnsi="Calibri Light" w:cs="Calibri Light"/>
              </w:rPr>
            </w:pPr>
          </w:p>
        </w:tc>
        <w:tc>
          <w:tcPr>
            <w:tcW w:w="5353" w:type="dxa"/>
          </w:tcPr>
          <w:p w14:paraId="4718379A" w14:textId="77777777" w:rsidR="00E65881" w:rsidRPr="001B7205" w:rsidRDefault="00E65881" w:rsidP="00C2548E">
            <w:pPr>
              <w:pStyle w:val="NoSpacing"/>
              <w:rPr>
                <w:rFonts w:ascii="Calibri Light" w:hAnsi="Calibri Light" w:cs="Calibri Light"/>
              </w:rPr>
            </w:pPr>
          </w:p>
        </w:tc>
      </w:tr>
    </w:tbl>
    <w:p w14:paraId="0B2E849E" w14:textId="77777777" w:rsidR="00E65881" w:rsidRDefault="00E65881" w:rsidP="0090414F">
      <w:pPr>
        <w:spacing w:after="120"/>
        <w:rPr>
          <w:rFonts w:ascii="Helvetica" w:hAnsi="Helvetica" w:cs="Calibri Light"/>
          <w:b/>
          <w:caps/>
          <w:color w:val="365F91"/>
          <w:szCs w:val="24"/>
        </w:rPr>
      </w:pPr>
    </w:p>
    <w:p w14:paraId="72F6D2CB" w14:textId="77777777" w:rsidR="00E65881" w:rsidRDefault="00E65881" w:rsidP="0090414F">
      <w:pPr>
        <w:spacing w:after="120"/>
        <w:rPr>
          <w:rFonts w:ascii="Helvetica" w:hAnsi="Helvetica" w:cs="Calibri Light"/>
          <w:b/>
          <w:caps/>
          <w:color w:val="365F91"/>
          <w:szCs w:val="24"/>
        </w:rPr>
      </w:pPr>
    </w:p>
    <w:tbl>
      <w:tblPr>
        <w:tblStyle w:val="TableGrid"/>
        <w:tblW w:w="10705" w:type="dxa"/>
        <w:tblInd w:w="0" w:type="dxa"/>
        <w:tblLayout w:type="fixed"/>
        <w:tblLook w:val="04A0" w:firstRow="1" w:lastRow="0" w:firstColumn="1" w:lastColumn="0" w:noHBand="0" w:noVBand="1"/>
      </w:tblPr>
      <w:tblGrid>
        <w:gridCol w:w="5352"/>
        <w:gridCol w:w="5353"/>
      </w:tblGrid>
      <w:tr w:rsidR="00E65881" w:rsidRPr="006C1452" w14:paraId="755D587C" w14:textId="77777777" w:rsidTr="00C2548E">
        <w:trPr>
          <w:trHeight w:val="269"/>
        </w:trPr>
        <w:tc>
          <w:tcPr>
            <w:tcW w:w="10705" w:type="dxa"/>
            <w:gridSpan w:val="2"/>
            <w:shd w:val="clear" w:color="auto" w:fill="365F91"/>
          </w:tcPr>
          <w:p w14:paraId="05ADBDF7" w14:textId="1F70F622" w:rsidR="00E65881" w:rsidRPr="006C1452" w:rsidRDefault="00E65881" w:rsidP="00E65881">
            <w:pPr>
              <w:pStyle w:val="NoSpacing"/>
              <w:rPr>
                <w:rFonts w:ascii="Helvetica" w:hAnsi="Helvetica" w:cs="Helvetica"/>
                <w:b/>
                <w:sz w:val="20"/>
                <w:szCs w:val="20"/>
              </w:rPr>
            </w:pPr>
            <w:r>
              <w:rPr>
                <w:rFonts w:ascii="Helvetica" w:hAnsi="Helvetica" w:cs="Helvetica"/>
                <w:b/>
                <w:color w:val="FFFFFF" w:themeColor="background1"/>
              </w:rPr>
              <w:lastRenderedPageBreak/>
              <w:t>LEADERSHIP STYLE</w:t>
            </w:r>
          </w:p>
        </w:tc>
      </w:tr>
      <w:tr w:rsidR="00E65881" w:rsidRPr="001B7205" w14:paraId="08271FA0" w14:textId="77777777" w:rsidTr="00C2548E">
        <w:trPr>
          <w:trHeight w:val="269"/>
        </w:trPr>
        <w:tc>
          <w:tcPr>
            <w:tcW w:w="5352" w:type="dxa"/>
            <w:shd w:val="clear" w:color="auto" w:fill="D9D9D9" w:themeFill="background1" w:themeFillShade="D9"/>
          </w:tcPr>
          <w:p w14:paraId="19189040" w14:textId="77777777" w:rsidR="00E65881" w:rsidRPr="005F0C52" w:rsidRDefault="00E65881" w:rsidP="00C2548E">
            <w:pPr>
              <w:pStyle w:val="NoSpacing"/>
              <w:rPr>
                <w:rFonts w:ascii="Calibri Light" w:hAnsi="Calibri Light" w:cs="Calibri Light"/>
                <w:b/>
              </w:rPr>
            </w:pPr>
            <w:r>
              <w:rPr>
                <w:rFonts w:ascii="Calibri Light" w:hAnsi="Calibri Light" w:cs="Calibri Light"/>
                <w:b/>
              </w:rPr>
              <w:t>Reference Name #1</w:t>
            </w:r>
          </w:p>
        </w:tc>
        <w:tc>
          <w:tcPr>
            <w:tcW w:w="5353" w:type="dxa"/>
            <w:shd w:val="clear" w:color="auto" w:fill="D9D9D9" w:themeFill="background1" w:themeFillShade="D9"/>
          </w:tcPr>
          <w:p w14:paraId="5E629CD2" w14:textId="163868F6" w:rsidR="00E65881" w:rsidRPr="001B7205" w:rsidRDefault="00E65881" w:rsidP="00C2548E">
            <w:pPr>
              <w:pStyle w:val="NoSpacing"/>
              <w:rPr>
                <w:rFonts w:ascii="Calibri Light" w:hAnsi="Calibri Light" w:cs="Calibri Light"/>
              </w:rPr>
            </w:pPr>
            <w:r>
              <w:rPr>
                <w:rFonts w:ascii="Calibri Light" w:hAnsi="Calibri Light" w:cs="Calibri Light"/>
              </w:rPr>
              <w:t>How would they describe the leadership style of the candidate?</w:t>
            </w:r>
          </w:p>
        </w:tc>
      </w:tr>
      <w:tr w:rsidR="00E65881" w:rsidRPr="001B7205" w14:paraId="38ED04E2" w14:textId="77777777" w:rsidTr="00C2548E">
        <w:trPr>
          <w:trHeight w:val="269"/>
        </w:trPr>
        <w:tc>
          <w:tcPr>
            <w:tcW w:w="5352" w:type="dxa"/>
            <w:shd w:val="clear" w:color="auto" w:fill="auto"/>
          </w:tcPr>
          <w:p w14:paraId="5FF4EFDA" w14:textId="77777777" w:rsidR="00E65881" w:rsidRDefault="00E65881" w:rsidP="00C2548E">
            <w:pPr>
              <w:pStyle w:val="NoSpacing"/>
              <w:rPr>
                <w:rFonts w:ascii="Calibri Light" w:hAnsi="Calibri Light" w:cs="Calibri Light"/>
              </w:rPr>
            </w:pPr>
          </w:p>
        </w:tc>
        <w:tc>
          <w:tcPr>
            <w:tcW w:w="5353" w:type="dxa"/>
            <w:shd w:val="clear" w:color="auto" w:fill="auto"/>
          </w:tcPr>
          <w:p w14:paraId="6EF3D835" w14:textId="77777777" w:rsidR="00E65881" w:rsidRDefault="00E65881" w:rsidP="00C2548E">
            <w:pPr>
              <w:pStyle w:val="NoSpacing"/>
              <w:rPr>
                <w:rFonts w:ascii="Calibri Light" w:hAnsi="Calibri Light" w:cs="Calibri Light"/>
              </w:rPr>
            </w:pPr>
          </w:p>
          <w:p w14:paraId="52A256E9" w14:textId="77777777" w:rsidR="00E65881" w:rsidRPr="001B7205" w:rsidRDefault="00E65881" w:rsidP="00C2548E">
            <w:pPr>
              <w:pStyle w:val="NoSpacing"/>
              <w:rPr>
                <w:rFonts w:ascii="Calibri Light" w:hAnsi="Calibri Light" w:cs="Calibri Light"/>
              </w:rPr>
            </w:pPr>
          </w:p>
        </w:tc>
      </w:tr>
      <w:tr w:rsidR="00E65881" w:rsidRPr="001B7205" w14:paraId="627D2E95" w14:textId="77777777" w:rsidTr="00C2548E">
        <w:trPr>
          <w:trHeight w:val="269"/>
        </w:trPr>
        <w:tc>
          <w:tcPr>
            <w:tcW w:w="5352" w:type="dxa"/>
            <w:shd w:val="clear" w:color="auto" w:fill="D9D9D9" w:themeFill="background1" w:themeFillShade="D9"/>
          </w:tcPr>
          <w:p w14:paraId="77E11C94" w14:textId="77777777" w:rsidR="00E65881" w:rsidRPr="005F0C52" w:rsidRDefault="00E65881" w:rsidP="00C2548E">
            <w:pPr>
              <w:pStyle w:val="NoSpacing"/>
              <w:rPr>
                <w:rFonts w:ascii="Calibri Light" w:hAnsi="Calibri Light" w:cs="Calibri Light"/>
                <w:b/>
              </w:rPr>
            </w:pPr>
            <w:r>
              <w:rPr>
                <w:rFonts w:ascii="Calibri Light" w:hAnsi="Calibri Light" w:cs="Calibri Light"/>
                <w:b/>
              </w:rPr>
              <w:t>Reference Name #2</w:t>
            </w:r>
          </w:p>
        </w:tc>
        <w:tc>
          <w:tcPr>
            <w:tcW w:w="5353" w:type="dxa"/>
            <w:shd w:val="clear" w:color="auto" w:fill="D9D9D9" w:themeFill="background1" w:themeFillShade="D9"/>
          </w:tcPr>
          <w:p w14:paraId="121248BD" w14:textId="0625B094" w:rsidR="00E65881" w:rsidRPr="001B7205" w:rsidRDefault="00E65881" w:rsidP="00C2548E">
            <w:pPr>
              <w:pStyle w:val="NoSpacing"/>
              <w:rPr>
                <w:rFonts w:ascii="Calibri Light" w:hAnsi="Calibri Light" w:cs="Calibri Light"/>
              </w:rPr>
            </w:pPr>
            <w:r>
              <w:rPr>
                <w:rFonts w:ascii="Calibri Light" w:hAnsi="Calibri Light" w:cs="Calibri Light"/>
              </w:rPr>
              <w:t>How would they describe the leadership style of the candidate?</w:t>
            </w:r>
          </w:p>
        </w:tc>
      </w:tr>
      <w:tr w:rsidR="00E65881" w:rsidRPr="001B7205" w14:paraId="4D4D5B93" w14:textId="77777777" w:rsidTr="00C2548E">
        <w:trPr>
          <w:trHeight w:val="269"/>
        </w:trPr>
        <w:tc>
          <w:tcPr>
            <w:tcW w:w="5352" w:type="dxa"/>
          </w:tcPr>
          <w:p w14:paraId="7771059C" w14:textId="77777777" w:rsidR="00E65881" w:rsidRDefault="00E65881" w:rsidP="00C2548E">
            <w:pPr>
              <w:pStyle w:val="NoSpacing"/>
              <w:rPr>
                <w:rFonts w:ascii="Calibri Light" w:hAnsi="Calibri Light" w:cs="Calibri Light"/>
              </w:rPr>
            </w:pPr>
          </w:p>
        </w:tc>
        <w:tc>
          <w:tcPr>
            <w:tcW w:w="5353" w:type="dxa"/>
          </w:tcPr>
          <w:p w14:paraId="1BBA5D2C" w14:textId="77777777" w:rsidR="00E65881" w:rsidRDefault="00E65881" w:rsidP="00C2548E">
            <w:pPr>
              <w:pStyle w:val="NoSpacing"/>
              <w:rPr>
                <w:rFonts w:ascii="Calibri Light" w:hAnsi="Calibri Light" w:cs="Calibri Light"/>
              </w:rPr>
            </w:pPr>
          </w:p>
          <w:p w14:paraId="45F118B3" w14:textId="77777777" w:rsidR="00E65881" w:rsidRPr="001B7205" w:rsidRDefault="00E65881" w:rsidP="00C2548E">
            <w:pPr>
              <w:pStyle w:val="NoSpacing"/>
              <w:rPr>
                <w:rFonts w:ascii="Calibri Light" w:hAnsi="Calibri Light" w:cs="Calibri Light"/>
              </w:rPr>
            </w:pPr>
          </w:p>
        </w:tc>
      </w:tr>
    </w:tbl>
    <w:p w14:paraId="5023BA45" w14:textId="77777777" w:rsidR="00E65881" w:rsidRDefault="00E65881" w:rsidP="0090414F">
      <w:pPr>
        <w:spacing w:after="120"/>
        <w:rPr>
          <w:rFonts w:ascii="Helvetica" w:hAnsi="Helvetica" w:cs="Calibri Light"/>
          <w:b/>
          <w:caps/>
          <w:color w:val="365F91"/>
          <w:szCs w:val="24"/>
        </w:rPr>
      </w:pPr>
    </w:p>
    <w:tbl>
      <w:tblPr>
        <w:tblStyle w:val="TableGrid"/>
        <w:tblW w:w="10705" w:type="dxa"/>
        <w:tblInd w:w="0" w:type="dxa"/>
        <w:tblLayout w:type="fixed"/>
        <w:tblLook w:val="04A0" w:firstRow="1" w:lastRow="0" w:firstColumn="1" w:lastColumn="0" w:noHBand="0" w:noVBand="1"/>
      </w:tblPr>
      <w:tblGrid>
        <w:gridCol w:w="5352"/>
        <w:gridCol w:w="5353"/>
      </w:tblGrid>
      <w:tr w:rsidR="00E65881" w:rsidRPr="006C1452" w14:paraId="71073406" w14:textId="77777777" w:rsidTr="00C2548E">
        <w:trPr>
          <w:trHeight w:val="269"/>
        </w:trPr>
        <w:tc>
          <w:tcPr>
            <w:tcW w:w="10705" w:type="dxa"/>
            <w:gridSpan w:val="2"/>
            <w:shd w:val="clear" w:color="auto" w:fill="365F91"/>
          </w:tcPr>
          <w:p w14:paraId="19BFE029" w14:textId="47A825B8" w:rsidR="00E65881" w:rsidRPr="006C1452" w:rsidRDefault="00E65881" w:rsidP="00C2548E">
            <w:pPr>
              <w:pStyle w:val="NoSpacing"/>
              <w:rPr>
                <w:rFonts w:ascii="Helvetica" w:hAnsi="Helvetica" w:cs="Helvetica"/>
                <w:b/>
                <w:sz w:val="20"/>
                <w:szCs w:val="20"/>
              </w:rPr>
            </w:pPr>
            <w:r>
              <w:rPr>
                <w:rFonts w:ascii="Helvetica" w:hAnsi="Helvetica" w:cs="Helvetica"/>
                <w:b/>
                <w:color w:val="FFFFFF" w:themeColor="background1"/>
              </w:rPr>
              <w:t>RELATIONSHIP SKILLS</w:t>
            </w:r>
          </w:p>
        </w:tc>
      </w:tr>
      <w:tr w:rsidR="00E65881" w:rsidRPr="001B7205" w14:paraId="5A5E61B2" w14:textId="77777777" w:rsidTr="00C2548E">
        <w:trPr>
          <w:trHeight w:val="269"/>
        </w:trPr>
        <w:tc>
          <w:tcPr>
            <w:tcW w:w="5352" w:type="dxa"/>
            <w:shd w:val="clear" w:color="auto" w:fill="D9D9D9" w:themeFill="background1" w:themeFillShade="D9"/>
          </w:tcPr>
          <w:p w14:paraId="3C63ADAF" w14:textId="77777777" w:rsidR="00E65881" w:rsidRPr="005F0C52" w:rsidRDefault="00E65881" w:rsidP="00C2548E">
            <w:pPr>
              <w:pStyle w:val="NoSpacing"/>
              <w:rPr>
                <w:rFonts w:ascii="Calibri Light" w:hAnsi="Calibri Light" w:cs="Calibri Light"/>
                <w:b/>
              </w:rPr>
            </w:pPr>
            <w:r>
              <w:rPr>
                <w:rFonts w:ascii="Calibri Light" w:hAnsi="Calibri Light" w:cs="Calibri Light"/>
                <w:b/>
              </w:rPr>
              <w:t>Reference Name #1</w:t>
            </w:r>
          </w:p>
        </w:tc>
        <w:tc>
          <w:tcPr>
            <w:tcW w:w="5353" w:type="dxa"/>
            <w:shd w:val="clear" w:color="auto" w:fill="D9D9D9" w:themeFill="background1" w:themeFillShade="D9"/>
          </w:tcPr>
          <w:p w14:paraId="570AF4CE" w14:textId="439C5451" w:rsidR="00E65881" w:rsidRPr="001B7205" w:rsidRDefault="00E65881" w:rsidP="00E65881">
            <w:pPr>
              <w:pStyle w:val="NoSpacing"/>
              <w:rPr>
                <w:rFonts w:ascii="Calibri Light" w:hAnsi="Calibri Light" w:cs="Calibri Light"/>
              </w:rPr>
            </w:pPr>
            <w:r>
              <w:rPr>
                <w:rFonts w:ascii="Calibri Light" w:hAnsi="Calibri Light" w:cs="Calibri Light"/>
              </w:rPr>
              <w:t>How would they describe the interpersonal skills and ability to build relationships of the candidate?</w:t>
            </w:r>
          </w:p>
        </w:tc>
      </w:tr>
      <w:tr w:rsidR="00E65881" w:rsidRPr="001B7205" w14:paraId="3EDFF0A9" w14:textId="77777777" w:rsidTr="00C2548E">
        <w:trPr>
          <w:trHeight w:val="269"/>
        </w:trPr>
        <w:tc>
          <w:tcPr>
            <w:tcW w:w="5352" w:type="dxa"/>
            <w:shd w:val="clear" w:color="auto" w:fill="auto"/>
          </w:tcPr>
          <w:p w14:paraId="71D6C1DA" w14:textId="77777777" w:rsidR="00E65881" w:rsidRDefault="00E65881" w:rsidP="00C2548E">
            <w:pPr>
              <w:pStyle w:val="NoSpacing"/>
              <w:rPr>
                <w:rFonts w:ascii="Calibri Light" w:hAnsi="Calibri Light" w:cs="Calibri Light"/>
              </w:rPr>
            </w:pPr>
          </w:p>
        </w:tc>
        <w:tc>
          <w:tcPr>
            <w:tcW w:w="5353" w:type="dxa"/>
            <w:shd w:val="clear" w:color="auto" w:fill="auto"/>
          </w:tcPr>
          <w:p w14:paraId="56D7C061" w14:textId="77777777" w:rsidR="00E65881" w:rsidRDefault="00E65881" w:rsidP="00C2548E">
            <w:pPr>
              <w:pStyle w:val="NoSpacing"/>
              <w:rPr>
                <w:rFonts w:ascii="Calibri Light" w:hAnsi="Calibri Light" w:cs="Calibri Light"/>
              </w:rPr>
            </w:pPr>
          </w:p>
          <w:p w14:paraId="2DFC3091" w14:textId="77777777" w:rsidR="00E65881" w:rsidRPr="001B7205" w:rsidRDefault="00E65881" w:rsidP="00C2548E">
            <w:pPr>
              <w:pStyle w:val="NoSpacing"/>
              <w:rPr>
                <w:rFonts w:ascii="Calibri Light" w:hAnsi="Calibri Light" w:cs="Calibri Light"/>
              </w:rPr>
            </w:pPr>
          </w:p>
        </w:tc>
      </w:tr>
      <w:tr w:rsidR="00E65881" w:rsidRPr="001B7205" w14:paraId="12E16C73" w14:textId="77777777" w:rsidTr="00C2548E">
        <w:trPr>
          <w:trHeight w:val="269"/>
        </w:trPr>
        <w:tc>
          <w:tcPr>
            <w:tcW w:w="5352" w:type="dxa"/>
            <w:shd w:val="clear" w:color="auto" w:fill="D9D9D9" w:themeFill="background1" w:themeFillShade="D9"/>
          </w:tcPr>
          <w:p w14:paraId="30204FE6" w14:textId="77777777" w:rsidR="00E65881" w:rsidRPr="005F0C52" w:rsidRDefault="00E65881" w:rsidP="00C2548E">
            <w:pPr>
              <w:pStyle w:val="NoSpacing"/>
              <w:rPr>
                <w:rFonts w:ascii="Calibri Light" w:hAnsi="Calibri Light" w:cs="Calibri Light"/>
                <w:b/>
              </w:rPr>
            </w:pPr>
            <w:r>
              <w:rPr>
                <w:rFonts w:ascii="Calibri Light" w:hAnsi="Calibri Light" w:cs="Calibri Light"/>
                <w:b/>
              </w:rPr>
              <w:t>Reference Name #2</w:t>
            </w:r>
          </w:p>
        </w:tc>
        <w:tc>
          <w:tcPr>
            <w:tcW w:w="5353" w:type="dxa"/>
            <w:shd w:val="clear" w:color="auto" w:fill="D9D9D9" w:themeFill="background1" w:themeFillShade="D9"/>
          </w:tcPr>
          <w:p w14:paraId="62A5EF7D" w14:textId="3E433BCF" w:rsidR="00E65881" w:rsidRPr="001B7205" w:rsidRDefault="00E65881" w:rsidP="00C2548E">
            <w:pPr>
              <w:pStyle w:val="NoSpacing"/>
              <w:rPr>
                <w:rFonts w:ascii="Calibri Light" w:hAnsi="Calibri Light" w:cs="Calibri Light"/>
              </w:rPr>
            </w:pPr>
            <w:r>
              <w:rPr>
                <w:rFonts w:ascii="Calibri Light" w:hAnsi="Calibri Light" w:cs="Calibri Light"/>
              </w:rPr>
              <w:t>How would they describe the interpersonal skills and ability to build relationships of the candidate?</w:t>
            </w:r>
          </w:p>
        </w:tc>
      </w:tr>
      <w:tr w:rsidR="00E65881" w:rsidRPr="001B7205" w14:paraId="567E277B" w14:textId="77777777" w:rsidTr="00C2548E">
        <w:trPr>
          <w:trHeight w:val="269"/>
        </w:trPr>
        <w:tc>
          <w:tcPr>
            <w:tcW w:w="5352" w:type="dxa"/>
          </w:tcPr>
          <w:p w14:paraId="6D0A29AD" w14:textId="77777777" w:rsidR="00E65881" w:rsidRDefault="00E65881" w:rsidP="00C2548E">
            <w:pPr>
              <w:pStyle w:val="NoSpacing"/>
              <w:rPr>
                <w:rFonts w:ascii="Calibri Light" w:hAnsi="Calibri Light" w:cs="Calibri Light"/>
              </w:rPr>
            </w:pPr>
          </w:p>
        </w:tc>
        <w:tc>
          <w:tcPr>
            <w:tcW w:w="5353" w:type="dxa"/>
          </w:tcPr>
          <w:p w14:paraId="39EDD100" w14:textId="77777777" w:rsidR="00E65881" w:rsidRDefault="00E65881" w:rsidP="00C2548E">
            <w:pPr>
              <w:pStyle w:val="NoSpacing"/>
              <w:rPr>
                <w:rFonts w:ascii="Calibri Light" w:hAnsi="Calibri Light" w:cs="Calibri Light"/>
              </w:rPr>
            </w:pPr>
          </w:p>
          <w:p w14:paraId="7377D047" w14:textId="77777777" w:rsidR="00E65881" w:rsidRPr="001B7205" w:rsidRDefault="00E65881" w:rsidP="00C2548E">
            <w:pPr>
              <w:pStyle w:val="NoSpacing"/>
              <w:rPr>
                <w:rFonts w:ascii="Calibri Light" w:hAnsi="Calibri Light" w:cs="Calibri Light"/>
              </w:rPr>
            </w:pPr>
          </w:p>
        </w:tc>
      </w:tr>
    </w:tbl>
    <w:p w14:paraId="1F54F822" w14:textId="77777777" w:rsidR="00E65881" w:rsidRDefault="00E65881" w:rsidP="0090414F">
      <w:pPr>
        <w:spacing w:after="120"/>
        <w:rPr>
          <w:rFonts w:ascii="Helvetica" w:hAnsi="Helvetica" w:cs="Calibri Light"/>
          <w:b/>
          <w:caps/>
          <w:color w:val="365F91"/>
          <w:szCs w:val="24"/>
        </w:rPr>
      </w:pPr>
    </w:p>
    <w:tbl>
      <w:tblPr>
        <w:tblStyle w:val="TableGrid"/>
        <w:tblW w:w="10705" w:type="dxa"/>
        <w:tblInd w:w="0" w:type="dxa"/>
        <w:tblLayout w:type="fixed"/>
        <w:tblLook w:val="04A0" w:firstRow="1" w:lastRow="0" w:firstColumn="1" w:lastColumn="0" w:noHBand="0" w:noVBand="1"/>
      </w:tblPr>
      <w:tblGrid>
        <w:gridCol w:w="5352"/>
        <w:gridCol w:w="5353"/>
      </w:tblGrid>
      <w:tr w:rsidR="00487794" w:rsidRPr="006C1452" w14:paraId="5FA9FD3C" w14:textId="77777777" w:rsidTr="00C2548E">
        <w:trPr>
          <w:trHeight w:val="269"/>
        </w:trPr>
        <w:tc>
          <w:tcPr>
            <w:tcW w:w="10705" w:type="dxa"/>
            <w:gridSpan w:val="2"/>
            <w:shd w:val="clear" w:color="auto" w:fill="365F91"/>
          </w:tcPr>
          <w:p w14:paraId="45D6E207" w14:textId="114A6A08" w:rsidR="00487794" w:rsidRPr="006C1452" w:rsidRDefault="00487794" w:rsidP="00C2548E">
            <w:pPr>
              <w:pStyle w:val="NoSpacing"/>
              <w:rPr>
                <w:rFonts w:ascii="Helvetica" w:hAnsi="Helvetica" w:cs="Helvetica"/>
                <w:b/>
                <w:sz w:val="20"/>
                <w:szCs w:val="20"/>
              </w:rPr>
            </w:pPr>
            <w:r>
              <w:rPr>
                <w:rFonts w:ascii="Helvetica" w:hAnsi="Helvetica" w:cs="Helvetica"/>
                <w:b/>
                <w:color w:val="FFFFFF" w:themeColor="background1"/>
              </w:rPr>
              <w:t>COMMUNICATION SKILLS</w:t>
            </w:r>
          </w:p>
        </w:tc>
      </w:tr>
      <w:tr w:rsidR="00487794" w:rsidRPr="001B7205" w14:paraId="630CA4FF" w14:textId="77777777" w:rsidTr="00C2548E">
        <w:trPr>
          <w:trHeight w:val="269"/>
        </w:trPr>
        <w:tc>
          <w:tcPr>
            <w:tcW w:w="5352" w:type="dxa"/>
            <w:shd w:val="clear" w:color="auto" w:fill="D9D9D9" w:themeFill="background1" w:themeFillShade="D9"/>
          </w:tcPr>
          <w:p w14:paraId="1764C6B5" w14:textId="77777777" w:rsidR="00487794" w:rsidRPr="005F0C52" w:rsidRDefault="00487794" w:rsidP="00C2548E">
            <w:pPr>
              <w:pStyle w:val="NoSpacing"/>
              <w:rPr>
                <w:rFonts w:ascii="Calibri Light" w:hAnsi="Calibri Light" w:cs="Calibri Light"/>
                <w:b/>
              </w:rPr>
            </w:pPr>
            <w:r>
              <w:rPr>
                <w:rFonts w:ascii="Calibri Light" w:hAnsi="Calibri Light" w:cs="Calibri Light"/>
                <w:b/>
              </w:rPr>
              <w:t>Reference Name #1</w:t>
            </w:r>
          </w:p>
        </w:tc>
        <w:tc>
          <w:tcPr>
            <w:tcW w:w="5353" w:type="dxa"/>
            <w:shd w:val="clear" w:color="auto" w:fill="D9D9D9" w:themeFill="background1" w:themeFillShade="D9"/>
          </w:tcPr>
          <w:p w14:paraId="1027D46A" w14:textId="056433C6" w:rsidR="00487794" w:rsidRPr="001B7205" w:rsidRDefault="00487794" w:rsidP="00C2548E">
            <w:pPr>
              <w:pStyle w:val="NoSpacing"/>
              <w:rPr>
                <w:rFonts w:ascii="Calibri Light" w:hAnsi="Calibri Light" w:cs="Calibri Light"/>
              </w:rPr>
            </w:pPr>
            <w:r>
              <w:rPr>
                <w:rFonts w:ascii="Calibri Light" w:hAnsi="Calibri Light" w:cs="Calibri Light"/>
              </w:rPr>
              <w:t>How would they describe the communication skills and style of the candidate?</w:t>
            </w:r>
          </w:p>
        </w:tc>
      </w:tr>
      <w:tr w:rsidR="00487794" w:rsidRPr="001B7205" w14:paraId="3B6E14AD" w14:textId="77777777" w:rsidTr="00C2548E">
        <w:trPr>
          <w:trHeight w:val="269"/>
        </w:trPr>
        <w:tc>
          <w:tcPr>
            <w:tcW w:w="5352" w:type="dxa"/>
            <w:shd w:val="clear" w:color="auto" w:fill="auto"/>
          </w:tcPr>
          <w:p w14:paraId="7722B734" w14:textId="77777777" w:rsidR="00487794" w:rsidRDefault="00487794" w:rsidP="00C2548E">
            <w:pPr>
              <w:pStyle w:val="NoSpacing"/>
              <w:rPr>
                <w:rFonts w:ascii="Calibri Light" w:hAnsi="Calibri Light" w:cs="Calibri Light"/>
              </w:rPr>
            </w:pPr>
          </w:p>
        </w:tc>
        <w:tc>
          <w:tcPr>
            <w:tcW w:w="5353" w:type="dxa"/>
            <w:shd w:val="clear" w:color="auto" w:fill="auto"/>
          </w:tcPr>
          <w:p w14:paraId="09DB4DAA" w14:textId="77777777" w:rsidR="00487794" w:rsidRDefault="00487794" w:rsidP="00C2548E">
            <w:pPr>
              <w:pStyle w:val="NoSpacing"/>
              <w:rPr>
                <w:rFonts w:ascii="Calibri Light" w:hAnsi="Calibri Light" w:cs="Calibri Light"/>
              </w:rPr>
            </w:pPr>
          </w:p>
          <w:p w14:paraId="3D3F2B54" w14:textId="77777777" w:rsidR="00487794" w:rsidRPr="001B7205" w:rsidRDefault="00487794" w:rsidP="00C2548E">
            <w:pPr>
              <w:pStyle w:val="NoSpacing"/>
              <w:rPr>
                <w:rFonts w:ascii="Calibri Light" w:hAnsi="Calibri Light" w:cs="Calibri Light"/>
              </w:rPr>
            </w:pPr>
          </w:p>
        </w:tc>
      </w:tr>
      <w:tr w:rsidR="00487794" w:rsidRPr="001B7205" w14:paraId="517DDEC6" w14:textId="77777777" w:rsidTr="00C2548E">
        <w:trPr>
          <w:trHeight w:val="269"/>
        </w:trPr>
        <w:tc>
          <w:tcPr>
            <w:tcW w:w="5352" w:type="dxa"/>
            <w:shd w:val="clear" w:color="auto" w:fill="D9D9D9" w:themeFill="background1" w:themeFillShade="D9"/>
          </w:tcPr>
          <w:p w14:paraId="091BFE8D" w14:textId="77777777" w:rsidR="00487794" w:rsidRPr="005F0C52" w:rsidRDefault="00487794" w:rsidP="00C2548E">
            <w:pPr>
              <w:pStyle w:val="NoSpacing"/>
              <w:rPr>
                <w:rFonts w:ascii="Calibri Light" w:hAnsi="Calibri Light" w:cs="Calibri Light"/>
                <w:b/>
              </w:rPr>
            </w:pPr>
            <w:r>
              <w:rPr>
                <w:rFonts w:ascii="Calibri Light" w:hAnsi="Calibri Light" w:cs="Calibri Light"/>
                <w:b/>
              </w:rPr>
              <w:t>Reference Name #2</w:t>
            </w:r>
          </w:p>
        </w:tc>
        <w:tc>
          <w:tcPr>
            <w:tcW w:w="5353" w:type="dxa"/>
            <w:shd w:val="clear" w:color="auto" w:fill="D9D9D9" w:themeFill="background1" w:themeFillShade="D9"/>
          </w:tcPr>
          <w:p w14:paraId="12012890" w14:textId="578A5890" w:rsidR="00487794" w:rsidRPr="00487794" w:rsidRDefault="00487794" w:rsidP="00C2548E">
            <w:pPr>
              <w:pStyle w:val="NoSpacing"/>
              <w:rPr>
                <w:rFonts w:ascii="Calibri Light" w:hAnsi="Calibri Light" w:cs="Calibri Light"/>
              </w:rPr>
            </w:pPr>
            <w:r>
              <w:rPr>
                <w:rFonts w:ascii="Calibri Light" w:hAnsi="Calibri Light" w:cs="Calibri Light"/>
              </w:rPr>
              <w:t>How would they describe the communication skills and style of the candidate?</w:t>
            </w:r>
          </w:p>
        </w:tc>
      </w:tr>
      <w:tr w:rsidR="00487794" w:rsidRPr="001B7205" w14:paraId="428D7A69" w14:textId="77777777" w:rsidTr="00C2548E">
        <w:trPr>
          <w:trHeight w:val="269"/>
        </w:trPr>
        <w:tc>
          <w:tcPr>
            <w:tcW w:w="5352" w:type="dxa"/>
          </w:tcPr>
          <w:p w14:paraId="64D83030" w14:textId="77777777" w:rsidR="00487794" w:rsidRDefault="00487794" w:rsidP="00C2548E">
            <w:pPr>
              <w:pStyle w:val="NoSpacing"/>
              <w:rPr>
                <w:rFonts w:ascii="Calibri Light" w:hAnsi="Calibri Light" w:cs="Calibri Light"/>
              </w:rPr>
            </w:pPr>
          </w:p>
        </w:tc>
        <w:tc>
          <w:tcPr>
            <w:tcW w:w="5353" w:type="dxa"/>
          </w:tcPr>
          <w:p w14:paraId="54BD8E9B" w14:textId="77777777" w:rsidR="00487794" w:rsidRDefault="00487794" w:rsidP="00C2548E">
            <w:pPr>
              <w:pStyle w:val="NoSpacing"/>
              <w:rPr>
                <w:rFonts w:ascii="Calibri Light" w:hAnsi="Calibri Light" w:cs="Calibri Light"/>
              </w:rPr>
            </w:pPr>
          </w:p>
          <w:p w14:paraId="0714C31A" w14:textId="77777777" w:rsidR="00487794" w:rsidRPr="001B7205" w:rsidRDefault="00487794" w:rsidP="00C2548E">
            <w:pPr>
              <w:pStyle w:val="NoSpacing"/>
              <w:rPr>
                <w:rFonts w:ascii="Calibri Light" w:hAnsi="Calibri Light" w:cs="Calibri Light"/>
              </w:rPr>
            </w:pPr>
          </w:p>
        </w:tc>
      </w:tr>
    </w:tbl>
    <w:p w14:paraId="5295547B" w14:textId="77777777" w:rsidR="00487794" w:rsidRDefault="00487794" w:rsidP="0090414F">
      <w:pPr>
        <w:spacing w:after="120"/>
        <w:rPr>
          <w:rFonts w:ascii="Helvetica" w:hAnsi="Helvetica" w:cs="Calibri Light"/>
          <w:b/>
          <w:caps/>
          <w:color w:val="365F91"/>
          <w:szCs w:val="24"/>
        </w:rPr>
      </w:pPr>
    </w:p>
    <w:tbl>
      <w:tblPr>
        <w:tblStyle w:val="TableGrid"/>
        <w:tblW w:w="10705" w:type="dxa"/>
        <w:tblInd w:w="0" w:type="dxa"/>
        <w:tblLayout w:type="fixed"/>
        <w:tblLook w:val="04A0" w:firstRow="1" w:lastRow="0" w:firstColumn="1" w:lastColumn="0" w:noHBand="0" w:noVBand="1"/>
      </w:tblPr>
      <w:tblGrid>
        <w:gridCol w:w="5352"/>
        <w:gridCol w:w="5353"/>
      </w:tblGrid>
      <w:tr w:rsidR="00487794" w:rsidRPr="006C1452" w14:paraId="5BE2236A" w14:textId="77777777" w:rsidTr="00C2548E">
        <w:trPr>
          <w:trHeight w:val="269"/>
        </w:trPr>
        <w:tc>
          <w:tcPr>
            <w:tcW w:w="10705" w:type="dxa"/>
            <w:gridSpan w:val="2"/>
            <w:shd w:val="clear" w:color="auto" w:fill="365F91"/>
          </w:tcPr>
          <w:p w14:paraId="5587F580" w14:textId="5B08AF15" w:rsidR="00487794" w:rsidRPr="006C1452" w:rsidRDefault="00487794" w:rsidP="00C2548E">
            <w:pPr>
              <w:pStyle w:val="NoSpacing"/>
              <w:rPr>
                <w:rFonts w:ascii="Helvetica" w:hAnsi="Helvetica" w:cs="Helvetica"/>
                <w:b/>
                <w:sz w:val="20"/>
                <w:szCs w:val="20"/>
              </w:rPr>
            </w:pPr>
            <w:r>
              <w:rPr>
                <w:rFonts w:ascii="Helvetica" w:hAnsi="Helvetica" w:cs="Helvetica"/>
                <w:b/>
                <w:color w:val="FFFFFF" w:themeColor="background1"/>
              </w:rPr>
              <w:t>WORK HABITS</w:t>
            </w:r>
          </w:p>
        </w:tc>
      </w:tr>
      <w:tr w:rsidR="00487794" w:rsidRPr="001B7205" w14:paraId="7B5568DC" w14:textId="77777777" w:rsidTr="00C2548E">
        <w:trPr>
          <w:trHeight w:val="269"/>
        </w:trPr>
        <w:tc>
          <w:tcPr>
            <w:tcW w:w="5352" w:type="dxa"/>
            <w:shd w:val="clear" w:color="auto" w:fill="D9D9D9" w:themeFill="background1" w:themeFillShade="D9"/>
          </w:tcPr>
          <w:p w14:paraId="0D757346" w14:textId="77777777" w:rsidR="00487794" w:rsidRPr="005F0C52" w:rsidRDefault="00487794" w:rsidP="00C2548E">
            <w:pPr>
              <w:pStyle w:val="NoSpacing"/>
              <w:rPr>
                <w:rFonts w:ascii="Calibri Light" w:hAnsi="Calibri Light" w:cs="Calibri Light"/>
                <w:b/>
              </w:rPr>
            </w:pPr>
            <w:r>
              <w:rPr>
                <w:rFonts w:ascii="Calibri Light" w:hAnsi="Calibri Light" w:cs="Calibri Light"/>
                <w:b/>
              </w:rPr>
              <w:t>Reference Name #1</w:t>
            </w:r>
          </w:p>
        </w:tc>
        <w:tc>
          <w:tcPr>
            <w:tcW w:w="5353" w:type="dxa"/>
            <w:shd w:val="clear" w:color="auto" w:fill="D9D9D9" w:themeFill="background1" w:themeFillShade="D9"/>
          </w:tcPr>
          <w:p w14:paraId="6DD40F21" w14:textId="2C31D65C" w:rsidR="00487794" w:rsidRPr="001B7205" w:rsidRDefault="00487794" w:rsidP="00487794">
            <w:pPr>
              <w:pStyle w:val="NoSpacing"/>
              <w:rPr>
                <w:rFonts w:ascii="Calibri Light" w:hAnsi="Calibri Light" w:cs="Calibri Light"/>
              </w:rPr>
            </w:pPr>
            <w:r>
              <w:rPr>
                <w:rFonts w:ascii="Calibri Light" w:hAnsi="Calibri Light" w:cs="Calibri Light"/>
              </w:rPr>
              <w:t>How would they describe the work ethic and working style of the candidate?</w:t>
            </w:r>
          </w:p>
        </w:tc>
      </w:tr>
      <w:tr w:rsidR="00487794" w:rsidRPr="001B7205" w14:paraId="367245AD" w14:textId="77777777" w:rsidTr="00C2548E">
        <w:trPr>
          <w:trHeight w:val="269"/>
        </w:trPr>
        <w:tc>
          <w:tcPr>
            <w:tcW w:w="5352" w:type="dxa"/>
            <w:shd w:val="clear" w:color="auto" w:fill="auto"/>
          </w:tcPr>
          <w:p w14:paraId="16A4B423" w14:textId="77777777" w:rsidR="00487794" w:rsidRDefault="00487794" w:rsidP="00C2548E">
            <w:pPr>
              <w:pStyle w:val="NoSpacing"/>
              <w:rPr>
                <w:rFonts w:ascii="Calibri Light" w:hAnsi="Calibri Light" w:cs="Calibri Light"/>
              </w:rPr>
            </w:pPr>
          </w:p>
        </w:tc>
        <w:tc>
          <w:tcPr>
            <w:tcW w:w="5353" w:type="dxa"/>
            <w:shd w:val="clear" w:color="auto" w:fill="auto"/>
          </w:tcPr>
          <w:p w14:paraId="479F7210" w14:textId="77777777" w:rsidR="00487794" w:rsidRDefault="00487794" w:rsidP="00C2548E">
            <w:pPr>
              <w:pStyle w:val="NoSpacing"/>
              <w:rPr>
                <w:rFonts w:ascii="Calibri Light" w:hAnsi="Calibri Light" w:cs="Calibri Light"/>
              </w:rPr>
            </w:pPr>
          </w:p>
          <w:p w14:paraId="4AE7B75D" w14:textId="77777777" w:rsidR="00487794" w:rsidRPr="001B7205" w:rsidRDefault="00487794" w:rsidP="00C2548E">
            <w:pPr>
              <w:pStyle w:val="NoSpacing"/>
              <w:rPr>
                <w:rFonts w:ascii="Calibri Light" w:hAnsi="Calibri Light" w:cs="Calibri Light"/>
              </w:rPr>
            </w:pPr>
          </w:p>
        </w:tc>
      </w:tr>
      <w:tr w:rsidR="00487794" w:rsidRPr="00487794" w14:paraId="6A11F590" w14:textId="77777777" w:rsidTr="00C2548E">
        <w:trPr>
          <w:trHeight w:val="269"/>
        </w:trPr>
        <w:tc>
          <w:tcPr>
            <w:tcW w:w="5352" w:type="dxa"/>
            <w:shd w:val="clear" w:color="auto" w:fill="D9D9D9" w:themeFill="background1" w:themeFillShade="D9"/>
          </w:tcPr>
          <w:p w14:paraId="58E7BDFC" w14:textId="77777777" w:rsidR="00487794" w:rsidRPr="005F0C52" w:rsidRDefault="00487794" w:rsidP="00C2548E">
            <w:pPr>
              <w:pStyle w:val="NoSpacing"/>
              <w:rPr>
                <w:rFonts w:ascii="Calibri Light" w:hAnsi="Calibri Light" w:cs="Calibri Light"/>
                <w:b/>
              </w:rPr>
            </w:pPr>
            <w:r>
              <w:rPr>
                <w:rFonts w:ascii="Calibri Light" w:hAnsi="Calibri Light" w:cs="Calibri Light"/>
                <w:b/>
              </w:rPr>
              <w:t>Reference Name #2</w:t>
            </w:r>
          </w:p>
        </w:tc>
        <w:tc>
          <w:tcPr>
            <w:tcW w:w="5353" w:type="dxa"/>
            <w:shd w:val="clear" w:color="auto" w:fill="D9D9D9" w:themeFill="background1" w:themeFillShade="D9"/>
          </w:tcPr>
          <w:p w14:paraId="4D7058F8" w14:textId="6D2C6D21" w:rsidR="00487794" w:rsidRPr="00487794" w:rsidRDefault="00487794" w:rsidP="00C2548E">
            <w:pPr>
              <w:pStyle w:val="NoSpacing"/>
              <w:rPr>
                <w:rFonts w:ascii="Calibri Light" w:hAnsi="Calibri Light" w:cs="Calibri Light"/>
              </w:rPr>
            </w:pPr>
            <w:r>
              <w:rPr>
                <w:rFonts w:ascii="Calibri Light" w:hAnsi="Calibri Light" w:cs="Calibri Light"/>
              </w:rPr>
              <w:t>How would they describe the work ethic and working style of the candidate?</w:t>
            </w:r>
          </w:p>
        </w:tc>
      </w:tr>
      <w:tr w:rsidR="00487794" w:rsidRPr="001B7205" w14:paraId="1F58A375" w14:textId="77777777" w:rsidTr="00C2548E">
        <w:trPr>
          <w:trHeight w:val="269"/>
        </w:trPr>
        <w:tc>
          <w:tcPr>
            <w:tcW w:w="5352" w:type="dxa"/>
          </w:tcPr>
          <w:p w14:paraId="4E067C7D" w14:textId="77777777" w:rsidR="00487794" w:rsidRDefault="00487794" w:rsidP="00C2548E">
            <w:pPr>
              <w:pStyle w:val="NoSpacing"/>
              <w:rPr>
                <w:rFonts w:ascii="Calibri Light" w:hAnsi="Calibri Light" w:cs="Calibri Light"/>
              </w:rPr>
            </w:pPr>
          </w:p>
        </w:tc>
        <w:tc>
          <w:tcPr>
            <w:tcW w:w="5353" w:type="dxa"/>
          </w:tcPr>
          <w:p w14:paraId="69E2A5D1" w14:textId="77777777" w:rsidR="00487794" w:rsidRDefault="00487794" w:rsidP="00C2548E">
            <w:pPr>
              <w:pStyle w:val="NoSpacing"/>
              <w:rPr>
                <w:rFonts w:ascii="Calibri Light" w:hAnsi="Calibri Light" w:cs="Calibri Light"/>
              </w:rPr>
            </w:pPr>
          </w:p>
          <w:p w14:paraId="37003E09" w14:textId="77777777" w:rsidR="00487794" w:rsidRPr="001B7205" w:rsidRDefault="00487794" w:rsidP="00C2548E">
            <w:pPr>
              <w:pStyle w:val="NoSpacing"/>
              <w:rPr>
                <w:rFonts w:ascii="Calibri Light" w:hAnsi="Calibri Light" w:cs="Calibri Light"/>
              </w:rPr>
            </w:pPr>
          </w:p>
        </w:tc>
      </w:tr>
    </w:tbl>
    <w:p w14:paraId="7BF0876A" w14:textId="77777777" w:rsidR="00487794" w:rsidRDefault="00487794" w:rsidP="0090414F">
      <w:pPr>
        <w:spacing w:after="120"/>
        <w:rPr>
          <w:rFonts w:ascii="Helvetica" w:hAnsi="Helvetica" w:cs="Calibri Light"/>
          <w:b/>
          <w:caps/>
          <w:color w:val="365F91"/>
          <w:szCs w:val="24"/>
        </w:rPr>
      </w:pPr>
    </w:p>
    <w:tbl>
      <w:tblPr>
        <w:tblStyle w:val="TableGrid"/>
        <w:tblW w:w="10705" w:type="dxa"/>
        <w:tblInd w:w="0" w:type="dxa"/>
        <w:tblLayout w:type="fixed"/>
        <w:tblLook w:val="04A0" w:firstRow="1" w:lastRow="0" w:firstColumn="1" w:lastColumn="0" w:noHBand="0" w:noVBand="1"/>
      </w:tblPr>
      <w:tblGrid>
        <w:gridCol w:w="5352"/>
        <w:gridCol w:w="5353"/>
      </w:tblGrid>
      <w:tr w:rsidR="00487794" w:rsidRPr="006C1452" w14:paraId="120F19FD" w14:textId="77777777" w:rsidTr="00C2548E">
        <w:trPr>
          <w:trHeight w:val="269"/>
        </w:trPr>
        <w:tc>
          <w:tcPr>
            <w:tcW w:w="10705" w:type="dxa"/>
            <w:gridSpan w:val="2"/>
            <w:shd w:val="clear" w:color="auto" w:fill="365F91"/>
          </w:tcPr>
          <w:p w14:paraId="563A34F9" w14:textId="1E41D355" w:rsidR="00487794" w:rsidRPr="006C1452" w:rsidRDefault="00487794" w:rsidP="00C2548E">
            <w:pPr>
              <w:pStyle w:val="NoSpacing"/>
              <w:rPr>
                <w:rFonts w:ascii="Helvetica" w:hAnsi="Helvetica" w:cs="Helvetica"/>
                <w:b/>
                <w:sz w:val="20"/>
                <w:szCs w:val="20"/>
              </w:rPr>
            </w:pPr>
            <w:r>
              <w:rPr>
                <w:rFonts w:ascii="Helvetica" w:hAnsi="Helvetica" w:cs="Helvetica"/>
                <w:b/>
                <w:color w:val="FFFFFF" w:themeColor="background1"/>
              </w:rPr>
              <w:t>PERSONAL HABITS</w:t>
            </w:r>
          </w:p>
        </w:tc>
      </w:tr>
      <w:tr w:rsidR="00487794" w:rsidRPr="001B7205" w14:paraId="4EC8C2B7" w14:textId="77777777" w:rsidTr="00C2548E">
        <w:trPr>
          <w:trHeight w:val="269"/>
        </w:trPr>
        <w:tc>
          <w:tcPr>
            <w:tcW w:w="5352" w:type="dxa"/>
            <w:shd w:val="clear" w:color="auto" w:fill="D9D9D9" w:themeFill="background1" w:themeFillShade="D9"/>
          </w:tcPr>
          <w:p w14:paraId="6864B71B" w14:textId="77777777" w:rsidR="00487794" w:rsidRPr="005F0C52" w:rsidRDefault="00487794" w:rsidP="00C2548E">
            <w:pPr>
              <w:pStyle w:val="NoSpacing"/>
              <w:rPr>
                <w:rFonts w:ascii="Calibri Light" w:hAnsi="Calibri Light" w:cs="Calibri Light"/>
                <w:b/>
              </w:rPr>
            </w:pPr>
            <w:r>
              <w:rPr>
                <w:rFonts w:ascii="Calibri Light" w:hAnsi="Calibri Light" w:cs="Calibri Light"/>
                <w:b/>
              </w:rPr>
              <w:t>Reference Name #1</w:t>
            </w:r>
          </w:p>
        </w:tc>
        <w:tc>
          <w:tcPr>
            <w:tcW w:w="5353" w:type="dxa"/>
            <w:shd w:val="clear" w:color="auto" w:fill="D9D9D9" w:themeFill="background1" w:themeFillShade="D9"/>
          </w:tcPr>
          <w:p w14:paraId="7AD1697C" w14:textId="20EED96F" w:rsidR="00487794" w:rsidRPr="001B7205" w:rsidRDefault="00487794" w:rsidP="00C2548E">
            <w:pPr>
              <w:pStyle w:val="NoSpacing"/>
              <w:rPr>
                <w:rFonts w:ascii="Calibri Light" w:hAnsi="Calibri Light" w:cs="Calibri Light"/>
              </w:rPr>
            </w:pPr>
            <w:r>
              <w:rPr>
                <w:rFonts w:ascii="Calibri Light" w:hAnsi="Calibri Light" w:cs="Calibri Light"/>
              </w:rPr>
              <w:t>Is there anything in the candidate’s background, that you are aware of, that would hinder them from doing an excellent job in the role?  Or is there anything that, if it came to light, would be a source of embarrassment to either them or the organization?</w:t>
            </w:r>
          </w:p>
        </w:tc>
      </w:tr>
      <w:tr w:rsidR="00487794" w:rsidRPr="001B7205" w14:paraId="0A232DA6" w14:textId="77777777" w:rsidTr="00C2548E">
        <w:trPr>
          <w:trHeight w:val="269"/>
        </w:trPr>
        <w:tc>
          <w:tcPr>
            <w:tcW w:w="5352" w:type="dxa"/>
            <w:shd w:val="clear" w:color="auto" w:fill="auto"/>
          </w:tcPr>
          <w:p w14:paraId="06E2CC50" w14:textId="77777777" w:rsidR="00487794" w:rsidRDefault="00487794" w:rsidP="00C2548E">
            <w:pPr>
              <w:pStyle w:val="NoSpacing"/>
              <w:rPr>
                <w:rFonts w:ascii="Calibri Light" w:hAnsi="Calibri Light" w:cs="Calibri Light"/>
              </w:rPr>
            </w:pPr>
          </w:p>
        </w:tc>
        <w:tc>
          <w:tcPr>
            <w:tcW w:w="5353" w:type="dxa"/>
            <w:shd w:val="clear" w:color="auto" w:fill="auto"/>
          </w:tcPr>
          <w:p w14:paraId="45C4C6C5" w14:textId="77777777" w:rsidR="00487794" w:rsidRDefault="00487794" w:rsidP="00C2548E">
            <w:pPr>
              <w:pStyle w:val="NoSpacing"/>
              <w:rPr>
                <w:rFonts w:ascii="Calibri Light" w:hAnsi="Calibri Light" w:cs="Calibri Light"/>
              </w:rPr>
            </w:pPr>
          </w:p>
          <w:p w14:paraId="290A45C4" w14:textId="77777777" w:rsidR="00487794" w:rsidRPr="001B7205" w:rsidRDefault="00487794" w:rsidP="00C2548E">
            <w:pPr>
              <w:pStyle w:val="NoSpacing"/>
              <w:rPr>
                <w:rFonts w:ascii="Calibri Light" w:hAnsi="Calibri Light" w:cs="Calibri Light"/>
              </w:rPr>
            </w:pPr>
          </w:p>
        </w:tc>
      </w:tr>
      <w:tr w:rsidR="00487794" w:rsidRPr="00487794" w14:paraId="43CC88F8" w14:textId="77777777" w:rsidTr="00C2548E">
        <w:trPr>
          <w:trHeight w:val="269"/>
        </w:trPr>
        <w:tc>
          <w:tcPr>
            <w:tcW w:w="5352" w:type="dxa"/>
            <w:shd w:val="clear" w:color="auto" w:fill="D9D9D9" w:themeFill="background1" w:themeFillShade="D9"/>
          </w:tcPr>
          <w:p w14:paraId="029AEAB0" w14:textId="77777777" w:rsidR="00487794" w:rsidRPr="005F0C52" w:rsidRDefault="00487794" w:rsidP="00C2548E">
            <w:pPr>
              <w:pStyle w:val="NoSpacing"/>
              <w:rPr>
                <w:rFonts w:ascii="Calibri Light" w:hAnsi="Calibri Light" w:cs="Calibri Light"/>
                <w:b/>
              </w:rPr>
            </w:pPr>
            <w:r>
              <w:rPr>
                <w:rFonts w:ascii="Calibri Light" w:hAnsi="Calibri Light" w:cs="Calibri Light"/>
                <w:b/>
              </w:rPr>
              <w:lastRenderedPageBreak/>
              <w:t>Reference Name #2</w:t>
            </w:r>
          </w:p>
        </w:tc>
        <w:tc>
          <w:tcPr>
            <w:tcW w:w="5353" w:type="dxa"/>
            <w:shd w:val="clear" w:color="auto" w:fill="D9D9D9" w:themeFill="background1" w:themeFillShade="D9"/>
          </w:tcPr>
          <w:p w14:paraId="0C2A09F4" w14:textId="078971AB" w:rsidR="00487794" w:rsidRPr="00487794" w:rsidRDefault="00487794" w:rsidP="00C2548E">
            <w:pPr>
              <w:pStyle w:val="NoSpacing"/>
              <w:rPr>
                <w:rFonts w:ascii="Calibri Light" w:hAnsi="Calibri Light" w:cs="Calibri Light"/>
              </w:rPr>
            </w:pPr>
            <w:r>
              <w:rPr>
                <w:rFonts w:ascii="Calibri Light" w:hAnsi="Calibri Light" w:cs="Calibri Light"/>
              </w:rPr>
              <w:t>Is there anything in the candidate’s background, that you are aware of, that would hinder them from doing an excellent job in the role?  Or is there anything that, if it came to light, would be a source of embarrassment to either them or the organization?</w:t>
            </w:r>
          </w:p>
        </w:tc>
      </w:tr>
      <w:tr w:rsidR="00487794" w:rsidRPr="001B7205" w14:paraId="35B9DFF8" w14:textId="77777777" w:rsidTr="00C2548E">
        <w:trPr>
          <w:trHeight w:val="269"/>
        </w:trPr>
        <w:tc>
          <w:tcPr>
            <w:tcW w:w="5352" w:type="dxa"/>
          </w:tcPr>
          <w:p w14:paraId="18AF6CD3" w14:textId="77777777" w:rsidR="00487794" w:rsidRDefault="00487794" w:rsidP="00C2548E">
            <w:pPr>
              <w:pStyle w:val="NoSpacing"/>
              <w:rPr>
                <w:rFonts w:ascii="Calibri Light" w:hAnsi="Calibri Light" w:cs="Calibri Light"/>
              </w:rPr>
            </w:pPr>
          </w:p>
        </w:tc>
        <w:tc>
          <w:tcPr>
            <w:tcW w:w="5353" w:type="dxa"/>
          </w:tcPr>
          <w:p w14:paraId="1CEEA3EF" w14:textId="77777777" w:rsidR="00487794" w:rsidRDefault="00487794" w:rsidP="00C2548E">
            <w:pPr>
              <w:pStyle w:val="NoSpacing"/>
              <w:rPr>
                <w:rFonts w:ascii="Calibri Light" w:hAnsi="Calibri Light" w:cs="Calibri Light"/>
              </w:rPr>
            </w:pPr>
          </w:p>
          <w:p w14:paraId="0A13D408" w14:textId="77777777" w:rsidR="00487794" w:rsidRPr="001B7205" w:rsidRDefault="00487794" w:rsidP="00C2548E">
            <w:pPr>
              <w:pStyle w:val="NoSpacing"/>
              <w:rPr>
                <w:rFonts w:ascii="Calibri Light" w:hAnsi="Calibri Light" w:cs="Calibri Light"/>
              </w:rPr>
            </w:pPr>
          </w:p>
        </w:tc>
      </w:tr>
    </w:tbl>
    <w:p w14:paraId="4F60F8EB" w14:textId="77777777" w:rsidR="00487794" w:rsidRDefault="00487794" w:rsidP="0090414F">
      <w:pPr>
        <w:spacing w:after="120"/>
        <w:rPr>
          <w:rFonts w:ascii="Helvetica" w:hAnsi="Helvetica" w:cs="Calibri Light"/>
          <w:b/>
          <w:caps/>
          <w:color w:val="365F91"/>
          <w:szCs w:val="24"/>
        </w:rPr>
      </w:pPr>
    </w:p>
    <w:tbl>
      <w:tblPr>
        <w:tblStyle w:val="TableGrid"/>
        <w:tblW w:w="10705" w:type="dxa"/>
        <w:tblInd w:w="0" w:type="dxa"/>
        <w:tblLayout w:type="fixed"/>
        <w:tblLook w:val="04A0" w:firstRow="1" w:lastRow="0" w:firstColumn="1" w:lastColumn="0" w:noHBand="0" w:noVBand="1"/>
      </w:tblPr>
      <w:tblGrid>
        <w:gridCol w:w="5352"/>
        <w:gridCol w:w="5353"/>
      </w:tblGrid>
      <w:tr w:rsidR="00487794" w:rsidRPr="006C1452" w14:paraId="61F5F06C" w14:textId="77777777" w:rsidTr="00C2548E">
        <w:trPr>
          <w:trHeight w:val="269"/>
        </w:trPr>
        <w:tc>
          <w:tcPr>
            <w:tcW w:w="10705" w:type="dxa"/>
            <w:gridSpan w:val="2"/>
            <w:shd w:val="clear" w:color="auto" w:fill="365F91"/>
          </w:tcPr>
          <w:p w14:paraId="2DCB0E72" w14:textId="51162F6B" w:rsidR="00487794" w:rsidRPr="006C1452" w:rsidRDefault="00487794" w:rsidP="00C2548E">
            <w:pPr>
              <w:pStyle w:val="NoSpacing"/>
              <w:rPr>
                <w:rFonts w:ascii="Helvetica" w:hAnsi="Helvetica" w:cs="Helvetica"/>
                <w:b/>
                <w:sz w:val="20"/>
                <w:szCs w:val="20"/>
              </w:rPr>
            </w:pPr>
            <w:r>
              <w:rPr>
                <w:rFonts w:ascii="Helvetica" w:hAnsi="Helvetica" w:cs="Helvetica"/>
                <w:b/>
                <w:color w:val="FFFFFF" w:themeColor="background1"/>
              </w:rPr>
              <w:t>OTHER COMMENTS</w:t>
            </w:r>
          </w:p>
        </w:tc>
      </w:tr>
      <w:tr w:rsidR="00487794" w:rsidRPr="001B7205" w14:paraId="3FCA0580" w14:textId="77777777" w:rsidTr="00C2548E">
        <w:trPr>
          <w:trHeight w:val="269"/>
        </w:trPr>
        <w:tc>
          <w:tcPr>
            <w:tcW w:w="5352" w:type="dxa"/>
            <w:shd w:val="clear" w:color="auto" w:fill="D9D9D9" w:themeFill="background1" w:themeFillShade="D9"/>
          </w:tcPr>
          <w:p w14:paraId="3315443D" w14:textId="77777777" w:rsidR="00487794" w:rsidRPr="005F0C52" w:rsidRDefault="00487794" w:rsidP="00C2548E">
            <w:pPr>
              <w:pStyle w:val="NoSpacing"/>
              <w:rPr>
                <w:rFonts w:ascii="Calibri Light" w:hAnsi="Calibri Light" w:cs="Calibri Light"/>
                <w:b/>
              </w:rPr>
            </w:pPr>
            <w:r>
              <w:rPr>
                <w:rFonts w:ascii="Calibri Light" w:hAnsi="Calibri Light" w:cs="Calibri Light"/>
                <w:b/>
              </w:rPr>
              <w:t>Reference Name #1</w:t>
            </w:r>
          </w:p>
        </w:tc>
        <w:tc>
          <w:tcPr>
            <w:tcW w:w="5353" w:type="dxa"/>
            <w:shd w:val="clear" w:color="auto" w:fill="D9D9D9" w:themeFill="background1" w:themeFillShade="D9"/>
          </w:tcPr>
          <w:p w14:paraId="51E7AC4E" w14:textId="1D278BAE" w:rsidR="00487794" w:rsidRPr="001B7205" w:rsidRDefault="00487794" w:rsidP="00C2548E">
            <w:pPr>
              <w:pStyle w:val="NoSpacing"/>
              <w:rPr>
                <w:rFonts w:ascii="Calibri Light" w:hAnsi="Calibri Light" w:cs="Calibri Light"/>
              </w:rPr>
            </w:pPr>
            <w:r>
              <w:rPr>
                <w:rFonts w:ascii="Calibri Light" w:hAnsi="Calibri Light" w:cs="Calibri Light"/>
              </w:rPr>
              <w:t>Is there anything you would like to add?</w:t>
            </w:r>
          </w:p>
        </w:tc>
      </w:tr>
      <w:tr w:rsidR="00487794" w:rsidRPr="001B7205" w14:paraId="5537E21D" w14:textId="77777777" w:rsidTr="00C2548E">
        <w:trPr>
          <w:trHeight w:val="269"/>
        </w:trPr>
        <w:tc>
          <w:tcPr>
            <w:tcW w:w="5352" w:type="dxa"/>
            <w:shd w:val="clear" w:color="auto" w:fill="auto"/>
          </w:tcPr>
          <w:p w14:paraId="4441DF2F" w14:textId="77777777" w:rsidR="00487794" w:rsidRDefault="00487794" w:rsidP="00C2548E">
            <w:pPr>
              <w:pStyle w:val="NoSpacing"/>
              <w:rPr>
                <w:rFonts w:ascii="Calibri Light" w:hAnsi="Calibri Light" w:cs="Calibri Light"/>
              </w:rPr>
            </w:pPr>
          </w:p>
        </w:tc>
        <w:tc>
          <w:tcPr>
            <w:tcW w:w="5353" w:type="dxa"/>
            <w:shd w:val="clear" w:color="auto" w:fill="auto"/>
          </w:tcPr>
          <w:p w14:paraId="2E1BE631" w14:textId="77777777" w:rsidR="00487794" w:rsidRDefault="00487794" w:rsidP="00C2548E">
            <w:pPr>
              <w:pStyle w:val="NoSpacing"/>
              <w:rPr>
                <w:rFonts w:ascii="Calibri Light" w:hAnsi="Calibri Light" w:cs="Calibri Light"/>
              </w:rPr>
            </w:pPr>
          </w:p>
          <w:p w14:paraId="7F5AB0A7" w14:textId="77777777" w:rsidR="00487794" w:rsidRPr="001B7205" w:rsidRDefault="00487794" w:rsidP="00C2548E">
            <w:pPr>
              <w:pStyle w:val="NoSpacing"/>
              <w:rPr>
                <w:rFonts w:ascii="Calibri Light" w:hAnsi="Calibri Light" w:cs="Calibri Light"/>
              </w:rPr>
            </w:pPr>
          </w:p>
        </w:tc>
      </w:tr>
      <w:tr w:rsidR="00487794" w:rsidRPr="00487794" w14:paraId="71EA5191" w14:textId="77777777" w:rsidTr="00C2548E">
        <w:trPr>
          <w:trHeight w:val="269"/>
        </w:trPr>
        <w:tc>
          <w:tcPr>
            <w:tcW w:w="5352" w:type="dxa"/>
            <w:shd w:val="clear" w:color="auto" w:fill="D9D9D9" w:themeFill="background1" w:themeFillShade="D9"/>
          </w:tcPr>
          <w:p w14:paraId="5BEA5EA8" w14:textId="77777777" w:rsidR="00487794" w:rsidRPr="005F0C52" w:rsidRDefault="00487794" w:rsidP="00C2548E">
            <w:pPr>
              <w:pStyle w:val="NoSpacing"/>
              <w:rPr>
                <w:rFonts w:ascii="Calibri Light" w:hAnsi="Calibri Light" w:cs="Calibri Light"/>
                <w:b/>
              </w:rPr>
            </w:pPr>
            <w:r>
              <w:rPr>
                <w:rFonts w:ascii="Calibri Light" w:hAnsi="Calibri Light" w:cs="Calibri Light"/>
                <w:b/>
              </w:rPr>
              <w:t>Reference Name #2</w:t>
            </w:r>
          </w:p>
        </w:tc>
        <w:tc>
          <w:tcPr>
            <w:tcW w:w="5353" w:type="dxa"/>
            <w:shd w:val="clear" w:color="auto" w:fill="D9D9D9" w:themeFill="background1" w:themeFillShade="D9"/>
          </w:tcPr>
          <w:p w14:paraId="493E30FE" w14:textId="33B7DA74" w:rsidR="00487794" w:rsidRPr="00487794" w:rsidRDefault="00487794" w:rsidP="00C2548E">
            <w:pPr>
              <w:pStyle w:val="NoSpacing"/>
              <w:rPr>
                <w:rFonts w:ascii="Calibri Light" w:hAnsi="Calibri Light" w:cs="Calibri Light"/>
              </w:rPr>
            </w:pPr>
            <w:r>
              <w:rPr>
                <w:rFonts w:ascii="Calibri Light" w:hAnsi="Calibri Light" w:cs="Calibri Light"/>
              </w:rPr>
              <w:t>Is there anything you would like to add?</w:t>
            </w:r>
          </w:p>
        </w:tc>
      </w:tr>
      <w:tr w:rsidR="00487794" w:rsidRPr="001B7205" w14:paraId="0169A376" w14:textId="77777777" w:rsidTr="00C2548E">
        <w:trPr>
          <w:trHeight w:val="269"/>
        </w:trPr>
        <w:tc>
          <w:tcPr>
            <w:tcW w:w="5352" w:type="dxa"/>
          </w:tcPr>
          <w:p w14:paraId="45482AF3" w14:textId="77777777" w:rsidR="00487794" w:rsidRDefault="00487794" w:rsidP="00C2548E">
            <w:pPr>
              <w:pStyle w:val="NoSpacing"/>
              <w:rPr>
                <w:rFonts w:ascii="Calibri Light" w:hAnsi="Calibri Light" w:cs="Calibri Light"/>
              </w:rPr>
            </w:pPr>
          </w:p>
        </w:tc>
        <w:tc>
          <w:tcPr>
            <w:tcW w:w="5353" w:type="dxa"/>
          </w:tcPr>
          <w:p w14:paraId="7CA48F1B" w14:textId="77777777" w:rsidR="00487794" w:rsidRDefault="00487794" w:rsidP="00C2548E">
            <w:pPr>
              <w:pStyle w:val="NoSpacing"/>
              <w:rPr>
                <w:rFonts w:ascii="Calibri Light" w:hAnsi="Calibri Light" w:cs="Calibri Light"/>
              </w:rPr>
            </w:pPr>
          </w:p>
          <w:p w14:paraId="5012EF0D" w14:textId="77777777" w:rsidR="00487794" w:rsidRPr="001B7205" w:rsidRDefault="00487794" w:rsidP="00C2548E">
            <w:pPr>
              <w:pStyle w:val="NoSpacing"/>
              <w:rPr>
                <w:rFonts w:ascii="Calibri Light" w:hAnsi="Calibri Light" w:cs="Calibri Light"/>
              </w:rPr>
            </w:pPr>
          </w:p>
        </w:tc>
      </w:tr>
    </w:tbl>
    <w:p w14:paraId="3EB12AFD" w14:textId="77777777" w:rsidR="00487794" w:rsidRDefault="00487794" w:rsidP="0090414F">
      <w:pPr>
        <w:spacing w:after="120"/>
        <w:rPr>
          <w:rFonts w:ascii="Helvetica" w:hAnsi="Helvetica" w:cs="Calibri Light"/>
          <w:b/>
          <w:caps/>
          <w:color w:val="365F91"/>
          <w:szCs w:val="24"/>
        </w:rPr>
      </w:pPr>
    </w:p>
    <w:sectPr w:rsidR="00487794" w:rsidSect="00D24914">
      <w:footerReference w:type="default" r:id="rId7"/>
      <w:pgSz w:w="12240" w:h="15840" w:code="1"/>
      <w:pgMar w:top="720" w:right="720" w:bottom="720" w:left="720" w:header="936"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F2379" w14:textId="77777777" w:rsidR="00805688" w:rsidRDefault="00805688" w:rsidP="006012C6">
      <w:r>
        <w:separator/>
      </w:r>
    </w:p>
  </w:endnote>
  <w:endnote w:type="continuationSeparator" w:id="0">
    <w:p w14:paraId="4B15B697" w14:textId="77777777" w:rsidR="00805688" w:rsidRDefault="00805688" w:rsidP="00601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83532" w14:textId="52475BD5" w:rsidR="00E65881" w:rsidRDefault="00E65881" w:rsidP="00E65881">
    <w:pPr>
      <w:pStyle w:val="Footer"/>
    </w:pPr>
    <w:r w:rsidRPr="003358BE">
      <w:rPr>
        <w:rFonts w:ascii="Calibri Light" w:hAnsi="Calibri Light" w:cs="Calibri Light"/>
        <w:color w:val="365F91"/>
        <w:sz w:val="16"/>
        <w:szCs w:val="16"/>
        <w:lang w:val="en-CA"/>
      </w:rPr>
      <w:t>Note:  Please incl</w:t>
    </w:r>
    <w:r>
      <w:rPr>
        <w:rFonts w:ascii="Calibri Light" w:hAnsi="Calibri Light" w:cs="Calibri Light"/>
        <w:color w:val="365F91"/>
        <w:sz w:val="16"/>
        <w:szCs w:val="16"/>
        <w:lang w:val="en-CA"/>
      </w:rPr>
      <w:t xml:space="preserve">ude this form in the employee’s </w:t>
    </w:r>
    <w:r>
      <w:rPr>
        <w:rFonts w:ascii="Calibri Light" w:hAnsi="Calibri Light" w:cs="Calibri Light"/>
        <w:b/>
        <w:color w:val="365F91"/>
        <w:sz w:val="16"/>
        <w:szCs w:val="16"/>
        <w:lang w:val="en-CA"/>
      </w:rPr>
      <w:t xml:space="preserve">CONFIDENTIAL </w:t>
    </w:r>
    <w:r w:rsidRPr="003358BE">
      <w:rPr>
        <w:rFonts w:ascii="Calibri Light" w:hAnsi="Calibri Light" w:cs="Calibri Light"/>
        <w:color w:val="365F91"/>
        <w:sz w:val="16"/>
        <w:szCs w:val="16"/>
        <w:lang w:val="en-CA"/>
      </w:rPr>
      <w:t>personnel file along with any supporting documentation.</w:t>
    </w:r>
  </w:p>
  <w:p w14:paraId="10001849" w14:textId="26ABB24F" w:rsidR="0098602C" w:rsidRPr="004B7D08" w:rsidRDefault="00805688" w:rsidP="004B7D08">
    <w:pPr>
      <w:pStyle w:val="Footer"/>
      <w:jc w:val="right"/>
      <w:rPr>
        <w:rFonts w:ascii="Helvetica" w:hAnsi="Helvetica" w:cs="Helvetica"/>
        <w:sz w:val="20"/>
      </w:rPr>
    </w:pPr>
    <w:sdt>
      <w:sdtPr>
        <w:id w:val="967479681"/>
        <w:docPartObj>
          <w:docPartGallery w:val="Page Numbers (Bottom of Page)"/>
          <w:docPartUnique/>
        </w:docPartObj>
      </w:sdtPr>
      <w:sdtEndPr>
        <w:rPr>
          <w:rFonts w:ascii="Helvetica" w:hAnsi="Helvetica" w:cs="Helvetica"/>
          <w:noProof/>
          <w:sz w:val="20"/>
        </w:rPr>
      </w:sdtEndPr>
      <w:sdtContent>
        <w:r w:rsidR="004B7D08" w:rsidRPr="004B7D08">
          <w:rPr>
            <w:rFonts w:ascii="Helvetica" w:hAnsi="Helvetica" w:cs="Helvetica"/>
            <w:sz w:val="20"/>
          </w:rPr>
          <w:fldChar w:fldCharType="begin"/>
        </w:r>
        <w:r w:rsidR="004B7D08" w:rsidRPr="004B7D08">
          <w:rPr>
            <w:rFonts w:ascii="Helvetica" w:hAnsi="Helvetica" w:cs="Helvetica"/>
            <w:sz w:val="20"/>
          </w:rPr>
          <w:instrText xml:space="preserve"> PAGE   \* MERGEFORMAT </w:instrText>
        </w:r>
        <w:r w:rsidR="004B7D08" w:rsidRPr="004B7D08">
          <w:rPr>
            <w:rFonts w:ascii="Helvetica" w:hAnsi="Helvetica" w:cs="Helvetica"/>
            <w:sz w:val="20"/>
          </w:rPr>
          <w:fldChar w:fldCharType="separate"/>
        </w:r>
        <w:r w:rsidR="00487794">
          <w:rPr>
            <w:rFonts w:ascii="Helvetica" w:hAnsi="Helvetica" w:cs="Helvetica"/>
            <w:noProof/>
            <w:sz w:val="20"/>
          </w:rPr>
          <w:t>5</w:t>
        </w:r>
        <w:r w:rsidR="004B7D08" w:rsidRPr="004B7D08">
          <w:rPr>
            <w:rFonts w:ascii="Helvetica" w:hAnsi="Helvetica" w:cs="Helvetica"/>
            <w:noProof/>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7ECF4" w14:textId="77777777" w:rsidR="00805688" w:rsidRDefault="00805688" w:rsidP="006012C6">
      <w:r>
        <w:separator/>
      </w:r>
    </w:p>
  </w:footnote>
  <w:footnote w:type="continuationSeparator" w:id="0">
    <w:p w14:paraId="3166C5E1" w14:textId="77777777" w:rsidR="00805688" w:rsidRDefault="00805688" w:rsidP="006012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6C4C"/>
    <w:multiLevelType w:val="hybridMultilevel"/>
    <w:tmpl w:val="D1F076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CE1B6B"/>
    <w:multiLevelType w:val="hybridMultilevel"/>
    <w:tmpl w:val="2AE60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274B96"/>
    <w:multiLevelType w:val="hybridMultilevel"/>
    <w:tmpl w:val="F87AE90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46C3068"/>
    <w:multiLevelType w:val="hybridMultilevel"/>
    <w:tmpl w:val="6AE698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71949BE"/>
    <w:multiLevelType w:val="hybridMultilevel"/>
    <w:tmpl w:val="670E02C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1B762783"/>
    <w:multiLevelType w:val="hybridMultilevel"/>
    <w:tmpl w:val="17A6AE1C"/>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6B0E88"/>
    <w:multiLevelType w:val="hybridMultilevel"/>
    <w:tmpl w:val="41ACF2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A7B7DD9"/>
    <w:multiLevelType w:val="hybridMultilevel"/>
    <w:tmpl w:val="6BB2FE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5262473"/>
    <w:multiLevelType w:val="hybridMultilevel"/>
    <w:tmpl w:val="01FCA0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21254EF"/>
    <w:multiLevelType w:val="hybridMultilevel"/>
    <w:tmpl w:val="284C6A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6791BFC"/>
    <w:multiLevelType w:val="hybridMultilevel"/>
    <w:tmpl w:val="8D4869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99E4523"/>
    <w:multiLevelType w:val="hybridMultilevel"/>
    <w:tmpl w:val="182E16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D350415"/>
    <w:multiLevelType w:val="hybridMultilevel"/>
    <w:tmpl w:val="75442ED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79657285"/>
    <w:multiLevelType w:val="hybridMultilevel"/>
    <w:tmpl w:val="540CB0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9D81D04"/>
    <w:multiLevelType w:val="hybridMultilevel"/>
    <w:tmpl w:val="1F38E8BA"/>
    <w:lvl w:ilvl="0" w:tplc="A2DC6A02">
      <w:start w:val="3"/>
      <w:numFmt w:val="bullet"/>
      <w:lvlText w:val=""/>
      <w:lvlJc w:val="left"/>
      <w:pPr>
        <w:ind w:left="720" w:hanging="360"/>
      </w:pPr>
      <w:rPr>
        <w:rFonts w:ascii="Wingdings 2" w:eastAsiaTheme="minorHAnsi" w:hAnsi="Wingdings 2"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E596FC3"/>
    <w:multiLevelType w:val="hybridMultilevel"/>
    <w:tmpl w:val="C58888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F541D06"/>
    <w:multiLevelType w:val="hybridMultilevel"/>
    <w:tmpl w:val="6756E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5"/>
  </w:num>
  <w:num w:numId="4">
    <w:abstractNumId w:val="9"/>
  </w:num>
  <w:num w:numId="5">
    <w:abstractNumId w:val="8"/>
  </w:num>
  <w:num w:numId="6">
    <w:abstractNumId w:val="6"/>
  </w:num>
  <w:num w:numId="7">
    <w:abstractNumId w:val="16"/>
  </w:num>
  <w:num w:numId="8">
    <w:abstractNumId w:val="1"/>
  </w:num>
  <w:num w:numId="9">
    <w:abstractNumId w:val="10"/>
  </w:num>
  <w:num w:numId="10">
    <w:abstractNumId w:val="14"/>
  </w:num>
  <w:num w:numId="11">
    <w:abstractNumId w:val="12"/>
  </w:num>
  <w:num w:numId="12">
    <w:abstractNumId w:val="4"/>
  </w:num>
  <w:num w:numId="13">
    <w:abstractNumId w:val="3"/>
  </w:num>
  <w:num w:numId="14">
    <w:abstractNumId w:val="15"/>
  </w:num>
  <w:num w:numId="15">
    <w:abstractNumId w:val="11"/>
  </w:num>
  <w:num w:numId="16">
    <w:abstractNumId w:val="7"/>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2C6"/>
    <w:rsid w:val="0002747D"/>
    <w:rsid w:val="00042C20"/>
    <w:rsid w:val="00055EAD"/>
    <w:rsid w:val="000C6903"/>
    <w:rsid w:val="000C749C"/>
    <w:rsid w:val="000D2EE7"/>
    <w:rsid w:val="0014227F"/>
    <w:rsid w:val="00184697"/>
    <w:rsid w:val="00195238"/>
    <w:rsid w:val="001A4721"/>
    <w:rsid w:val="001C0C5A"/>
    <w:rsid w:val="001C413D"/>
    <w:rsid w:val="001C7B26"/>
    <w:rsid w:val="001E45DE"/>
    <w:rsid w:val="00246627"/>
    <w:rsid w:val="00252F1B"/>
    <w:rsid w:val="00285A9D"/>
    <w:rsid w:val="002D0C5E"/>
    <w:rsid w:val="002D5356"/>
    <w:rsid w:val="00327C6E"/>
    <w:rsid w:val="003358BE"/>
    <w:rsid w:val="00376E0A"/>
    <w:rsid w:val="003B6DA4"/>
    <w:rsid w:val="003E05A5"/>
    <w:rsid w:val="00404F24"/>
    <w:rsid w:val="004132C3"/>
    <w:rsid w:val="00466462"/>
    <w:rsid w:val="00471F04"/>
    <w:rsid w:val="00485EEF"/>
    <w:rsid w:val="00487794"/>
    <w:rsid w:val="00490744"/>
    <w:rsid w:val="004B7D08"/>
    <w:rsid w:val="005537F0"/>
    <w:rsid w:val="00554700"/>
    <w:rsid w:val="00575841"/>
    <w:rsid w:val="005A23B9"/>
    <w:rsid w:val="005E48AF"/>
    <w:rsid w:val="005F0C52"/>
    <w:rsid w:val="006012C6"/>
    <w:rsid w:val="00673EBB"/>
    <w:rsid w:val="00693A34"/>
    <w:rsid w:val="006946CE"/>
    <w:rsid w:val="00695CFF"/>
    <w:rsid w:val="006A5C91"/>
    <w:rsid w:val="006A71A2"/>
    <w:rsid w:val="006C1452"/>
    <w:rsid w:val="00707D44"/>
    <w:rsid w:val="00737C97"/>
    <w:rsid w:val="00741A3F"/>
    <w:rsid w:val="007463CA"/>
    <w:rsid w:val="00762A3A"/>
    <w:rsid w:val="007A4021"/>
    <w:rsid w:val="007D33FC"/>
    <w:rsid w:val="007E0886"/>
    <w:rsid w:val="00805688"/>
    <w:rsid w:val="00834AA8"/>
    <w:rsid w:val="00855EDB"/>
    <w:rsid w:val="00856E18"/>
    <w:rsid w:val="008606C5"/>
    <w:rsid w:val="00860E80"/>
    <w:rsid w:val="00867D9A"/>
    <w:rsid w:val="00877EAD"/>
    <w:rsid w:val="008973CF"/>
    <w:rsid w:val="008C07F6"/>
    <w:rsid w:val="008C21E1"/>
    <w:rsid w:val="008D295A"/>
    <w:rsid w:val="00906B57"/>
    <w:rsid w:val="0098602C"/>
    <w:rsid w:val="009B34AD"/>
    <w:rsid w:val="009B534E"/>
    <w:rsid w:val="009C1E58"/>
    <w:rsid w:val="009C589C"/>
    <w:rsid w:val="009E7D47"/>
    <w:rsid w:val="009F7C51"/>
    <w:rsid w:val="00A848F4"/>
    <w:rsid w:val="00A9737D"/>
    <w:rsid w:val="00AD2244"/>
    <w:rsid w:val="00B03228"/>
    <w:rsid w:val="00B370CC"/>
    <w:rsid w:val="00BB24AE"/>
    <w:rsid w:val="00C74C33"/>
    <w:rsid w:val="00D076C4"/>
    <w:rsid w:val="00D13291"/>
    <w:rsid w:val="00D24914"/>
    <w:rsid w:val="00D36196"/>
    <w:rsid w:val="00D9599A"/>
    <w:rsid w:val="00D9638C"/>
    <w:rsid w:val="00D96DA4"/>
    <w:rsid w:val="00DC098E"/>
    <w:rsid w:val="00DE4280"/>
    <w:rsid w:val="00E5631E"/>
    <w:rsid w:val="00E65881"/>
    <w:rsid w:val="00F1041E"/>
    <w:rsid w:val="00F25CEB"/>
    <w:rsid w:val="00F55F08"/>
    <w:rsid w:val="00FA5DCD"/>
    <w:rsid w:val="00FC076D"/>
    <w:rsid w:val="00FE0AA0"/>
    <w:rsid w:val="00FF3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F30A786"/>
  <w14:defaultImageDpi w14:val="300"/>
  <w15:docId w15:val="{C4D6935C-4E2F-46FF-962B-7F9DFE1EB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basedOn w:val="Normal"/>
    <w:next w:val="Normal"/>
    <w:link w:val="Heading1Char"/>
    <w:uiPriority w:val="9"/>
    <w:qFormat/>
    <w:rsid w:val="00707D4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7">
    <w:name w:val="heading 7"/>
    <w:basedOn w:val="Normal"/>
    <w:next w:val="Normal"/>
    <w:link w:val="Heading7Char"/>
    <w:uiPriority w:val="9"/>
    <w:semiHidden/>
    <w:unhideWhenUsed/>
    <w:qFormat/>
    <w:rsid w:val="00D9638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2C6"/>
    <w:pPr>
      <w:tabs>
        <w:tab w:val="center" w:pos="4320"/>
        <w:tab w:val="right" w:pos="8640"/>
      </w:tabs>
    </w:pPr>
  </w:style>
  <w:style w:type="character" w:customStyle="1" w:styleId="HeaderChar">
    <w:name w:val="Header Char"/>
    <w:basedOn w:val="DefaultParagraphFont"/>
    <w:link w:val="Header"/>
    <w:uiPriority w:val="99"/>
    <w:rsid w:val="006012C6"/>
    <w:rPr>
      <w:sz w:val="24"/>
      <w:lang w:eastAsia="en-US"/>
    </w:rPr>
  </w:style>
  <w:style w:type="paragraph" w:styleId="Footer">
    <w:name w:val="footer"/>
    <w:basedOn w:val="Normal"/>
    <w:link w:val="FooterChar"/>
    <w:uiPriority w:val="99"/>
    <w:unhideWhenUsed/>
    <w:rsid w:val="006012C6"/>
    <w:pPr>
      <w:tabs>
        <w:tab w:val="center" w:pos="4320"/>
        <w:tab w:val="right" w:pos="8640"/>
      </w:tabs>
    </w:pPr>
  </w:style>
  <w:style w:type="character" w:customStyle="1" w:styleId="FooterChar">
    <w:name w:val="Footer Char"/>
    <w:basedOn w:val="DefaultParagraphFont"/>
    <w:link w:val="Footer"/>
    <w:uiPriority w:val="99"/>
    <w:rsid w:val="006012C6"/>
    <w:rPr>
      <w:sz w:val="24"/>
      <w:lang w:eastAsia="en-US"/>
    </w:rPr>
  </w:style>
  <w:style w:type="paragraph" w:styleId="BalloonText">
    <w:name w:val="Balloon Text"/>
    <w:basedOn w:val="Normal"/>
    <w:link w:val="BalloonTextChar"/>
    <w:uiPriority w:val="99"/>
    <w:semiHidden/>
    <w:unhideWhenUsed/>
    <w:rsid w:val="006012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12C6"/>
    <w:rPr>
      <w:rFonts w:ascii="Lucida Grande" w:hAnsi="Lucida Grande" w:cs="Lucida Grande"/>
      <w:sz w:val="18"/>
      <w:szCs w:val="18"/>
      <w:lang w:eastAsia="en-US"/>
    </w:rPr>
  </w:style>
  <w:style w:type="character" w:customStyle="1" w:styleId="Heading7Char">
    <w:name w:val="Heading 7 Char"/>
    <w:basedOn w:val="DefaultParagraphFont"/>
    <w:link w:val="Heading7"/>
    <w:uiPriority w:val="9"/>
    <w:semiHidden/>
    <w:rsid w:val="00D9638C"/>
    <w:rPr>
      <w:rFonts w:asciiTheme="majorHAnsi" w:eastAsiaTheme="majorEastAsia" w:hAnsiTheme="majorHAnsi" w:cstheme="majorBidi"/>
      <w:i/>
      <w:iCs/>
      <w:color w:val="404040" w:themeColor="text1" w:themeTint="BF"/>
      <w:sz w:val="24"/>
      <w:lang w:eastAsia="en-US"/>
    </w:rPr>
  </w:style>
  <w:style w:type="paragraph" w:styleId="ListParagraph">
    <w:name w:val="List Paragraph"/>
    <w:basedOn w:val="Normal"/>
    <w:uiPriority w:val="34"/>
    <w:qFormat/>
    <w:rsid w:val="00D9638C"/>
    <w:pPr>
      <w:spacing w:after="120" w:line="259" w:lineRule="auto"/>
      <w:ind w:left="720"/>
      <w:contextualSpacing/>
    </w:pPr>
    <w:rPr>
      <w:rFonts w:asciiTheme="minorHAnsi" w:eastAsiaTheme="minorHAnsi" w:hAnsiTheme="minorHAnsi" w:cstheme="minorBidi"/>
      <w:color w:val="000000" w:themeColor="text1"/>
      <w:sz w:val="22"/>
      <w:szCs w:val="22"/>
      <w:lang w:val="en-CA"/>
    </w:rPr>
  </w:style>
  <w:style w:type="character" w:styleId="Hyperlink">
    <w:name w:val="Hyperlink"/>
    <w:basedOn w:val="DefaultParagraphFont"/>
    <w:unhideWhenUsed/>
    <w:rsid w:val="00D9638C"/>
    <w:rPr>
      <w:color w:val="0000FF" w:themeColor="hyperlink"/>
      <w:u w:val="single"/>
    </w:rPr>
  </w:style>
  <w:style w:type="character" w:customStyle="1" w:styleId="UnresolvedMention1">
    <w:name w:val="Unresolved Mention1"/>
    <w:basedOn w:val="DefaultParagraphFont"/>
    <w:uiPriority w:val="99"/>
    <w:semiHidden/>
    <w:unhideWhenUsed/>
    <w:rsid w:val="00877EAD"/>
    <w:rPr>
      <w:color w:val="605E5C"/>
      <w:shd w:val="clear" w:color="auto" w:fill="E1DFDD"/>
    </w:rPr>
  </w:style>
  <w:style w:type="character" w:customStyle="1" w:styleId="UnresolvedMention2">
    <w:name w:val="Unresolved Mention2"/>
    <w:basedOn w:val="DefaultParagraphFont"/>
    <w:uiPriority w:val="99"/>
    <w:semiHidden/>
    <w:unhideWhenUsed/>
    <w:rsid w:val="003B6DA4"/>
    <w:rPr>
      <w:color w:val="605E5C"/>
      <w:shd w:val="clear" w:color="auto" w:fill="E1DFDD"/>
    </w:rPr>
  </w:style>
  <w:style w:type="character" w:customStyle="1" w:styleId="Heading1Char">
    <w:name w:val="Heading 1 Char"/>
    <w:basedOn w:val="DefaultParagraphFont"/>
    <w:link w:val="Heading1"/>
    <w:uiPriority w:val="9"/>
    <w:rsid w:val="00707D44"/>
    <w:rPr>
      <w:rFonts w:asciiTheme="majorHAnsi" w:eastAsiaTheme="majorEastAsia" w:hAnsiTheme="majorHAnsi" w:cstheme="majorBidi"/>
      <w:color w:val="365F91" w:themeColor="accent1" w:themeShade="BF"/>
      <w:sz w:val="32"/>
      <w:szCs w:val="32"/>
      <w:lang w:eastAsia="en-US"/>
    </w:rPr>
  </w:style>
  <w:style w:type="paragraph" w:styleId="NoSpacing">
    <w:name w:val="No Spacing"/>
    <w:link w:val="NoSpacingChar"/>
    <w:uiPriority w:val="1"/>
    <w:qFormat/>
    <w:rsid w:val="00707D44"/>
    <w:rPr>
      <w:rFonts w:ascii="Calibri" w:eastAsia="Calibri" w:hAnsi="Calibri"/>
      <w:sz w:val="22"/>
      <w:szCs w:val="22"/>
      <w:lang w:val="en-CA" w:eastAsia="en-US"/>
    </w:rPr>
  </w:style>
  <w:style w:type="table" w:styleId="TableGrid">
    <w:name w:val="Table Grid"/>
    <w:basedOn w:val="TableNormal"/>
    <w:uiPriority w:val="39"/>
    <w:rsid w:val="00707D44"/>
    <w:rPr>
      <w:rFonts w:asciiTheme="minorHAnsi" w:eastAsiaTheme="minorHAnsi" w:hAnsiTheme="minorHAnsi" w:cstheme="minorBidi"/>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707D44"/>
    <w:rPr>
      <w:rFonts w:ascii="Calibri" w:eastAsia="Calibri" w:hAnsi="Calibri"/>
      <w:sz w:val="22"/>
      <w:szCs w:val="22"/>
      <w:lang w:val="en-CA" w:eastAsia="en-US"/>
    </w:rPr>
  </w:style>
  <w:style w:type="paragraph" w:styleId="NormalWeb">
    <w:name w:val="Normal (Web)"/>
    <w:basedOn w:val="Normal"/>
    <w:uiPriority w:val="99"/>
    <w:semiHidden/>
    <w:unhideWhenUsed/>
    <w:rsid w:val="009B34AD"/>
    <w:pPr>
      <w:spacing w:before="100" w:beforeAutospacing="1" w:after="100" w:afterAutospacing="1"/>
    </w:pPr>
    <w:rPr>
      <w:rFonts w:eastAsia="Times New Roman"/>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745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Brenda Hewer Design</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Hewer</dc:creator>
  <cp:lastModifiedBy>Noor Bhandal</cp:lastModifiedBy>
  <cp:revision>5</cp:revision>
  <cp:lastPrinted>2016-06-15T16:32:00Z</cp:lastPrinted>
  <dcterms:created xsi:type="dcterms:W3CDTF">2022-01-09T00:51:00Z</dcterms:created>
  <dcterms:modified xsi:type="dcterms:W3CDTF">2022-01-12T00:10:00Z</dcterms:modified>
</cp:coreProperties>
</file>