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5A446" w14:textId="59F37036" w:rsidR="00EA4718" w:rsidRPr="00D24914" w:rsidRDefault="00327C6E" w:rsidP="00EA4718">
      <w:pPr>
        <w:tabs>
          <w:tab w:val="left" w:pos="8517"/>
        </w:tabs>
        <w:spacing w:before="120" w:after="80"/>
        <w:ind w:right="-164"/>
        <w:rPr>
          <w:rFonts w:asciiTheme="majorHAnsi" w:hAnsiTheme="majorHAnsi" w:cstheme="majorHAnsi"/>
          <w:b/>
          <w:caps/>
          <w:szCs w:val="24"/>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p>
    <w:p w14:paraId="3CFAE1FF" w14:textId="77777777" w:rsidR="00A23324" w:rsidRPr="00A635A3" w:rsidRDefault="00A23324" w:rsidP="00A23324">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highlight w:val="lightGray"/>
        </w:rPr>
        <w:t>DATE</w:t>
      </w:r>
      <w:r w:rsidRPr="00A635A3">
        <w:rPr>
          <w:rFonts w:ascii="Calibri Light" w:eastAsia="Times New Roman" w:hAnsi="Calibri Light" w:cs="Calibri Light"/>
          <w:sz w:val="21"/>
          <w:szCs w:val="21"/>
        </w:rPr>
        <w:t>]</w:t>
      </w:r>
    </w:p>
    <w:p w14:paraId="2049C1B9" w14:textId="77777777" w:rsidR="00A23324" w:rsidRPr="00A635A3" w:rsidRDefault="00A23324" w:rsidP="00A23324">
      <w:pPr>
        <w:rPr>
          <w:rFonts w:ascii="Calibri Light" w:eastAsia="Times New Roman" w:hAnsi="Calibri Light" w:cs="Calibri Light"/>
          <w:sz w:val="21"/>
          <w:szCs w:val="21"/>
        </w:rPr>
      </w:pPr>
    </w:p>
    <w:p w14:paraId="3984EA56" w14:textId="73A75D80" w:rsidR="00EA4718" w:rsidRPr="00A635A3" w:rsidRDefault="007463CA" w:rsidP="00A23324">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w:t>
      </w:r>
      <w:r w:rsidR="00A23324" w:rsidRPr="00A635A3">
        <w:rPr>
          <w:rFonts w:ascii="Calibri Light" w:eastAsia="Times New Roman" w:hAnsi="Calibri Light" w:cs="Calibri Light"/>
          <w:sz w:val="21"/>
          <w:szCs w:val="21"/>
          <w:highlight w:val="lightGray"/>
        </w:rPr>
        <w:t>NAME</w:t>
      </w:r>
      <w:r w:rsidRPr="00A635A3">
        <w:rPr>
          <w:rFonts w:ascii="Calibri Light" w:eastAsia="Times New Roman" w:hAnsi="Calibri Light" w:cs="Calibri Light"/>
          <w:sz w:val="21"/>
          <w:szCs w:val="21"/>
        </w:rPr>
        <w:t>]</w:t>
      </w:r>
    </w:p>
    <w:p w14:paraId="76BAECE9" w14:textId="6482CD0F" w:rsidR="008F1D3E" w:rsidRPr="00A635A3" w:rsidRDefault="008F1D3E" w:rsidP="00A23324">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highlight w:val="lightGray"/>
        </w:rPr>
        <w:t xml:space="preserve">MAILING </w:t>
      </w:r>
      <w:r w:rsidRPr="00A635A3">
        <w:rPr>
          <w:rFonts w:ascii="Calibri Light" w:eastAsia="Times New Roman" w:hAnsi="Calibri Light" w:cs="Calibri Light"/>
          <w:sz w:val="21"/>
          <w:szCs w:val="21"/>
          <w:highlight w:val="lightGray"/>
        </w:rPr>
        <w:t>ADDRESS</w:t>
      </w:r>
      <w:r w:rsidRPr="00A635A3">
        <w:rPr>
          <w:rFonts w:ascii="Calibri Light" w:eastAsia="Times New Roman" w:hAnsi="Calibri Light" w:cs="Calibri Light"/>
          <w:sz w:val="21"/>
          <w:szCs w:val="21"/>
        </w:rPr>
        <w:t>]</w:t>
      </w:r>
    </w:p>
    <w:p w14:paraId="258CBAB1" w14:textId="3F5B80AB" w:rsidR="00EA4718" w:rsidRPr="00A635A3" w:rsidRDefault="008F1D3E" w:rsidP="007463CA">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highlight w:val="lightGray"/>
        </w:rPr>
        <w:t>EMAIL A</w:t>
      </w:r>
      <w:r w:rsidRPr="00A635A3">
        <w:rPr>
          <w:rFonts w:ascii="Calibri Light" w:eastAsia="Times New Roman" w:hAnsi="Calibri Light" w:cs="Calibri Light"/>
          <w:sz w:val="21"/>
          <w:szCs w:val="21"/>
          <w:highlight w:val="lightGray"/>
        </w:rPr>
        <w:t>DDRESS</w:t>
      </w:r>
      <w:r w:rsidRPr="00A635A3">
        <w:rPr>
          <w:rFonts w:ascii="Calibri Light" w:eastAsia="Times New Roman" w:hAnsi="Calibri Light" w:cs="Calibri Light"/>
          <w:sz w:val="21"/>
          <w:szCs w:val="21"/>
        </w:rPr>
        <w:t>]</w:t>
      </w:r>
    </w:p>
    <w:p w14:paraId="3463E80E" w14:textId="77777777" w:rsidR="008F1D3E" w:rsidRPr="00A635A3" w:rsidRDefault="008F1D3E" w:rsidP="007463CA">
      <w:pPr>
        <w:rPr>
          <w:rFonts w:ascii="Calibri Light" w:eastAsia="Times New Roman" w:hAnsi="Calibri Light" w:cs="Calibri Light"/>
          <w:sz w:val="21"/>
          <w:szCs w:val="21"/>
        </w:rPr>
      </w:pPr>
    </w:p>
    <w:p w14:paraId="77CA22F2" w14:textId="69C36309" w:rsidR="008F1D3E" w:rsidRPr="00A635A3" w:rsidRDefault="008F1D3E" w:rsidP="007463CA">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PRIVATE AND CONFIDENTIAL</w:t>
      </w:r>
    </w:p>
    <w:p w14:paraId="11C24D3A" w14:textId="77777777" w:rsidR="00622953" w:rsidRPr="00A635A3" w:rsidRDefault="00622953" w:rsidP="007463CA">
      <w:pPr>
        <w:rPr>
          <w:rFonts w:ascii="Calibri Light" w:eastAsia="Times New Roman" w:hAnsi="Calibri Light" w:cs="Calibri Light"/>
          <w:sz w:val="21"/>
          <w:szCs w:val="21"/>
        </w:rPr>
      </w:pPr>
    </w:p>
    <w:p w14:paraId="07BB4C81" w14:textId="7B526B38" w:rsidR="008F1D3E" w:rsidRPr="00A635A3" w:rsidRDefault="008F1D3E" w:rsidP="007463CA">
      <w:pPr>
        <w:rPr>
          <w:rFonts w:ascii="Calibri Light" w:eastAsia="Times New Roman" w:hAnsi="Calibri Light" w:cs="Calibri Light"/>
          <w:b/>
          <w:color w:val="365F91"/>
          <w:sz w:val="21"/>
          <w:szCs w:val="21"/>
          <w:u w:val="single"/>
        </w:rPr>
      </w:pPr>
      <w:r w:rsidRPr="00A635A3">
        <w:rPr>
          <w:rFonts w:ascii="Calibri Light" w:eastAsia="Times New Roman" w:hAnsi="Calibri Light" w:cs="Calibri Light"/>
          <w:b/>
          <w:color w:val="365F91"/>
          <w:sz w:val="21"/>
          <w:szCs w:val="21"/>
          <w:u w:val="single"/>
        </w:rPr>
        <w:t>RE:  Contract Agreement – [POSITION]</w:t>
      </w:r>
    </w:p>
    <w:p w14:paraId="3445F846" w14:textId="77777777" w:rsidR="008F1D3E" w:rsidRPr="00A635A3" w:rsidRDefault="008F1D3E" w:rsidP="007463CA">
      <w:pPr>
        <w:rPr>
          <w:rFonts w:ascii="Calibri Light" w:eastAsia="Times New Roman" w:hAnsi="Calibri Light" w:cs="Calibri Light"/>
          <w:sz w:val="21"/>
          <w:szCs w:val="21"/>
        </w:rPr>
      </w:pPr>
    </w:p>
    <w:p w14:paraId="477B6E16" w14:textId="5D1675FB" w:rsidR="00622953" w:rsidRPr="00A635A3" w:rsidRDefault="00622953" w:rsidP="00622953">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Dear [</w:t>
      </w:r>
      <w:r w:rsidRPr="00A635A3">
        <w:rPr>
          <w:rFonts w:ascii="Calibri Light" w:eastAsia="Times New Roman" w:hAnsi="Calibri Light" w:cs="Calibri Light"/>
          <w:sz w:val="21"/>
          <w:szCs w:val="21"/>
          <w:highlight w:val="lightGray"/>
        </w:rPr>
        <w:t>NAME</w:t>
      </w:r>
      <w:r w:rsidRPr="00A635A3">
        <w:rPr>
          <w:rFonts w:ascii="Calibri Light" w:eastAsia="Times New Roman" w:hAnsi="Calibri Light" w:cs="Calibri Light"/>
          <w:sz w:val="21"/>
          <w:szCs w:val="21"/>
        </w:rPr>
        <w:t>]</w:t>
      </w:r>
      <w:r w:rsidR="008F1D3E" w:rsidRPr="00A635A3">
        <w:rPr>
          <w:rFonts w:ascii="Calibri Light" w:eastAsia="Times New Roman" w:hAnsi="Calibri Light" w:cs="Calibri Light"/>
          <w:sz w:val="21"/>
          <w:szCs w:val="21"/>
        </w:rPr>
        <w:t>,</w:t>
      </w:r>
    </w:p>
    <w:p w14:paraId="13BE0662" w14:textId="77777777" w:rsidR="00622953" w:rsidRPr="00A635A3" w:rsidRDefault="00622953" w:rsidP="007463CA">
      <w:pPr>
        <w:rPr>
          <w:rFonts w:ascii="Calibri Light" w:eastAsia="Times New Roman" w:hAnsi="Calibri Light" w:cs="Calibri Light"/>
          <w:sz w:val="21"/>
          <w:szCs w:val="21"/>
        </w:rPr>
      </w:pPr>
    </w:p>
    <w:p w14:paraId="7924DE24" w14:textId="7ED19628" w:rsidR="00622953" w:rsidRPr="00A635A3" w:rsidRDefault="008F1D3E" w:rsidP="00622953">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 xml:space="preserve">We are pleased to engage you to provide </w:t>
      </w: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highlight w:val="lightGray"/>
        </w:rPr>
        <w:t>SERVICE TYP</w:t>
      </w:r>
      <w:r w:rsidRPr="00A635A3">
        <w:rPr>
          <w:rFonts w:ascii="Calibri Light" w:eastAsia="Times New Roman" w:hAnsi="Calibri Light" w:cs="Calibri Light"/>
          <w:sz w:val="21"/>
          <w:szCs w:val="21"/>
          <w:highlight w:val="lightGray"/>
        </w:rPr>
        <w:t>E</w:t>
      </w: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rPr>
        <w:t xml:space="preserve"> services to </w:t>
      </w: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highlight w:val="lightGray"/>
        </w:rPr>
        <w:t>ORGANIZATION</w:t>
      </w: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rPr>
        <w:t xml:space="preserve"> “the Organization” as per the terms and conditions set out below.</w:t>
      </w:r>
    </w:p>
    <w:p w14:paraId="497A6BA6" w14:textId="77777777" w:rsidR="008F1D3E" w:rsidRPr="00A635A3" w:rsidRDefault="008F1D3E" w:rsidP="00622953">
      <w:pPr>
        <w:rPr>
          <w:rFonts w:ascii="Calibri Light" w:eastAsia="Times New Roman" w:hAnsi="Calibri Light" w:cs="Calibri Light"/>
          <w:sz w:val="21"/>
          <w:szCs w:val="21"/>
        </w:rPr>
      </w:pPr>
    </w:p>
    <w:p w14:paraId="7880A787" w14:textId="23CBCCBD" w:rsidR="008F1D3E" w:rsidRPr="00A635A3" w:rsidRDefault="008F1D3E" w:rsidP="008F1D3E">
      <w:pPr>
        <w:pStyle w:val="ListParagraph"/>
        <w:numPr>
          <w:ilvl w:val="0"/>
          <w:numId w:val="9"/>
        </w:numPr>
        <w:rPr>
          <w:rFonts w:ascii="Calibri Light" w:eastAsia="Times New Roman" w:hAnsi="Calibri Light" w:cs="Calibri Light"/>
          <w:b/>
          <w:sz w:val="21"/>
          <w:szCs w:val="21"/>
          <w:u w:val="single"/>
        </w:rPr>
      </w:pPr>
      <w:r w:rsidRPr="00A635A3">
        <w:rPr>
          <w:rFonts w:ascii="Calibri Light" w:eastAsia="Times New Roman" w:hAnsi="Calibri Light" w:cs="Calibri Light"/>
          <w:b/>
          <w:sz w:val="21"/>
          <w:szCs w:val="21"/>
          <w:u w:val="single"/>
        </w:rPr>
        <w:t>Services</w:t>
      </w:r>
    </w:p>
    <w:p w14:paraId="70E4213D" w14:textId="71B0E117" w:rsidR="008F1D3E" w:rsidRPr="00A635A3" w:rsidRDefault="008F1D3E" w:rsidP="008F1D3E">
      <w:pPr>
        <w:pStyle w:val="ListParagraph"/>
        <w:rPr>
          <w:rFonts w:ascii="Calibri Light" w:eastAsia="Times New Roman" w:hAnsi="Calibri Light" w:cs="Calibri Light"/>
          <w:sz w:val="21"/>
          <w:szCs w:val="21"/>
        </w:rPr>
      </w:pPr>
      <w:r w:rsidRPr="00A635A3">
        <w:rPr>
          <w:rFonts w:ascii="Calibri Light" w:eastAsia="Times New Roman" w:hAnsi="Calibri Light" w:cs="Calibri Light"/>
          <w:sz w:val="21"/>
          <w:szCs w:val="21"/>
        </w:rPr>
        <w:t xml:space="preserve">You will provide </w:t>
      </w: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highlight w:val="lightGray"/>
        </w:rPr>
        <w:t>DESCRIPTION OF SERVICES</w:t>
      </w: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rPr>
        <w:t xml:space="preserve"> to the Organization, as described in the attached Schedule A (the “Services”).  You will report to </w:t>
      </w: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highlight w:val="lightGray"/>
        </w:rPr>
        <w:t>NAME</w:t>
      </w: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rPr>
        <w:t xml:space="preserve">, </w:t>
      </w: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highlight w:val="lightGray"/>
        </w:rPr>
        <w:t>TITL</w:t>
      </w:r>
      <w:r w:rsidRPr="00A635A3">
        <w:rPr>
          <w:rFonts w:ascii="Calibri Light" w:eastAsia="Times New Roman" w:hAnsi="Calibri Light" w:cs="Calibri Light"/>
          <w:sz w:val="21"/>
          <w:szCs w:val="21"/>
          <w:highlight w:val="lightGray"/>
        </w:rPr>
        <w:t>E</w:t>
      </w: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rPr>
        <w:t>.</w:t>
      </w:r>
    </w:p>
    <w:p w14:paraId="7F8CEA62" w14:textId="77777777" w:rsidR="00ED32DA" w:rsidRPr="00A635A3" w:rsidRDefault="00ED32DA" w:rsidP="008F1D3E">
      <w:pPr>
        <w:pStyle w:val="ListParagraph"/>
        <w:rPr>
          <w:rFonts w:ascii="Calibri Light" w:eastAsia="Times New Roman" w:hAnsi="Calibri Light" w:cs="Calibri Light"/>
          <w:b/>
          <w:sz w:val="16"/>
          <w:szCs w:val="16"/>
        </w:rPr>
      </w:pPr>
    </w:p>
    <w:p w14:paraId="25D97E37" w14:textId="0A933279" w:rsidR="008F1D3E" w:rsidRPr="00A635A3" w:rsidRDefault="008F1D3E" w:rsidP="008F1D3E">
      <w:pPr>
        <w:pStyle w:val="ListParagraph"/>
        <w:numPr>
          <w:ilvl w:val="0"/>
          <w:numId w:val="9"/>
        </w:numPr>
        <w:rPr>
          <w:rFonts w:ascii="Calibri Light" w:eastAsia="Times New Roman" w:hAnsi="Calibri Light" w:cs="Calibri Light"/>
          <w:b/>
          <w:sz w:val="21"/>
          <w:szCs w:val="21"/>
          <w:u w:val="single"/>
        </w:rPr>
      </w:pPr>
      <w:r w:rsidRPr="00A635A3">
        <w:rPr>
          <w:rFonts w:ascii="Calibri Light" w:eastAsia="Times New Roman" w:hAnsi="Calibri Light" w:cs="Calibri Light"/>
          <w:b/>
          <w:sz w:val="21"/>
          <w:szCs w:val="21"/>
          <w:u w:val="single"/>
        </w:rPr>
        <w:t>Status</w:t>
      </w:r>
    </w:p>
    <w:p w14:paraId="486560CC" w14:textId="25C504CA" w:rsidR="00ED32DA" w:rsidRPr="00A635A3" w:rsidRDefault="003C677B" w:rsidP="00ED32DA">
      <w:pPr>
        <w:pStyle w:val="ListParagraph"/>
        <w:rPr>
          <w:rFonts w:ascii="Calibri Light" w:hAnsi="Calibri Light" w:cs="Calibri Light"/>
          <w:sz w:val="21"/>
          <w:szCs w:val="21"/>
        </w:rPr>
      </w:pPr>
      <w:r w:rsidRPr="00A635A3">
        <w:rPr>
          <w:rFonts w:ascii="Calibri Light" w:hAnsi="Calibri Light" w:cs="Calibri Light"/>
          <w:sz w:val="21"/>
          <w:szCs w:val="21"/>
        </w:rPr>
        <w:t xml:space="preserve">You are an independent contractor and not an employee of the Organization. This Contract Agreement will not create any partnership, joint venture, employer/employee or any other relationship between the Organization and you, except that of independent contractor and </w:t>
      </w:r>
      <w:proofErr w:type="spellStart"/>
      <w:r w:rsidRPr="00A635A3">
        <w:rPr>
          <w:rFonts w:ascii="Calibri Light" w:hAnsi="Calibri Light" w:cs="Calibri Light"/>
          <w:sz w:val="21"/>
          <w:szCs w:val="21"/>
        </w:rPr>
        <w:t>contractee</w:t>
      </w:r>
      <w:proofErr w:type="spellEnd"/>
      <w:r w:rsidRPr="00A635A3">
        <w:rPr>
          <w:rFonts w:ascii="Calibri Light" w:hAnsi="Calibri Light" w:cs="Calibri Light"/>
          <w:sz w:val="21"/>
          <w:szCs w:val="21"/>
        </w:rPr>
        <w:t xml:space="preserve">. You will refer to yourself as a “Contractor” in representing your relationship with the Organization to third parties.  You are free to determine how best to provide the Services without control by </w:t>
      </w:r>
      <w:r w:rsidRPr="00A635A3">
        <w:rPr>
          <w:rFonts w:ascii="Calibri Light" w:hAnsi="Calibri Light" w:cs="Calibri Light"/>
          <w:sz w:val="21"/>
          <w:szCs w:val="21"/>
        </w:rPr>
        <w:t xml:space="preserve">the </w:t>
      </w:r>
      <w:r w:rsidRPr="00A635A3">
        <w:rPr>
          <w:rFonts w:ascii="Calibri Light" w:hAnsi="Calibri Light" w:cs="Calibri Light"/>
          <w:sz w:val="21"/>
          <w:szCs w:val="21"/>
        </w:rPr>
        <w:t>Organization, but will be subject to the standards expressed in this Contract Agreement.</w:t>
      </w:r>
    </w:p>
    <w:p w14:paraId="62EFD4D6" w14:textId="77777777" w:rsidR="003C677B" w:rsidRPr="00A635A3" w:rsidRDefault="003C677B" w:rsidP="00ED32DA">
      <w:pPr>
        <w:pStyle w:val="ListParagraph"/>
        <w:rPr>
          <w:rFonts w:ascii="Calibri Light" w:eastAsia="Times New Roman" w:hAnsi="Calibri Light" w:cs="Calibri Light"/>
          <w:b/>
          <w:sz w:val="16"/>
          <w:szCs w:val="16"/>
          <w:u w:val="single"/>
        </w:rPr>
      </w:pPr>
    </w:p>
    <w:p w14:paraId="56A171AF" w14:textId="075DFAE6" w:rsidR="008F1D3E" w:rsidRPr="00A635A3" w:rsidRDefault="003C677B" w:rsidP="008F1D3E">
      <w:pPr>
        <w:pStyle w:val="ListParagraph"/>
        <w:numPr>
          <w:ilvl w:val="0"/>
          <w:numId w:val="9"/>
        </w:numPr>
        <w:rPr>
          <w:rFonts w:ascii="Calibri Light" w:eastAsia="Times New Roman" w:hAnsi="Calibri Light" w:cs="Calibri Light"/>
          <w:b/>
          <w:sz w:val="21"/>
          <w:szCs w:val="21"/>
          <w:u w:val="single"/>
        </w:rPr>
      </w:pPr>
      <w:r w:rsidRPr="00A635A3">
        <w:rPr>
          <w:rFonts w:ascii="Calibri Light" w:eastAsia="Times New Roman" w:hAnsi="Calibri Light" w:cs="Calibri Light"/>
          <w:b/>
          <w:sz w:val="21"/>
          <w:szCs w:val="21"/>
          <w:u w:val="single"/>
        </w:rPr>
        <w:t>Term</w:t>
      </w:r>
    </w:p>
    <w:p w14:paraId="11575367" w14:textId="77777777" w:rsidR="003C677B" w:rsidRPr="00A635A3" w:rsidRDefault="003C677B" w:rsidP="003C677B">
      <w:pPr>
        <w:pStyle w:val="ListParagraph"/>
        <w:rPr>
          <w:rFonts w:ascii="Calibri Light" w:hAnsi="Calibri Light" w:cs="Calibri Light"/>
          <w:sz w:val="21"/>
          <w:szCs w:val="21"/>
        </w:rPr>
      </w:pPr>
      <w:r w:rsidRPr="00A635A3">
        <w:rPr>
          <w:rFonts w:ascii="Calibri Light" w:hAnsi="Calibri Light" w:cs="Calibri Light"/>
          <w:sz w:val="21"/>
          <w:szCs w:val="21"/>
        </w:rPr>
        <w:t>This Contract Agreement is for a term, commencing on [</w:t>
      </w:r>
      <w:r w:rsidRPr="00A635A3">
        <w:rPr>
          <w:rFonts w:ascii="Calibri Light" w:hAnsi="Calibri Light" w:cs="Calibri Light"/>
          <w:sz w:val="21"/>
          <w:szCs w:val="21"/>
          <w:highlight w:val="lightGray"/>
        </w:rPr>
        <w:t>START DATE</w:t>
      </w:r>
      <w:r w:rsidRPr="00A635A3">
        <w:rPr>
          <w:rFonts w:ascii="Calibri Light" w:hAnsi="Calibri Light" w:cs="Calibri Light"/>
          <w:sz w:val="21"/>
          <w:szCs w:val="21"/>
        </w:rPr>
        <w:t>] and ending on [</w:t>
      </w:r>
      <w:r w:rsidRPr="00A635A3">
        <w:rPr>
          <w:rFonts w:ascii="Calibri Light" w:hAnsi="Calibri Light" w:cs="Calibri Light"/>
          <w:sz w:val="21"/>
          <w:szCs w:val="21"/>
          <w:highlight w:val="lightGray"/>
        </w:rPr>
        <w:t>END DATE</w:t>
      </w:r>
      <w:r w:rsidRPr="00A635A3">
        <w:rPr>
          <w:rFonts w:ascii="Calibri Light" w:hAnsi="Calibri Light" w:cs="Calibri Light"/>
          <w:sz w:val="21"/>
          <w:szCs w:val="21"/>
        </w:rPr>
        <w:t>], unless terminated early in accordance with paragraph 4.</w:t>
      </w:r>
    </w:p>
    <w:p w14:paraId="53DD7721" w14:textId="77777777" w:rsidR="00ED32DA" w:rsidRPr="00A635A3" w:rsidRDefault="00ED32DA" w:rsidP="00ED32DA">
      <w:pPr>
        <w:pStyle w:val="ListParagraph"/>
        <w:rPr>
          <w:rFonts w:ascii="Calibri Light" w:eastAsia="Times New Roman" w:hAnsi="Calibri Light" w:cs="Calibri Light"/>
          <w:b/>
          <w:sz w:val="16"/>
          <w:szCs w:val="16"/>
          <w:u w:val="single"/>
        </w:rPr>
      </w:pPr>
    </w:p>
    <w:p w14:paraId="64272B2A" w14:textId="7C74AA1D" w:rsidR="008F1D3E" w:rsidRPr="00A635A3" w:rsidRDefault="003C677B" w:rsidP="008F1D3E">
      <w:pPr>
        <w:pStyle w:val="ListParagraph"/>
        <w:numPr>
          <w:ilvl w:val="0"/>
          <w:numId w:val="9"/>
        </w:numPr>
        <w:rPr>
          <w:rFonts w:ascii="Calibri Light" w:eastAsia="Times New Roman" w:hAnsi="Calibri Light" w:cs="Calibri Light"/>
          <w:b/>
          <w:sz w:val="21"/>
          <w:szCs w:val="21"/>
          <w:u w:val="single"/>
        </w:rPr>
      </w:pPr>
      <w:r w:rsidRPr="00A635A3">
        <w:rPr>
          <w:rFonts w:ascii="Calibri Light" w:eastAsia="Times New Roman" w:hAnsi="Calibri Light" w:cs="Calibri Light"/>
          <w:b/>
          <w:sz w:val="21"/>
          <w:szCs w:val="21"/>
          <w:u w:val="single"/>
        </w:rPr>
        <w:t>Early Termination</w:t>
      </w:r>
    </w:p>
    <w:p w14:paraId="22AF04B6" w14:textId="77777777" w:rsidR="003C677B" w:rsidRPr="00A635A3" w:rsidRDefault="003C677B" w:rsidP="003C677B">
      <w:pPr>
        <w:pStyle w:val="ListParagraph"/>
        <w:rPr>
          <w:rFonts w:ascii="Calibri Light" w:hAnsi="Calibri Light" w:cs="Calibri Light"/>
          <w:sz w:val="21"/>
          <w:szCs w:val="21"/>
        </w:rPr>
      </w:pPr>
      <w:r w:rsidRPr="00A635A3">
        <w:rPr>
          <w:rFonts w:ascii="Calibri Light" w:hAnsi="Calibri Light" w:cs="Calibri Light"/>
          <w:sz w:val="21"/>
          <w:szCs w:val="21"/>
        </w:rPr>
        <w:t>This Agreement may be terminated prior to the expiration of the Term:</w:t>
      </w:r>
    </w:p>
    <w:p w14:paraId="58F1045E" w14:textId="77777777" w:rsidR="003C677B" w:rsidRPr="00A635A3" w:rsidRDefault="003C677B" w:rsidP="003C677B">
      <w:pPr>
        <w:pStyle w:val="ListParagraph"/>
        <w:numPr>
          <w:ilvl w:val="1"/>
          <w:numId w:val="9"/>
        </w:numPr>
        <w:rPr>
          <w:rFonts w:ascii="Calibri Light" w:hAnsi="Calibri Light" w:cs="Calibri Light"/>
          <w:sz w:val="21"/>
          <w:szCs w:val="21"/>
        </w:rPr>
      </w:pPr>
      <w:r w:rsidRPr="00A635A3">
        <w:rPr>
          <w:rFonts w:ascii="Calibri Light" w:hAnsi="Calibri Light" w:cs="Calibri Light"/>
          <w:sz w:val="21"/>
          <w:szCs w:val="21"/>
        </w:rPr>
        <w:t>By the Organization, at any time and without notice, for just cause;</w:t>
      </w:r>
    </w:p>
    <w:p w14:paraId="35A866F2" w14:textId="226B9799" w:rsidR="003C677B" w:rsidRPr="00A635A3" w:rsidRDefault="003C677B" w:rsidP="003C677B">
      <w:pPr>
        <w:pStyle w:val="ListParagraph"/>
        <w:numPr>
          <w:ilvl w:val="1"/>
          <w:numId w:val="9"/>
        </w:numPr>
        <w:rPr>
          <w:rFonts w:ascii="Calibri Light" w:hAnsi="Calibri Light" w:cs="Calibri Light"/>
          <w:sz w:val="21"/>
          <w:szCs w:val="21"/>
        </w:rPr>
      </w:pPr>
      <w:r w:rsidRPr="00A635A3">
        <w:rPr>
          <w:rFonts w:ascii="Calibri Light" w:hAnsi="Calibri Light" w:cs="Calibri Light"/>
          <w:sz w:val="21"/>
          <w:szCs w:val="21"/>
        </w:rPr>
        <w:t xml:space="preserve">By either party, at any time, with </w:t>
      </w:r>
      <w:r w:rsidRPr="00A635A3">
        <w:rPr>
          <w:rFonts w:ascii="Calibri Light" w:hAnsi="Calibri Light" w:cs="Calibri Light"/>
          <w:sz w:val="21"/>
          <w:szCs w:val="21"/>
        </w:rPr>
        <w:t>[</w:t>
      </w:r>
      <w:r w:rsidRPr="00A635A3">
        <w:rPr>
          <w:rFonts w:ascii="Calibri Light" w:hAnsi="Calibri Light" w:cs="Calibri Light"/>
          <w:sz w:val="21"/>
          <w:szCs w:val="21"/>
          <w:highlight w:val="lightGray"/>
        </w:rPr>
        <w:t>THREE</w:t>
      </w:r>
      <w:r w:rsidRPr="00A635A3">
        <w:rPr>
          <w:rFonts w:ascii="Calibri Light" w:hAnsi="Calibri Light" w:cs="Calibri Light"/>
          <w:sz w:val="21"/>
          <w:szCs w:val="21"/>
          <w:highlight w:val="lightGray"/>
        </w:rPr>
        <w:t xml:space="preserve"> (3) </w:t>
      </w:r>
      <w:r w:rsidRPr="00A635A3">
        <w:rPr>
          <w:rFonts w:ascii="Calibri Light" w:hAnsi="Calibri Light" w:cs="Calibri Light"/>
          <w:sz w:val="21"/>
          <w:szCs w:val="21"/>
          <w:highlight w:val="lightGray"/>
        </w:rPr>
        <w:t>WEEKS</w:t>
      </w:r>
      <w:r w:rsidRPr="00A635A3">
        <w:rPr>
          <w:rFonts w:ascii="Calibri Light" w:hAnsi="Calibri Light" w:cs="Calibri Light"/>
          <w:sz w:val="21"/>
          <w:szCs w:val="21"/>
          <w:highlight w:val="lightGray"/>
        </w:rPr>
        <w:t>’</w:t>
      </w:r>
      <w:r w:rsidRPr="00A635A3">
        <w:rPr>
          <w:rFonts w:ascii="Calibri Light" w:hAnsi="Calibri Light" w:cs="Calibri Light"/>
          <w:sz w:val="21"/>
          <w:szCs w:val="21"/>
        </w:rPr>
        <w:t>]</w:t>
      </w:r>
      <w:r w:rsidRPr="00A635A3">
        <w:rPr>
          <w:rFonts w:ascii="Calibri Light" w:hAnsi="Calibri Light" w:cs="Calibri Light"/>
          <w:sz w:val="21"/>
          <w:szCs w:val="21"/>
        </w:rPr>
        <w:t xml:space="preserve"> written notice of termination.</w:t>
      </w:r>
    </w:p>
    <w:p w14:paraId="5233998B" w14:textId="77777777" w:rsidR="00ED32DA" w:rsidRPr="00A635A3" w:rsidRDefault="00ED32DA" w:rsidP="00ED32DA">
      <w:pPr>
        <w:pStyle w:val="ListParagraph"/>
        <w:rPr>
          <w:rFonts w:ascii="Calibri Light" w:eastAsia="Times New Roman" w:hAnsi="Calibri Light" w:cs="Calibri Light"/>
          <w:b/>
          <w:sz w:val="16"/>
          <w:szCs w:val="16"/>
          <w:u w:val="single"/>
        </w:rPr>
      </w:pPr>
    </w:p>
    <w:p w14:paraId="433076F4" w14:textId="3758BF92" w:rsidR="008F1D3E" w:rsidRPr="00A635A3" w:rsidRDefault="003C677B" w:rsidP="008F1D3E">
      <w:pPr>
        <w:pStyle w:val="ListParagraph"/>
        <w:numPr>
          <w:ilvl w:val="0"/>
          <w:numId w:val="9"/>
        </w:numPr>
        <w:rPr>
          <w:rFonts w:ascii="Calibri Light" w:eastAsia="Times New Roman" w:hAnsi="Calibri Light" w:cs="Calibri Light"/>
          <w:b/>
          <w:sz w:val="21"/>
          <w:szCs w:val="21"/>
          <w:u w:val="single"/>
        </w:rPr>
      </w:pPr>
      <w:r w:rsidRPr="00A635A3">
        <w:rPr>
          <w:rFonts w:ascii="Calibri Light" w:eastAsia="Times New Roman" w:hAnsi="Calibri Light" w:cs="Calibri Light"/>
          <w:b/>
          <w:sz w:val="21"/>
          <w:szCs w:val="21"/>
          <w:u w:val="single"/>
        </w:rPr>
        <w:t xml:space="preserve">Service Upon Termination </w:t>
      </w:r>
    </w:p>
    <w:p w14:paraId="40217175" w14:textId="1616B513" w:rsidR="00ED32DA" w:rsidRPr="00A635A3" w:rsidRDefault="003C677B" w:rsidP="00ED32DA">
      <w:pPr>
        <w:pStyle w:val="ListParagraph"/>
        <w:rPr>
          <w:rFonts w:ascii="Calibri Light" w:hAnsi="Calibri Light" w:cs="Calibri Light"/>
          <w:sz w:val="21"/>
          <w:szCs w:val="21"/>
        </w:rPr>
      </w:pPr>
      <w:r w:rsidRPr="00A635A3">
        <w:rPr>
          <w:rFonts w:ascii="Calibri Light" w:hAnsi="Calibri Light" w:cs="Calibri Light"/>
          <w:sz w:val="21"/>
          <w:szCs w:val="21"/>
        </w:rPr>
        <w:t>In the event of the termination of this Contract Agreement, both parties agree to conduct themselves professionally and with the intention of minimizing the disruption to the business of the Organization caused by the termination of this Contract Agreement. At any time after receiving or giving notice of termination, the Organization may, at its sole discretion, modify the scope of the Services, including without limitation, requiring that you not perform the Services for the balance of the notice period.</w:t>
      </w:r>
    </w:p>
    <w:p w14:paraId="002D44D7" w14:textId="77777777" w:rsidR="003C677B" w:rsidRDefault="003C677B" w:rsidP="00ED32DA">
      <w:pPr>
        <w:pStyle w:val="ListParagraph"/>
        <w:rPr>
          <w:rFonts w:ascii="Calibri Light" w:eastAsia="Times New Roman" w:hAnsi="Calibri Light" w:cs="Calibri Light"/>
          <w:b/>
          <w:sz w:val="16"/>
          <w:szCs w:val="16"/>
          <w:u w:val="single"/>
        </w:rPr>
      </w:pPr>
    </w:p>
    <w:p w14:paraId="626FD709" w14:textId="77777777" w:rsidR="00A635A3" w:rsidRDefault="00A635A3" w:rsidP="00ED32DA">
      <w:pPr>
        <w:pStyle w:val="ListParagraph"/>
        <w:rPr>
          <w:rFonts w:ascii="Calibri Light" w:eastAsia="Times New Roman" w:hAnsi="Calibri Light" w:cs="Calibri Light"/>
          <w:b/>
          <w:sz w:val="16"/>
          <w:szCs w:val="16"/>
          <w:u w:val="single"/>
        </w:rPr>
      </w:pPr>
    </w:p>
    <w:p w14:paraId="779965A2" w14:textId="77777777" w:rsidR="00A635A3" w:rsidRPr="00A635A3" w:rsidRDefault="00A635A3" w:rsidP="00ED32DA">
      <w:pPr>
        <w:pStyle w:val="ListParagraph"/>
        <w:rPr>
          <w:rFonts w:ascii="Calibri Light" w:eastAsia="Times New Roman" w:hAnsi="Calibri Light" w:cs="Calibri Light"/>
          <w:b/>
          <w:sz w:val="16"/>
          <w:szCs w:val="16"/>
          <w:u w:val="single"/>
        </w:rPr>
      </w:pPr>
    </w:p>
    <w:p w14:paraId="3B73C192" w14:textId="25185BFD" w:rsidR="008F1D3E" w:rsidRPr="00A635A3" w:rsidRDefault="00664AFD" w:rsidP="008F1D3E">
      <w:pPr>
        <w:pStyle w:val="ListParagraph"/>
        <w:numPr>
          <w:ilvl w:val="0"/>
          <w:numId w:val="9"/>
        </w:numPr>
        <w:rPr>
          <w:rFonts w:ascii="Calibri Light" w:eastAsia="Times New Roman" w:hAnsi="Calibri Light" w:cs="Calibri Light"/>
          <w:b/>
          <w:sz w:val="21"/>
          <w:szCs w:val="21"/>
          <w:u w:val="single"/>
        </w:rPr>
      </w:pPr>
      <w:r w:rsidRPr="00A635A3">
        <w:rPr>
          <w:rFonts w:ascii="Calibri Light" w:eastAsia="Times New Roman" w:hAnsi="Calibri Light" w:cs="Calibri Light"/>
          <w:b/>
          <w:sz w:val="21"/>
          <w:szCs w:val="21"/>
          <w:u w:val="single"/>
        </w:rPr>
        <w:lastRenderedPageBreak/>
        <w:t>Fees</w:t>
      </w:r>
    </w:p>
    <w:p w14:paraId="1EFC2429" w14:textId="7EFDBE01" w:rsidR="00ED32DA" w:rsidRPr="00A635A3" w:rsidRDefault="00664AFD" w:rsidP="00ED32DA">
      <w:pPr>
        <w:pStyle w:val="ListParagraph"/>
        <w:rPr>
          <w:rFonts w:ascii="Calibri Light" w:hAnsi="Calibri Light" w:cs="Calibri Light"/>
          <w:sz w:val="21"/>
          <w:szCs w:val="21"/>
        </w:rPr>
      </w:pPr>
      <w:r w:rsidRPr="00A635A3">
        <w:rPr>
          <w:rFonts w:ascii="Calibri Light" w:hAnsi="Calibri Light" w:cs="Calibri Light"/>
          <w:sz w:val="21"/>
          <w:szCs w:val="21"/>
        </w:rPr>
        <w:t>In exchange for the performance of the Services, you will be paid an hourly fee of [</w:t>
      </w:r>
      <w:r w:rsidRPr="00A635A3">
        <w:rPr>
          <w:rFonts w:ascii="Calibri Light" w:hAnsi="Calibri Light" w:cs="Calibri Light"/>
          <w:sz w:val="21"/>
          <w:szCs w:val="21"/>
          <w:highlight w:val="lightGray"/>
        </w:rPr>
        <w:t>$X/HOUR</w:t>
      </w:r>
      <w:r w:rsidRPr="00A635A3">
        <w:rPr>
          <w:rFonts w:ascii="Calibri Light" w:hAnsi="Calibri Light" w:cs="Calibri Light"/>
          <w:sz w:val="21"/>
          <w:szCs w:val="21"/>
        </w:rPr>
        <w:t>] (with a maximum monthly fee of [</w:t>
      </w:r>
      <w:r w:rsidRPr="00A635A3">
        <w:rPr>
          <w:rFonts w:ascii="Calibri Light" w:hAnsi="Calibri Light" w:cs="Calibri Light"/>
          <w:sz w:val="21"/>
          <w:szCs w:val="21"/>
          <w:highlight w:val="lightGray"/>
        </w:rPr>
        <w:t>$X</w:t>
      </w:r>
      <w:r w:rsidRPr="00A635A3">
        <w:rPr>
          <w:rFonts w:ascii="Calibri Light" w:hAnsi="Calibri Light" w:cs="Calibri Light"/>
          <w:sz w:val="21"/>
          <w:szCs w:val="21"/>
        </w:rPr>
        <w:t xml:space="preserve">]), plus GST if applicable, to be paid </w:t>
      </w:r>
      <w:r w:rsidRPr="00A635A3">
        <w:rPr>
          <w:rFonts w:ascii="Calibri Light" w:hAnsi="Calibri Light" w:cs="Calibri Light"/>
          <w:sz w:val="21"/>
          <w:szCs w:val="21"/>
        </w:rPr>
        <w:t>[</w:t>
      </w:r>
      <w:r w:rsidRPr="00A635A3">
        <w:rPr>
          <w:rFonts w:ascii="Calibri Light" w:hAnsi="Calibri Light" w:cs="Calibri Light"/>
          <w:sz w:val="21"/>
          <w:szCs w:val="21"/>
          <w:highlight w:val="lightGray"/>
        </w:rPr>
        <w:t>FREQUENCY</w:t>
      </w:r>
      <w:r w:rsidRPr="00A635A3">
        <w:rPr>
          <w:rFonts w:ascii="Calibri Light" w:hAnsi="Calibri Light" w:cs="Calibri Light"/>
          <w:sz w:val="21"/>
          <w:szCs w:val="21"/>
        </w:rPr>
        <w:t>]</w:t>
      </w:r>
      <w:r w:rsidRPr="00A635A3">
        <w:rPr>
          <w:rFonts w:ascii="Calibri Light" w:hAnsi="Calibri Light" w:cs="Calibri Light"/>
          <w:sz w:val="21"/>
          <w:szCs w:val="21"/>
        </w:rPr>
        <w:t xml:space="preserve"> upon receipt and approval of an invoice.</w:t>
      </w:r>
    </w:p>
    <w:p w14:paraId="2B2F5FC5" w14:textId="77777777" w:rsidR="00664AFD" w:rsidRPr="00A635A3" w:rsidRDefault="00664AFD" w:rsidP="00ED32DA">
      <w:pPr>
        <w:pStyle w:val="ListParagraph"/>
        <w:rPr>
          <w:rFonts w:ascii="Calibri Light" w:eastAsia="Times New Roman" w:hAnsi="Calibri Light" w:cs="Calibri Light"/>
          <w:b/>
          <w:sz w:val="16"/>
          <w:szCs w:val="16"/>
          <w:u w:val="single"/>
        </w:rPr>
      </w:pPr>
    </w:p>
    <w:p w14:paraId="4B5C4B7A" w14:textId="64246C27" w:rsidR="008F1D3E" w:rsidRPr="00A635A3" w:rsidRDefault="00664AFD" w:rsidP="008F1D3E">
      <w:pPr>
        <w:pStyle w:val="ListParagraph"/>
        <w:numPr>
          <w:ilvl w:val="0"/>
          <w:numId w:val="9"/>
        </w:numPr>
        <w:rPr>
          <w:rFonts w:ascii="Calibri Light" w:eastAsia="Times New Roman" w:hAnsi="Calibri Light" w:cs="Calibri Light"/>
          <w:b/>
          <w:sz w:val="21"/>
          <w:szCs w:val="21"/>
          <w:u w:val="single"/>
        </w:rPr>
      </w:pPr>
      <w:r w:rsidRPr="00A635A3">
        <w:rPr>
          <w:rFonts w:ascii="Calibri Light" w:eastAsia="Times New Roman" w:hAnsi="Calibri Light" w:cs="Calibri Light"/>
          <w:b/>
          <w:sz w:val="21"/>
          <w:szCs w:val="21"/>
          <w:u w:val="single"/>
        </w:rPr>
        <w:t>Taxes and Remittances</w:t>
      </w:r>
    </w:p>
    <w:p w14:paraId="3B357B62" w14:textId="77777777" w:rsidR="00664AFD" w:rsidRPr="00A635A3" w:rsidRDefault="00664AFD" w:rsidP="00664AFD">
      <w:pPr>
        <w:pStyle w:val="ListParagraph"/>
        <w:rPr>
          <w:rFonts w:ascii="Calibri Light" w:hAnsi="Calibri Light" w:cs="Calibri Light"/>
          <w:sz w:val="21"/>
          <w:szCs w:val="21"/>
        </w:rPr>
      </w:pPr>
      <w:r w:rsidRPr="00A635A3">
        <w:rPr>
          <w:rFonts w:ascii="Calibri Light" w:hAnsi="Calibri Light" w:cs="Calibri Light"/>
          <w:sz w:val="21"/>
          <w:szCs w:val="21"/>
        </w:rPr>
        <w:t>You, as an independent contractor, are personally responsible for promptly paying all appropriate federal, provincial and income and other taxes. The Organization shall have no responsibility to make deductions, payments or remittances for health, welfare and pension costs, withholding for income tax purposes, employment insurance premiums, worker’s compensation premiums, Canada Pension Plan premiums or taxes, payroll taxes (including employer health tax, if applicable) or disability insurance premiums, or to pay benefits in respect of vacation pay, sick leave, retirement benefits, health or disability benefits or other benefits of any kind. If requested, you will provide proof of having registered for and having paid the applicable employment insurance and worker’s compensation premiums on your remuneration.</w:t>
      </w:r>
    </w:p>
    <w:p w14:paraId="0E2D295C" w14:textId="77777777" w:rsidR="00ED32DA" w:rsidRPr="00A635A3" w:rsidRDefault="00ED32DA" w:rsidP="00ED32DA">
      <w:pPr>
        <w:pStyle w:val="ListParagraph"/>
        <w:rPr>
          <w:rFonts w:ascii="Calibri Light" w:eastAsia="Times New Roman" w:hAnsi="Calibri Light" w:cs="Calibri Light"/>
          <w:b/>
          <w:sz w:val="16"/>
          <w:szCs w:val="16"/>
          <w:u w:val="single"/>
        </w:rPr>
      </w:pPr>
    </w:p>
    <w:p w14:paraId="247626E5" w14:textId="1D9B8BD5" w:rsidR="008F1D3E" w:rsidRPr="00A635A3" w:rsidRDefault="00664AFD" w:rsidP="008F1D3E">
      <w:pPr>
        <w:pStyle w:val="ListParagraph"/>
        <w:numPr>
          <w:ilvl w:val="0"/>
          <w:numId w:val="9"/>
        </w:numPr>
        <w:rPr>
          <w:rFonts w:ascii="Calibri Light" w:eastAsia="Times New Roman" w:hAnsi="Calibri Light" w:cs="Calibri Light"/>
          <w:b/>
          <w:sz w:val="21"/>
          <w:szCs w:val="21"/>
          <w:u w:val="single"/>
        </w:rPr>
      </w:pPr>
      <w:r w:rsidRPr="00A635A3">
        <w:rPr>
          <w:rFonts w:ascii="Calibri Light" w:eastAsia="Times New Roman" w:hAnsi="Calibri Light" w:cs="Calibri Light"/>
          <w:b/>
          <w:sz w:val="21"/>
          <w:szCs w:val="21"/>
          <w:u w:val="single"/>
        </w:rPr>
        <w:t xml:space="preserve">Indemnity </w:t>
      </w:r>
    </w:p>
    <w:p w14:paraId="649600B8" w14:textId="77777777" w:rsidR="00664AFD" w:rsidRPr="00A635A3" w:rsidRDefault="00664AFD" w:rsidP="00664AFD">
      <w:pPr>
        <w:pStyle w:val="ListParagraph"/>
        <w:rPr>
          <w:rFonts w:ascii="Calibri Light" w:hAnsi="Calibri Light" w:cs="Calibri Light"/>
          <w:sz w:val="21"/>
          <w:szCs w:val="21"/>
        </w:rPr>
      </w:pPr>
      <w:r w:rsidRPr="00A635A3">
        <w:rPr>
          <w:rFonts w:ascii="Calibri Light" w:hAnsi="Calibri Light" w:cs="Calibri Light"/>
          <w:sz w:val="21"/>
          <w:szCs w:val="21"/>
        </w:rPr>
        <w:t>You agree to indemnify and hold the Organization harmless from all claims, losses, assessments, penalties, interest, liabilities or costs (including, without limitation, solicitor and own client legal fees) arising directly or indirectly from any failure by you to make the remittances referred to in paragraph 7.</w:t>
      </w:r>
    </w:p>
    <w:p w14:paraId="6E1C89DF" w14:textId="77777777" w:rsidR="00ED32DA" w:rsidRPr="00A635A3" w:rsidRDefault="00ED32DA" w:rsidP="00ED32DA">
      <w:pPr>
        <w:pStyle w:val="ListParagraph"/>
        <w:rPr>
          <w:rFonts w:ascii="Calibri Light" w:eastAsia="Times New Roman" w:hAnsi="Calibri Light" w:cs="Calibri Light"/>
          <w:b/>
          <w:sz w:val="16"/>
          <w:szCs w:val="16"/>
          <w:u w:val="single"/>
        </w:rPr>
      </w:pPr>
    </w:p>
    <w:p w14:paraId="63BEE4DF" w14:textId="0A2DDC02" w:rsidR="008F1D3E" w:rsidRPr="00A635A3" w:rsidRDefault="00664AFD" w:rsidP="008F1D3E">
      <w:pPr>
        <w:pStyle w:val="ListParagraph"/>
        <w:numPr>
          <w:ilvl w:val="0"/>
          <w:numId w:val="9"/>
        </w:numPr>
        <w:rPr>
          <w:rFonts w:ascii="Calibri Light" w:eastAsia="Times New Roman" w:hAnsi="Calibri Light" w:cs="Calibri Light"/>
          <w:b/>
          <w:sz w:val="21"/>
          <w:szCs w:val="21"/>
          <w:u w:val="single"/>
        </w:rPr>
      </w:pPr>
      <w:r w:rsidRPr="00A635A3">
        <w:rPr>
          <w:rFonts w:ascii="Calibri Light" w:eastAsia="Times New Roman" w:hAnsi="Calibri Light" w:cs="Calibri Light"/>
          <w:b/>
          <w:sz w:val="21"/>
          <w:szCs w:val="21"/>
          <w:u w:val="single"/>
        </w:rPr>
        <w:t>Expenses</w:t>
      </w:r>
    </w:p>
    <w:p w14:paraId="5932E476" w14:textId="77777777" w:rsidR="00664AFD" w:rsidRPr="00A635A3" w:rsidRDefault="00664AFD" w:rsidP="00664AFD">
      <w:pPr>
        <w:pStyle w:val="ListParagraph"/>
        <w:rPr>
          <w:rFonts w:ascii="Calibri Light" w:hAnsi="Calibri Light" w:cs="Calibri Light"/>
          <w:sz w:val="21"/>
          <w:szCs w:val="21"/>
        </w:rPr>
      </w:pPr>
      <w:r w:rsidRPr="00A635A3">
        <w:rPr>
          <w:rFonts w:ascii="Calibri Light" w:hAnsi="Calibri Light" w:cs="Calibri Light"/>
          <w:sz w:val="21"/>
          <w:szCs w:val="21"/>
        </w:rPr>
        <w:t>You are responsible for payment of your own expenses, except for the reasonable costs in providing the Services, which have been approved in writing by the Organization prior to them being incurred.</w:t>
      </w:r>
    </w:p>
    <w:p w14:paraId="6D38DC81" w14:textId="77777777" w:rsidR="00ED32DA" w:rsidRPr="00A635A3" w:rsidRDefault="00ED32DA" w:rsidP="00ED32DA">
      <w:pPr>
        <w:pStyle w:val="ListParagraph"/>
        <w:rPr>
          <w:rFonts w:ascii="Calibri Light" w:eastAsia="Times New Roman" w:hAnsi="Calibri Light" w:cs="Calibri Light"/>
          <w:b/>
          <w:sz w:val="16"/>
          <w:szCs w:val="16"/>
          <w:u w:val="single"/>
        </w:rPr>
      </w:pPr>
    </w:p>
    <w:p w14:paraId="6F0CD1B8" w14:textId="77777777" w:rsidR="00664AFD" w:rsidRPr="00A635A3" w:rsidRDefault="00664AFD" w:rsidP="00664AFD">
      <w:pPr>
        <w:pStyle w:val="ListParagraph"/>
        <w:numPr>
          <w:ilvl w:val="0"/>
          <w:numId w:val="9"/>
        </w:numPr>
        <w:rPr>
          <w:rFonts w:ascii="Calibri Light" w:eastAsia="Times New Roman" w:hAnsi="Calibri Light" w:cs="Calibri Light"/>
          <w:b/>
          <w:sz w:val="21"/>
          <w:szCs w:val="21"/>
          <w:u w:val="single"/>
        </w:rPr>
      </w:pPr>
      <w:r w:rsidRPr="00A635A3">
        <w:rPr>
          <w:rFonts w:ascii="Calibri Light" w:eastAsia="Times New Roman" w:hAnsi="Calibri Light" w:cs="Calibri Light"/>
          <w:b/>
          <w:sz w:val="21"/>
          <w:szCs w:val="21"/>
          <w:u w:val="single"/>
        </w:rPr>
        <w:t>Standard of Service</w:t>
      </w:r>
    </w:p>
    <w:p w14:paraId="39704470" w14:textId="6DD7EE64" w:rsidR="00ED32DA" w:rsidRPr="00A635A3" w:rsidRDefault="00664AFD" w:rsidP="00664AFD">
      <w:pPr>
        <w:pStyle w:val="ListParagraph"/>
        <w:rPr>
          <w:rFonts w:ascii="Calibri Light" w:eastAsia="Times New Roman" w:hAnsi="Calibri Light" w:cs="Calibri Light"/>
          <w:b/>
          <w:sz w:val="21"/>
          <w:szCs w:val="21"/>
          <w:u w:val="single"/>
        </w:rPr>
      </w:pPr>
      <w:r w:rsidRPr="00A635A3">
        <w:rPr>
          <w:rFonts w:ascii="Calibri Light" w:hAnsi="Calibri Light" w:cs="Calibri Light"/>
          <w:sz w:val="21"/>
          <w:szCs w:val="21"/>
        </w:rPr>
        <w:t>When engaging with third parties in the performance of the Services, including members of prospective members of the Organization, you will conduct yourself in a professional, business-like manner. You will not promote any personal business interests that will result in business being taken away from the Organization.</w:t>
      </w:r>
    </w:p>
    <w:p w14:paraId="1210CD4E" w14:textId="77777777" w:rsidR="00ED32DA" w:rsidRPr="00A635A3" w:rsidRDefault="00ED32DA" w:rsidP="00ED32DA">
      <w:pPr>
        <w:pStyle w:val="ListParagraph"/>
        <w:rPr>
          <w:rFonts w:ascii="Calibri Light" w:eastAsia="Times New Roman" w:hAnsi="Calibri Light" w:cs="Calibri Light"/>
          <w:b/>
          <w:sz w:val="16"/>
          <w:szCs w:val="16"/>
          <w:u w:val="single"/>
        </w:rPr>
      </w:pPr>
    </w:p>
    <w:p w14:paraId="3D6EAAD7" w14:textId="6CBDA328" w:rsidR="008F1D3E" w:rsidRPr="00A635A3" w:rsidRDefault="00664AFD" w:rsidP="008F1D3E">
      <w:pPr>
        <w:pStyle w:val="ListParagraph"/>
        <w:numPr>
          <w:ilvl w:val="0"/>
          <w:numId w:val="9"/>
        </w:numPr>
        <w:rPr>
          <w:rFonts w:ascii="Calibri Light" w:eastAsia="Times New Roman" w:hAnsi="Calibri Light" w:cs="Calibri Light"/>
          <w:b/>
          <w:sz w:val="21"/>
          <w:szCs w:val="21"/>
          <w:u w:val="single"/>
        </w:rPr>
      </w:pPr>
      <w:r w:rsidRPr="00A635A3">
        <w:rPr>
          <w:rFonts w:ascii="Calibri Light" w:eastAsia="Times New Roman" w:hAnsi="Calibri Light" w:cs="Calibri Light"/>
          <w:b/>
          <w:sz w:val="21"/>
          <w:szCs w:val="21"/>
          <w:u w:val="single"/>
        </w:rPr>
        <w:t>Time Off</w:t>
      </w:r>
    </w:p>
    <w:p w14:paraId="42292C25" w14:textId="6C881B82" w:rsidR="00664AFD" w:rsidRPr="00A635A3" w:rsidRDefault="00664AFD" w:rsidP="00664AFD">
      <w:pPr>
        <w:pStyle w:val="ListParagraph"/>
        <w:rPr>
          <w:rFonts w:ascii="Calibri Light" w:hAnsi="Calibri Light" w:cs="Calibri Light"/>
          <w:sz w:val="21"/>
          <w:szCs w:val="21"/>
        </w:rPr>
      </w:pPr>
      <w:r w:rsidRPr="00A635A3">
        <w:rPr>
          <w:rFonts w:ascii="Calibri Light" w:hAnsi="Calibri Light" w:cs="Calibri Light"/>
          <w:sz w:val="21"/>
          <w:szCs w:val="21"/>
        </w:rPr>
        <w:t>You may refrain from providing services for a total of two (2) unpaid weeks during the Term (or as otherwise approved by the Organization) to be scheduled at your discretion provided you give the Organization at least two (2) weeks’ notice of the same.</w:t>
      </w:r>
    </w:p>
    <w:p w14:paraId="3E987088" w14:textId="77777777" w:rsidR="00ED32DA" w:rsidRPr="00A635A3" w:rsidRDefault="00ED32DA" w:rsidP="00ED32DA">
      <w:pPr>
        <w:pStyle w:val="ListParagraph"/>
        <w:rPr>
          <w:rFonts w:ascii="Calibri Light" w:eastAsia="Times New Roman" w:hAnsi="Calibri Light" w:cs="Calibri Light"/>
          <w:b/>
          <w:sz w:val="16"/>
          <w:szCs w:val="16"/>
          <w:u w:val="single"/>
        </w:rPr>
      </w:pPr>
    </w:p>
    <w:p w14:paraId="3A933040" w14:textId="09F263BF" w:rsidR="008F1D3E" w:rsidRPr="00A635A3" w:rsidRDefault="00664AFD" w:rsidP="008F1D3E">
      <w:pPr>
        <w:pStyle w:val="ListParagraph"/>
        <w:numPr>
          <w:ilvl w:val="0"/>
          <w:numId w:val="9"/>
        </w:numPr>
        <w:rPr>
          <w:rFonts w:ascii="Calibri Light" w:eastAsia="Times New Roman" w:hAnsi="Calibri Light" w:cs="Calibri Light"/>
          <w:b/>
          <w:sz w:val="21"/>
          <w:szCs w:val="21"/>
          <w:u w:val="single"/>
        </w:rPr>
      </w:pPr>
      <w:r w:rsidRPr="00A635A3">
        <w:rPr>
          <w:rFonts w:ascii="Calibri Light" w:eastAsia="Times New Roman" w:hAnsi="Calibri Light" w:cs="Calibri Light"/>
          <w:b/>
          <w:sz w:val="21"/>
          <w:szCs w:val="21"/>
          <w:u w:val="single"/>
        </w:rPr>
        <w:t xml:space="preserve">Equipment and Supplies </w:t>
      </w:r>
    </w:p>
    <w:p w14:paraId="3895CE0C" w14:textId="77777777" w:rsidR="00664AFD" w:rsidRPr="00A635A3" w:rsidRDefault="00664AFD" w:rsidP="00664AFD">
      <w:pPr>
        <w:pStyle w:val="ListParagraph"/>
        <w:rPr>
          <w:rFonts w:ascii="Calibri Light" w:hAnsi="Calibri Light" w:cs="Calibri Light"/>
          <w:sz w:val="21"/>
          <w:szCs w:val="21"/>
        </w:rPr>
      </w:pPr>
      <w:r w:rsidRPr="00A635A3">
        <w:rPr>
          <w:rFonts w:ascii="Calibri Light" w:hAnsi="Calibri Light" w:cs="Calibri Light"/>
          <w:sz w:val="21"/>
          <w:szCs w:val="21"/>
        </w:rPr>
        <w:t>To facilitate organization and maintain consistent customer service, the Organization is able to supply you with office premises, standard office supplies and equipment, and an email account. If you choose to use your own office facilities, supplies and equipment, you will be responsible for the cost of the same.</w:t>
      </w:r>
    </w:p>
    <w:p w14:paraId="3AC76D18" w14:textId="77777777" w:rsidR="00ED32DA" w:rsidRPr="00A635A3" w:rsidRDefault="00ED32DA" w:rsidP="00ED32DA">
      <w:pPr>
        <w:pStyle w:val="ListParagraph"/>
        <w:rPr>
          <w:rFonts w:ascii="Calibri Light" w:eastAsia="Times New Roman" w:hAnsi="Calibri Light" w:cs="Calibri Light"/>
          <w:b/>
          <w:sz w:val="16"/>
          <w:szCs w:val="16"/>
          <w:u w:val="single"/>
        </w:rPr>
      </w:pPr>
    </w:p>
    <w:p w14:paraId="6ABACA89" w14:textId="77777777" w:rsidR="00664AFD" w:rsidRPr="00A635A3" w:rsidRDefault="00664AFD" w:rsidP="00664AFD">
      <w:pPr>
        <w:pStyle w:val="ListParagraph"/>
        <w:numPr>
          <w:ilvl w:val="0"/>
          <w:numId w:val="9"/>
        </w:numPr>
        <w:rPr>
          <w:rFonts w:ascii="Calibri Light" w:eastAsia="Times New Roman" w:hAnsi="Calibri Light" w:cs="Calibri Light"/>
          <w:b/>
          <w:sz w:val="21"/>
          <w:szCs w:val="21"/>
          <w:u w:val="single"/>
        </w:rPr>
      </w:pPr>
      <w:r w:rsidRPr="00A635A3">
        <w:rPr>
          <w:rFonts w:ascii="Calibri Light" w:eastAsia="Times New Roman" w:hAnsi="Calibri Light" w:cs="Calibri Light"/>
          <w:b/>
          <w:sz w:val="21"/>
          <w:szCs w:val="21"/>
          <w:u w:val="single"/>
        </w:rPr>
        <w:t>Communication and Check-Ins</w:t>
      </w:r>
    </w:p>
    <w:p w14:paraId="1E8AB5EE" w14:textId="53F7C719" w:rsidR="00664AFD" w:rsidRPr="00A635A3" w:rsidRDefault="00664AFD" w:rsidP="00664AFD">
      <w:pPr>
        <w:pStyle w:val="ListParagraph"/>
        <w:rPr>
          <w:rFonts w:ascii="Calibri Light" w:eastAsia="Times New Roman" w:hAnsi="Calibri Light" w:cs="Calibri Light"/>
          <w:b/>
          <w:sz w:val="21"/>
          <w:szCs w:val="21"/>
          <w:u w:val="single"/>
        </w:rPr>
      </w:pPr>
      <w:r w:rsidRPr="00A635A3">
        <w:rPr>
          <w:rFonts w:ascii="Calibri Light" w:hAnsi="Calibri Light" w:cs="Calibri Light"/>
          <w:sz w:val="21"/>
          <w:szCs w:val="21"/>
        </w:rPr>
        <w:t xml:space="preserve">A minimum of one (1) </w:t>
      </w:r>
      <w:r w:rsidRPr="00A635A3">
        <w:rPr>
          <w:rFonts w:ascii="Calibri Light" w:hAnsi="Calibri Light" w:cs="Calibri Light"/>
          <w:sz w:val="21"/>
          <w:szCs w:val="21"/>
        </w:rPr>
        <w:t>weekly</w:t>
      </w:r>
      <w:r w:rsidRPr="00A635A3">
        <w:rPr>
          <w:rFonts w:ascii="Calibri Light" w:hAnsi="Calibri Light" w:cs="Calibri Light"/>
          <w:sz w:val="21"/>
          <w:szCs w:val="21"/>
        </w:rPr>
        <w:t xml:space="preserve"> check-in phone call or email will be required. Additional check-in meetings will be scheduled as required.</w:t>
      </w:r>
    </w:p>
    <w:p w14:paraId="77884949" w14:textId="77777777" w:rsidR="00ED32DA" w:rsidRPr="00A635A3" w:rsidRDefault="00ED32DA" w:rsidP="00ED32DA">
      <w:pPr>
        <w:pStyle w:val="ListParagraph"/>
        <w:rPr>
          <w:rFonts w:ascii="Calibri Light" w:eastAsia="Times New Roman" w:hAnsi="Calibri Light" w:cs="Calibri Light"/>
          <w:b/>
          <w:sz w:val="16"/>
          <w:szCs w:val="16"/>
          <w:u w:val="single"/>
        </w:rPr>
      </w:pPr>
    </w:p>
    <w:p w14:paraId="70782685" w14:textId="142E96F0" w:rsidR="008F1D3E" w:rsidRPr="00A635A3" w:rsidRDefault="00664AFD" w:rsidP="008F1D3E">
      <w:pPr>
        <w:pStyle w:val="ListParagraph"/>
        <w:numPr>
          <w:ilvl w:val="0"/>
          <w:numId w:val="9"/>
        </w:numPr>
        <w:rPr>
          <w:rFonts w:ascii="Calibri Light" w:eastAsia="Times New Roman" w:hAnsi="Calibri Light" w:cs="Calibri Light"/>
          <w:b/>
          <w:sz w:val="21"/>
          <w:szCs w:val="21"/>
          <w:u w:val="single"/>
        </w:rPr>
      </w:pPr>
      <w:r w:rsidRPr="00A635A3">
        <w:rPr>
          <w:rFonts w:ascii="Calibri Light" w:eastAsia="Times New Roman" w:hAnsi="Calibri Light" w:cs="Calibri Light"/>
          <w:b/>
          <w:sz w:val="21"/>
          <w:szCs w:val="21"/>
          <w:u w:val="single"/>
        </w:rPr>
        <w:t>Hours of Work</w:t>
      </w:r>
    </w:p>
    <w:p w14:paraId="5EB7B887" w14:textId="77777777" w:rsidR="00664AFD" w:rsidRPr="00A635A3" w:rsidRDefault="00664AFD" w:rsidP="00664AFD">
      <w:pPr>
        <w:pStyle w:val="ListParagraph"/>
        <w:rPr>
          <w:rFonts w:ascii="Calibri Light" w:hAnsi="Calibri Light" w:cs="Calibri Light"/>
          <w:sz w:val="21"/>
          <w:szCs w:val="21"/>
        </w:rPr>
      </w:pPr>
      <w:r w:rsidRPr="00A635A3">
        <w:rPr>
          <w:rFonts w:ascii="Calibri Light" w:hAnsi="Calibri Light" w:cs="Calibri Light"/>
          <w:sz w:val="21"/>
          <w:szCs w:val="21"/>
        </w:rPr>
        <w:t>As an independent contractor you may determine and set your own hours of work, provided that you are able to adequately perform the Services.</w:t>
      </w:r>
    </w:p>
    <w:p w14:paraId="514EC7AE" w14:textId="77777777" w:rsidR="001637F5" w:rsidRPr="00A635A3" w:rsidRDefault="001637F5" w:rsidP="00ED32DA">
      <w:pPr>
        <w:pStyle w:val="ListParagraph"/>
        <w:rPr>
          <w:rFonts w:ascii="Calibri Light" w:eastAsia="Times New Roman" w:hAnsi="Calibri Light" w:cs="Calibri Light"/>
          <w:b/>
          <w:sz w:val="16"/>
          <w:szCs w:val="16"/>
          <w:u w:val="single"/>
        </w:rPr>
      </w:pPr>
    </w:p>
    <w:p w14:paraId="2FD5FE42" w14:textId="2CBEA7D8" w:rsidR="008F1D3E" w:rsidRPr="00A635A3" w:rsidRDefault="00664AFD" w:rsidP="008F1D3E">
      <w:pPr>
        <w:pStyle w:val="ListParagraph"/>
        <w:numPr>
          <w:ilvl w:val="0"/>
          <w:numId w:val="9"/>
        </w:numPr>
        <w:rPr>
          <w:rFonts w:ascii="Calibri Light" w:eastAsia="Times New Roman" w:hAnsi="Calibri Light" w:cs="Calibri Light"/>
          <w:b/>
          <w:sz w:val="21"/>
          <w:szCs w:val="21"/>
          <w:u w:val="single"/>
        </w:rPr>
      </w:pPr>
      <w:r w:rsidRPr="00A635A3">
        <w:rPr>
          <w:rFonts w:ascii="Calibri Light" w:eastAsia="Times New Roman" w:hAnsi="Calibri Light" w:cs="Calibri Light"/>
          <w:b/>
          <w:sz w:val="21"/>
          <w:szCs w:val="21"/>
          <w:u w:val="single"/>
        </w:rPr>
        <w:t>Authority</w:t>
      </w:r>
    </w:p>
    <w:p w14:paraId="7A33E52A" w14:textId="2939C3EA" w:rsidR="00ED32DA" w:rsidRPr="00A635A3" w:rsidRDefault="00664AFD" w:rsidP="00ED32DA">
      <w:pPr>
        <w:pStyle w:val="ListParagraph"/>
        <w:rPr>
          <w:rFonts w:ascii="Calibri Light" w:hAnsi="Calibri Light" w:cs="Calibri Light"/>
          <w:sz w:val="21"/>
          <w:szCs w:val="21"/>
        </w:rPr>
      </w:pPr>
      <w:r w:rsidRPr="00A635A3">
        <w:rPr>
          <w:rFonts w:ascii="Calibri Light" w:hAnsi="Calibri Light" w:cs="Calibri Light"/>
          <w:sz w:val="21"/>
          <w:szCs w:val="21"/>
        </w:rPr>
        <w:t>You do not have the authority to, and will not in any manner whatsoever, commit or purport to commit the Organization to any obligations, contractual or otherwise, or to the payment of any money to any person, corporation or entity, except with the Organization’s prior written approval.</w:t>
      </w:r>
    </w:p>
    <w:p w14:paraId="281DB58F" w14:textId="77777777" w:rsidR="00664AFD" w:rsidRPr="00A635A3" w:rsidRDefault="00664AFD" w:rsidP="00ED32DA">
      <w:pPr>
        <w:pStyle w:val="ListParagraph"/>
        <w:rPr>
          <w:rFonts w:ascii="Calibri Light" w:eastAsia="Times New Roman" w:hAnsi="Calibri Light" w:cs="Calibri Light"/>
          <w:b/>
          <w:sz w:val="16"/>
          <w:szCs w:val="16"/>
          <w:u w:val="single"/>
        </w:rPr>
      </w:pPr>
    </w:p>
    <w:p w14:paraId="49AA77D3" w14:textId="332B2B96" w:rsidR="008F1D3E" w:rsidRPr="00A635A3" w:rsidRDefault="00664AFD" w:rsidP="008F1D3E">
      <w:pPr>
        <w:pStyle w:val="ListParagraph"/>
        <w:numPr>
          <w:ilvl w:val="0"/>
          <w:numId w:val="9"/>
        </w:numPr>
        <w:rPr>
          <w:rFonts w:ascii="Calibri Light" w:eastAsia="Times New Roman" w:hAnsi="Calibri Light" w:cs="Calibri Light"/>
          <w:b/>
          <w:sz w:val="21"/>
          <w:szCs w:val="21"/>
          <w:u w:val="single"/>
        </w:rPr>
      </w:pPr>
      <w:r w:rsidRPr="00A635A3">
        <w:rPr>
          <w:rFonts w:ascii="Calibri Light" w:eastAsia="Times New Roman" w:hAnsi="Calibri Light" w:cs="Calibri Light"/>
          <w:b/>
          <w:sz w:val="21"/>
          <w:szCs w:val="21"/>
          <w:u w:val="single"/>
        </w:rPr>
        <w:lastRenderedPageBreak/>
        <w:t>Records</w:t>
      </w:r>
    </w:p>
    <w:p w14:paraId="0CAD2D1C" w14:textId="77777777" w:rsidR="00664AFD" w:rsidRPr="00A635A3" w:rsidRDefault="00664AFD" w:rsidP="00664AFD">
      <w:pPr>
        <w:pStyle w:val="ListParagraph"/>
        <w:rPr>
          <w:rFonts w:ascii="Calibri Light" w:hAnsi="Calibri Light" w:cs="Calibri Light"/>
          <w:sz w:val="21"/>
          <w:szCs w:val="21"/>
        </w:rPr>
      </w:pPr>
      <w:r w:rsidRPr="00A635A3">
        <w:rPr>
          <w:rFonts w:ascii="Calibri Light" w:hAnsi="Calibri Light" w:cs="Calibri Light"/>
          <w:sz w:val="21"/>
          <w:szCs w:val="21"/>
        </w:rPr>
        <w:t>You will keep records of all activity undertaken in providing the Services and will make available all records upon request of the Organization.</w:t>
      </w:r>
    </w:p>
    <w:p w14:paraId="4FE9207C" w14:textId="77777777" w:rsidR="00ED32DA" w:rsidRPr="00A635A3" w:rsidRDefault="00ED32DA" w:rsidP="00ED32DA">
      <w:pPr>
        <w:pStyle w:val="ListParagraph"/>
        <w:rPr>
          <w:rFonts w:ascii="Calibri Light" w:eastAsia="Times New Roman" w:hAnsi="Calibri Light" w:cs="Calibri Light"/>
          <w:b/>
          <w:sz w:val="16"/>
          <w:szCs w:val="16"/>
          <w:u w:val="single"/>
        </w:rPr>
      </w:pPr>
    </w:p>
    <w:p w14:paraId="05CA9664" w14:textId="7017023D" w:rsidR="008F1D3E" w:rsidRPr="00A635A3" w:rsidRDefault="00664AFD" w:rsidP="008F1D3E">
      <w:pPr>
        <w:pStyle w:val="ListParagraph"/>
        <w:numPr>
          <w:ilvl w:val="0"/>
          <w:numId w:val="9"/>
        </w:numPr>
        <w:rPr>
          <w:rFonts w:ascii="Calibri Light" w:eastAsia="Times New Roman" w:hAnsi="Calibri Light" w:cs="Calibri Light"/>
          <w:b/>
          <w:sz w:val="21"/>
          <w:szCs w:val="21"/>
          <w:u w:val="single"/>
        </w:rPr>
      </w:pPr>
      <w:r w:rsidRPr="00A635A3">
        <w:rPr>
          <w:rFonts w:ascii="Calibri Light" w:eastAsia="Times New Roman" w:hAnsi="Calibri Light" w:cs="Calibri Light"/>
          <w:b/>
          <w:sz w:val="21"/>
          <w:szCs w:val="21"/>
          <w:u w:val="single"/>
        </w:rPr>
        <w:t>Confidentiality</w:t>
      </w:r>
    </w:p>
    <w:p w14:paraId="37984C80" w14:textId="77777777" w:rsidR="00664AFD" w:rsidRPr="00A635A3" w:rsidRDefault="00664AFD" w:rsidP="00664AFD">
      <w:pPr>
        <w:pStyle w:val="ListParagraph"/>
        <w:rPr>
          <w:rFonts w:ascii="Calibri Light" w:hAnsi="Calibri Light" w:cs="Calibri Light"/>
          <w:sz w:val="21"/>
          <w:szCs w:val="21"/>
        </w:rPr>
      </w:pPr>
      <w:r w:rsidRPr="00A635A3">
        <w:rPr>
          <w:rFonts w:ascii="Calibri Light" w:hAnsi="Calibri Light" w:cs="Calibri Light"/>
          <w:sz w:val="21"/>
          <w:szCs w:val="21"/>
        </w:rPr>
        <w:t>You acknowledge that the Organization has and will have certain trade secrets, products, technology, forms, contracts, member data, member lists and other information (“Confidential Data”), and during your Services you may have access to some or all of the Confidential Data. You agree that during your Term, and any time after, you will not disclose, duplicate, transfer, sell, publish, transmit, exploit, modify, reverse-engineer or take any benefit from any of the Confidential Data or assist any third party to do any such things herein. Further, you agree to comply with any and all obligations the Organization has with respect to the confidential and/or personal information of its members, prospective members, and staff.</w:t>
      </w:r>
    </w:p>
    <w:p w14:paraId="7F503C83" w14:textId="77777777" w:rsidR="001637F5" w:rsidRPr="00A635A3" w:rsidRDefault="001637F5" w:rsidP="00664AFD">
      <w:pPr>
        <w:pStyle w:val="ListParagraph"/>
        <w:rPr>
          <w:rFonts w:ascii="Calibri Light" w:hAnsi="Calibri Light" w:cs="Calibri Light"/>
          <w:sz w:val="16"/>
          <w:szCs w:val="16"/>
        </w:rPr>
      </w:pPr>
    </w:p>
    <w:p w14:paraId="442E6C98" w14:textId="507639A4" w:rsidR="001637F5" w:rsidRPr="00A635A3" w:rsidRDefault="001637F5" w:rsidP="001637F5">
      <w:pPr>
        <w:pStyle w:val="ListParagraph"/>
        <w:numPr>
          <w:ilvl w:val="0"/>
          <w:numId w:val="9"/>
        </w:numPr>
        <w:rPr>
          <w:rFonts w:ascii="Calibri Light" w:hAnsi="Calibri Light" w:cs="Calibri Light"/>
          <w:b/>
          <w:sz w:val="21"/>
          <w:szCs w:val="21"/>
        </w:rPr>
      </w:pPr>
      <w:r w:rsidRPr="00A635A3">
        <w:rPr>
          <w:rFonts w:ascii="Calibri Light" w:hAnsi="Calibri Light" w:cs="Calibri Light"/>
          <w:b/>
          <w:sz w:val="21"/>
          <w:szCs w:val="21"/>
          <w:u w:val="single"/>
        </w:rPr>
        <w:t>Insurance</w:t>
      </w:r>
    </w:p>
    <w:p w14:paraId="4F27D6D2" w14:textId="77777777" w:rsidR="001637F5" w:rsidRPr="00A635A3" w:rsidRDefault="001637F5" w:rsidP="001637F5">
      <w:pPr>
        <w:pStyle w:val="ListParagraph"/>
        <w:rPr>
          <w:rFonts w:ascii="Calibri Light" w:hAnsi="Calibri Light" w:cs="Calibri Light"/>
          <w:sz w:val="21"/>
          <w:szCs w:val="21"/>
        </w:rPr>
      </w:pPr>
      <w:r w:rsidRPr="00A635A3">
        <w:rPr>
          <w:rFonts w:ascii="Calibri Light" w:hAnsi="Calibri Light" w:cs="Calibri Light"/>
          <w:sz w:val="21"/>
          <w:szCs w:val="21"/>
        </w:rPr>
        <w:t>Because you are an independent contractor, you will not be covered by the Organization’s liability insurance. We recommend that you obtain such insurance independently as you will have to comply in all aspects with applicable workers compensation legislation and must maintain coverage as is required by that legislation.</w:t>
      </w:r>
    </w:p>
    <w:p w14:paraId="435FD980" w14:textId="77777777" w:rsidR="001637F5" w:rsidRPr="00A635A3" w:rsidRDefault="001637F5" w:rsidP="001637F5">
      <w:pPr>
        <w:pStyle w:val="ListParagraph"/>
        <w:rPr>
          <w:rFonts w:ascii="Calibri Light" w:hAnsi="Calibri Light" w:cs="Calibri Light"/>
          <w:sz w:val="16"/>
          <w:szCs w:val="16"/>
        </w:rPr>
      </w:pPr>
    </w:p>
    <w:p w14:paraId="502C599A" w14:textId="542C4B08" w:rsidR="001637F5" w:rsidRPr="00A635A3" w:rsidRDefault="001637F5" w:rsidP="001637F5">
      <w:pPr>
        <w:pStyle w:val="ListParagraph"/>
        <w:numPr>
          <w:ilvl w:val="0"/>
          <w:numId w:val="9"/>
        </w:numPr>
        <w:rPr>
          <w:rFonts w:ascii="Calibri Light" w:hAnsi="Calibri Light" w:cs="Calibri Light"/>
          <w:b/>
          <w:sz w:val="21"/>
          <w:szCs w:val="21"/>
        </w:rPr>
      </w:pPr>
      <w:r w:rsidRPr="00A635A3">
        <w:rPr>
          <w:rFonts w:ascii="Calibri Light" w:hAnsi="Calibri Light" w:cs="Calibri Light"/>
          <w:b/>
          <w:sz w:val="21"/>
          <w:szCs w:val="21"/>
          <w:u w:val="single"/>
        </w:rPr>
        <w:t>General Terms</w:t>
      </w:r>
    </w:p>
    <w:p w14:paraId="69077352" w14:textId="77777777" w:rsidR="001637F5" w:rsidRPr="00A635A3" w:rsidRDefault="001637F5" w:rsidP="001637F5">
      <w:pPr>
        <w:pStyle w:val="ListParagraph"/>
        <w:rPr>
          <w:rFonts w:ascii="Calibri Light" w:hAnsi="Calibri Light" w:cs="Calibri Light"/>
          <w:sz w:val="21"/>
          <w:szCs w:val="21"/>
        </w:rPr>
      </w:pPr>
      <w:r w:rsidRPr="00A635A3">
        <w:rPr>
          <w:rFonts w:ascii="Calibri Light" w:hAnsi="Calibri Light" w:cs="Calibri Light"/>
          <w:sz w:val="21"/>
          <w:szCs w:val="21"/>
        </w:rPr>
        <w:t>Waiver by either party of any particular default, breach or omission shall constitute waiver of that particular default, breach or omission only and shall not affect or impair the waiving party's rights to insist on the due performance of the other party's obligations thereafter. The provisions of this Contract Agreement are independent and severable. The invalidity of any provision shall not affect the validity of any other provisions of this Contract Agreement.</w:t>
      </w:r>
    </w:p>
    <w:p w14:paraId="5DE000A8" w14:textId="77777777" w:rsidR="001637F5" w:rsidRPr="00A635A3" w:rsidRDefault="001637F5" w:rsidP="001637F5">
      <w:pPr>
        <w:pStyle w:val="ListParagraph"/>
        <w:rPr>
          <w:rFonts w:ascii="Calibri Light" w:hAnsi="Calibri Light" w:cs="Calibri Light"/>
          <w:sz w:val="21"/>
          <w:szCs w:val="21"/>
        </w:rPr>
      </w:pPr>
    </w:p>
    <w:p w14:paraId="75860E23" w14:textId="77777777" w:rsidR="001637F5" w:rsidRPr="00A635A3" w:rsidRDefault="001637F5" w:rsidP="001637F5">
      <w:pPr>
        <w:pStyle w:val="ListParagraph"/>
        <w:rPr>
          <w:rFonts w:ascii="Calibri Light" w:hAnsi="Calibri Light" w:cs="Calibri Light"/>
          <w:sz w:val="21"/>
          <w:szCs w:val="21"/>
        </w:rPr>
      </w:pPr>
    </w:p>
    <w:p w14:paraId="754B68FC" w14:textId="32D93E24" w:rsidR="001637F5" w:rsidRPr="00A635A3" w:rsidRDefault="001637F5" w:rsidP="001637F5">
      <w:pPr>
        <w:pStyle w:val="ListParagraph"/>
        <w:rPr>
          <w:rFonts w:ascii="Calibri Light" w:hAnsi="Calibri Light" w:cs="Calibri Light"/>
          <w:b/>
          <w:sz w:val="21"/>
          <w:szCs w:val="21"/>
        </w:rPr>
      </w:pPr>
      <w:r w:rsidRPr="00A635A3">
        <w:rPr>
          <w:rFonts w:ascii="Calibri Light" w:hAnsi="Calibri Light" w:cs="Calibri Light"/>
          <w:sz w:val="21"/>
          <w:szCs w:val="21"/>
        </w:rPr>
        <w:t>Please indicate your acceptance of the terms and conditions set out in this Contract Agreement by signing in the space provided below.</w:t>
      </w:r>
    </w:p>
    <w:p w14:paraId="510C941F" w14:textId="77777777" w:rsidR="00622953" w:rsidRPr="00A635A3" w:rsidRDefault="00622953" w:rsidP="00622953">
      <w:pPr>
        <w:rPr>
          <w:rFonts w:ascii="Calibri Light" w:eastAsia="Times New Roman" w:hAnsi="Calibri Light" w:cs="Calibri Light"/>
          <w:sz w:val="21"/>
          <w:szCs w:val="21"/>
        </w:rPr>
      </w:pPr>
    </w:p>
    <w:p w14:paraId="634738A6" w14:textId="407AD907" w:rsidR="00622953" w:rsidRPr="00A635A3" w:rsidRDefault="00622953" w:rsidP="00622953">
      <w:pPr>
        <w:rPr>
          <w:rFonts w:ascii="Calibri Light" w:eastAsia="Times New Roman" w:hAnsi="Calibri Light" w:cs="Calibri Light"/>
          <w:sz w:val="21"/>
          <w:szCs w:val="21"/>
        </w:rPr>
      </w:pPr>
      <w:r w:rsidRPr="00A635A3">
        <w:rPr>
          <w:rFonts w:ascii="Calibri Light" w:eastAsia="Times New Roman" w:hAnsi="Calibri Light" w:cs="Calibri Light"/>
          <w:noProof/>
          <w:sz w:val="21"/>
          <w:szCs w:val="21"/>
          <w:lang w:val="en-CA" w:eastAsia="en-CA"/>
        </w:rPr>
        <mc:AlternateContent>
          <mc:Choice Requires="wps">
            <w:drawing>
              <wp:anchor distT="0" distB="0" distL="114300" distR="114300" simplePos="0" relativeHeight="251660288" behindDoc="0" locked="0" layoutInCell="1" allowOverlap="1" wp14:anchorId="43E4C56C" wp14:editId="5856F03B">
                <wp:simplePos x="0" y="0"/>
                <wp:positionH relativeFrom="column">
                  <wp:posOffset>19688</wp:posOffset>
                </wp:positionH>
                <wp:positionV relativeFrom="paragraph">
                  <wp:posOffset>177891</wp:posOffset>
                </wp:positionV>
                <wp:extent cx="1920678" cy="520639"/>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920678" cy="5206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0C692" w14:textId="026070C9" w:rsidR="00622953" w:rsidRPr="00622953" w:rsidRDefault="00622953" w:rsidP="00622953">
                            <w:pPr>
                              <w:rPr>
                                <w:rFonts w:ascii="Calibri Light" w:eastAsia="Times New Roman" w:hAnsi="Calibri Light" w:cs="Calibri Light"/>
                                <w:szCs w:val="24"/>
                              </w:rPr>
                            </w:pPr>
                            <w:r w:rsidRPr="00622953">
                              <w:rPr>
                                <w:rFonts w:ascii="Calibri Light" w:eastAsia="Times New Roman" w:hAnsi="Calibri Light" w:cs="Calibri Light"/>
                                <w:szCs w:val="24"/>
                              </w:rPr>
                              <w:t>[</w:t>
                            </w:r>
                            <w:r>
                              <w:rPr>
                                <w:rFonts w:ascii="Calibri Light" w:eastAsia="Times New Roman" w:hAnsi="Calibri Light" w:cs="Calibri Light"/>
                                <w:szCs w:val="24"/>
                                <w:highlight w:val="lightGray"/>
                              </w:rPr>
                              <w:t>INSERT DIGITAL SIGNATURE HERE</w:t>
                            </w:r>
                            <w:r w:rsidRPr="00622953">
                              <w:rPr>
                                <w:rFonts w:ascii="Calibri Light" w:eastAsia="Times New Roman" w:hAnsi="Calibri Light" w:cs="Calibri Light"/>
                                <w:szCs w:val="24"/>
                              </w:rPr>
                              <w:t>]</w:t>
                            </w:r>
                          </w:p>
                          <w:p w14:paraId="07D6B8F6" w14:textId="77777777" w:rsidR="00622953" w:rsidRPr="00622953" w:rsidRDefault="00622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4C56C" id="Text Box 1" o:spid="_x0000_s1027" type="#_x0000_t202" style="position:absolute;margin-left:1.55pt;margin-top:14pt;width:151.2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" fillcolor="white [3201]" stroked="f" strokeweight=".5pt">
                <v:textbox>
                  <w:txbxContent>
                    <w:p w14:paraId="45B0C692" w14:textId="026070C9" w:rsidR="00622953" w:rsidRPr="00622953" w:rsidRDefault="00622953" w:rsidP="00622953">
                      <w:pPr>
                        <w:rPr>
                          <w:rFonts w:ascii="Calibri Light" w:eastAsia="Times New Roman" w:hAnsi="Calibri Light" w:cs="Calibri Light"/>
                          <w:szCs w:val="24"/>
                        </w:rPr>
                      </w:pPr>
                      <w:r w:rsidRPr="00622953">
                        <w:rPr>
                          <w:rFonts w:ascii="Calibri Light" w:eastAsia="Times New Roman" w:hAnsi="Calibri Light" w:cs="Calibri Light"/>
                          <w:szCs w:val="24"/>
                        </w:rPr>
                        <w:t>[</w:t>
                      </w:r>
                      <w:r>
                        <w:rPr>
                          <w:rFonts w:ascii="Calibri Light" w:eastAsia="Times New Roman" w:hAnsi="Calibri Light" w:cs="Calibri Light"/>
                          <w:szCs w:val="24"/>
                          <w:highlight w:val="lightGray"/>
                        </w:rPr>
                        <w:t>INSERT DIGITAL SIGNATURE HERE</w:t>
                      </w:r>
                      <w:r w:rsidRPr="00622953">
                        <w:rPr>
                          <w:rFonts w:ascii="Calibri Light" w:eastAsia="Times New Roman" w:hAnsi="Calibri Light" w:cs="Calibri Light"/>
                          <w:szCs w:val="24"/>
                        </w:rPr>
                        <w:t>]</w:t>
                      </w:r>
                    </w:p>
                    <w:p w14:paraId="07D6B8F6" w14:textId="77777777" w:rsidR="00622953" w:rsidRPr="00622953" w:rsidRDefault="00622953"/>
                  </w:txbxContent>
                </v:textbox>
              </v:shape>
            </w:pict>
          </mc:Fallback>
        </mc:AlternateContent>
      </w:r>
      <w:r w:rsidRPr="00A635A3">
        <w:rPr>
          <w:rFonts w:ascii="Calibri Light" w:eastAsia="Times New Roman" w:hAnsi="Calibri Light" w:cs="Calibri Light"/>
          <w:sz w:val="21"/>
          <w:szCs w:val="21"/>
        </w:rPr>
        <w:t xml:space="preserve">Sincerely, </w:t>
      </w:r>
    </w:p>
    <w:p w14:paraId="48D3809F" w14:textId="77777777" w:rsidR="00622953" w:rsidRPr="00A635A3" w:rsidRDefault="00622953" w:rsidP="00622953">
      <w:pPr>
        <w:rPr>
          <w:rFonts w:ascii="Calibri Light" w:eastAsia="Times New Roman" w:hAnsi="Calibri Light" w:cs="Calibri Light"/>
          <w:sz w:val="21"/>
          <w:szCs w:val="21"/>
        </w:rPr>
      </w:pPr>
    </w:p>
    <w:p w14:paraId="618BDCC4" w14:textId="77777777" w:rsidR="00622953" w:rsidRPr="00A635A3" w:rsidRDefault="00622953" w:rsidP="00622953">
      <w:pPr>
        <w:rPr>
          <w:rFonts w:ascii="Calibri Light" w:eastAsia="Times New Roman" w:hAnsi="Calibri Light" w:cs="Calibri Light"/>
          <w:sz w:val="21"/>
          <w:szCs w:val="21"/>
        </w:rPr>
      </w:pPr>
    </w:p>
    <w:p w14:paraId="3C5B8E8B" w14:textId="77777777" w:rsidR="00622953" w:rsidRPr="00A635A3" w:rsidRDefault="00622953" w:rsidP="00622953">
      <w:pPr>
        <w:rPr>
          <w:rFonts w:ascii="Calibri Light" w:eastAsia="Times New Roman" w:hAnsi="Calibri Light" w:cs="Calibri Light"/>
          <w:sz w:val="21"/>
          <w:szCs w:val="21"/>
        </w:rPr>
      </w:pPr>
    </w:p>
    <w:p w14:paraId="658BD5C6" w14:textId="61F44B27" w:rsidR="00622953" w:rsidRPr="00A635A3" w:rsidRDefault="00622953" w:rsidP="00622953">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highlight w:val="lightGray"/>
        </w:rPr>
        <w:t>ORGANIZATION</w:t>
      </w:r>
      <w:r w:rsidRPr="00A635A3">
        <w:rPr>
          <w:rFonts w:ascii="Calibri Light" w:eastAsia="Times New Roman" w:hAnsi="Calibri Light" w:cs="Calibri Light"/>
          <w:sz w:val="21"/>
          <w:szCs w:val="21"/>
        </w:rPr>
        <w:t>]</w:t>
      </w:r>
    </w:p>
    <w:p w14:paraId="4094EA37" w14:textId="4A3F2289" w:rsidR="00622953" w:rsidRPr="00A635A3" w:rsidRDefault="00622953" w:rsidP="00622953">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highlight w:val="lightGray"/>
        </w:rPr>
        <w:t>NAME, TITLE</w:t>
      </w:r>
      <w:r w:rsidRPr="00A635A3">
        <w:rPr>
          <w:rFonts w:ascii="Calibri Light" w:eastAsia="Times New Roman" w:hAnsi="Calibri Light" w:cs="Calibri Light"/>
          <w:sz w:val="21"/>
          <w:szCs w:val="21"/>
        </w:rPr>
        <w:t>]</w:t>
      </w:r>
    </w:p>
    <w:p w14:paraId="1F784F6D" w14:textId="77777777" w:rsidR="00622953" w:rsidRPr="00A635A3" w:rsidRDefault="00622953" w:rsidP="00622953">
      <w:pPr>
        <w:rPr>
          <w:rFonts w:ascii="Calibri Light" w:eastAsia="Times New Roman" w:hAnsi="Calibri Light" w:cs="Calibri Light"/>
          <w:sz w:val="21"/>
          <w:szCs w:val="21"/>
        </w:rPr>
      </w:pPr>
    </w:p>
    <w:p w14:paraId="1DA94272" w14:textId="77777777" w:rsidR="001637F5" w:rsidRPr="00A635A3" w:rsidRDefault="001637F5" w:rsidP="001637F5">
      <w:pPr>
        <w:rPr>
          <w:rFonts w:ascii="Calibri Light" w:hAnsi="Calibri Light" w:cs="Calibri Light"/>
          <w:sz w:val="21"/>
          <w:szCs w:val="21"/>
        </w:rPr>
      </w:pPr>
      <w:r w:rsidRPr="00A635A3">
        <w:rPr>
          <w:rFonts w:ascii="Calibri Light" w:hAnsi="Calibri Light" w:cs="Calibri Light"/>
          <w:sz w:val="21"/>
          <w:szCs w:val="21"/>
        </w:rPr>
        <w:t>ACCEPTED AND AGREED:</w:t>
      </w:r>
    </w:p>
    <w:p w14:paraId="3C963396" w14:textId="77777777" w:rsidR="001637F5" w:rsidRPr="00A635A3" w:rsidRDefault="001637F5" w:rsidP="001637F5">
      <w:pPr>
        <w:rPr>
          <w:rFonts w:ascii="Calibri Light" w:hAnsi="Calibri Light" w:cs="Calibri Light"/>
          <w:sz w:val="21"/>
          <w:szCs w:val="21"/>
        </w:rPr>
      </w:pPr>
    </w:p>
    <w:p w14:paraId="0166DC25" w14:textId="77777777" w:rsidR="001637F5" w:rsidRPr="00A635A3" w:rsidRDefault="001637F5" w:rsidP="001637F5">
      <w:pPr>
        <w:rPr>
          <w:rFonts w:ascii="Calibri Light" w:hAnsi="Calibri Light" w:cs="Calibri Light"/>
          <w:sz w:val="21"/>
          <w:szCs w:val="21"/>
        </w:rPr>
      </w:pPr>
      <w:r w:rsidRPr="00A635A3">
        <w:rPr>
          <w:rFonts w:ascii="Calibri Light" w:hAnsi="Calibri Light" w:cs="Calibri Light"/>
          <w:sz w:val="21"/>
          <w:szCs w:val="21"/>
        </w:rPr>
        <w:t xml:space="preserve">I, ________________________________ (print name) accept the above terms and conditions contained in this Contract Agreement and acknowledge and declare that I have carefully considered and understand those terms and conditions, and have had, or had the opportunity to obtain, independent legal advice on such terms and conditions, and agree that they are mutually fair and equitable. </w:t>
      </w:r>
    </w:p>
    <w:p w14:paraId="62182AEA" w14:textId="77777777" w:rsidR="001637F5" w:rsidRPr="00A635A3" w:rsidRDefault="001637F5" w:rsidP="001637F5">
      <w:pPr>
        <w:rPr>
          <w:rFonts w:ascii="Calibri Light" w:hAnsi="Calibri Light" w:cs="Calibri Light"/>
          <w:sz w:val="21"/>
          <w:szCs w:val="21"/>
        </w:rPr>
      </w:pPr>
    </w:p>
    <w:p w14:paraId="54334B0B" w14:textId="77777777" w:rsidR="001637F5" w:rsidRPr="00A635A3" w:rsidRDefault="001637F5" w:rsidP="001637F5">
      <w:pPr>
        <w:rPr>
          <w:rFonts w:ascii="Calibri Light" w:hAnsi="Calibri Light" w:cs="Calibri Light"/>
          <w:sz w:val="21"/>
          <w:szCs w:val="21"/>
        </w:rPr>
      </w:pPr>
    </w:p>
    <w:p w14:paraId="4ED2C9D9" w14:textId="77777777" w:rsidR="001637F5" w:rsidRPr="00A635A3" w:rsidRDefault="001637F5" w:rsidP="001637F5">
      <w:pPr>
        <w:rPr>
          <w:rFonts w:ascii="Calibri Light" w:hAnsi="Calibri Light" w:cs="Calibri Light"/>
          <w:sz w:val="21"/>
          <w:szCs w:val="21"/>
        </w:rPr>
      </w:pPr>
    </w:p>
    <w:p w14:paraId="07967668" w14:textId="6945E0A6" w:rsidR="001637F5" w:rsidRPr="00A635A3" w:rsidRDefault="001637F5" w:rsidP="001637F5">
      <w:pPr>
        <w:rPr>
          <w:rFonts w:ascii="Calibri Light" w:hAnsi="Calibri Light" w:cs="Calibri Light"/>
          <w:sz w:val="21"/>
          <w:szCs w:val="21"/>
        </w:rPr>
      </w:pPr>
      <w:r w:rsidRPr="00A635A3">
        <w:rPr>
          <w:rFonts w:ascii="Calibri Light" w:hAnsi="Calibri Light" w:cs="Calibri Light"/>
          <w:sz w:val="21"/>
          <w:szCs w:val="21"/>
        </w:rPr>
        <w:t>_______________________________________</w:t>
      </w:r>
      <w:r w:rsidRPr="00A635A3">
        <w:rPr>
          <w:rFonts w:ascii="Calibri Light" w:hAnsi="Calibri Light" w:cs="Calibri Light"/>
          <w:sz w:val="21"/>
          <w:szCs w:val="21"/>
        </w:rPr>
        <w:tab/>
      </w:r>
      <w:r w:rsidRPr="00A635A3">
        <w:rPr>
          <w:rFonts w:ascii="Calibri Light" w:hAnsi="Calibri Light" w:cs="Calibri Light"/>
          <w:sz w:val="21"/>
          <w:szCs w:val="21"/>
        </w:rPr>
        <w:tab/>
      </w:r>
      <w:r w:rsidRPr="00A635A3">
        <w:rPr>
          <w:rFonts w:ascii="Calibri Light" w:hAnsi="Calibri Light" w:cs="Calibri Light"/>
          <w:sz w:val="21"/>
          <w:szCs w:val="21"/>
        </w:rPr>
        <w:tab/>
      </w:r>
      <w:r w:rsidRPr="00A635A3">
        <w:rPr>
          <w:rFonts w:ascii="Calibri Light" w:hAnsi="Calibri Light" w:cs="Calibri Light"/>
          <w:sz w:val="21"/>
          <w:szCs w:val="21"/>
        </w:rPr>
        <w:t>_______________________________________</w:t>
      </w:r>
    </w:p>
    <w:p w14:paraId="2668CDBB" w14:textId="38C8345F" w:rsidR="001637F5" w:rsidRPr="00A635A3" w:rsidRDefault="001637F5" w:rsidP="001637F5">
      <w:pPr>
        <w:rPr>
          <w:rFonts w:ascii="Calibri Light" w:eastAsia="Times New Roman" w:hAnsi="Calibri Light" w:cs="Calibri Light"/>
          <w:sz w:val="21"/>
          <w:szCs w:val="21"/>
        </w:rPr>
      </w:pPr>
      <w:r w:rsidRPr="00A635A3">
        <w:rPr>
          <w:rFonts w:ascii="Calibri Light" w:hAnsi="Calibri Light" w:cs="Calibri Light"/>
          <w:sz w:val="21"/>
          <w:szCs w:val="21"/>
        </w:rPr>
        <w:t>Signature</w:t>
      </w:r>
      <w:r w:rsidRPr="00A635A3">
        <w:rPr>
          <w:rFonts w:ascii="Calibri Light" w:hAnsi="Calibri Light" w:cs="Calibri Light"/>
          <w:sz w:val="21"/>
          <w:szCs w:val="21"/>
        </w:rPr>
        <w:tab/>
      </w:r>
      <w:r w:rsidRPr="00A635A3">
        <w:rPr>
          <w:rFonts w:ascii="Calibri Light" w:hAnsi="Calibri Light" w:cs="Calibri Light"/>
          <w:sz w:val="21"/>
          <w:szCs w:val="21"/>
        </w:rPr>
        <w:tab/>
      </w:r>
      <w:r w:rsidRPr="00A635A3">
        <w:rPr>
          <w:rFonts w:ascii="Calibri Light" w:hAnsi="Calibri Light" w:cs="Calibri Light"/>
          <w:sz w:val="21"/>
          <w:szCs w:val="21"/>
        </w:rPr>
        <w:tab/>
      </w:r>
      <w:r w:rsidRPr="00A635A3">
        <w:rPr>
          <w:rFonts w:ascii="Calibri Light" w:hAnsi="Calibri Light" w:cs="Calibri Light"/>
          <w:sz w:val="21"/>
          <w:szCs w:val="21"/>
        </w:rPr>
        <w:tab/>
      </w:r>
      <w:r w:rsidRPr="00A635A3">
        <w:rPr>
          <w:rFonts w:ascii="Calibri Light" w:hAnsi="Calibri Light" w:cs="Calibri Light"/>
          <w:sz w:val="21"/>
          <w:szCs w:val="21"/>
        </w:rPr>
        <w:tab/>
      </w:r>
      <w:r w:rsidRPr="00A635A3">
        <w:rPr>
          <w:rFonts w:ascii="Calibri Light" w:hAnsi="Calibri Light" w:cs="Calibri Light"/>
          <w:sz w:val="21"/>
          <w:szCs w:val="21"/>
        </w:rPr>
        <w:tab/>
      </w:r>
      <w:r w:rsidRPr="00A635A3">
        <w:rPr>
          <w:rFonts w:ascii="Calibri Light" w:hAnsi="Calibri Light" w:cs="Calibri Light"/>
          <w:sz w:val="21"/>
          <w:szCs w:val="21"/>
        </w:rPr>
        <w:tab/>
      </w:r>
      <w:r w:rsidRPr="00A635A3">
        <w:rPr>
          <w:rFonts w:ascii="Calibri Light" w:hAnsi="Calibri Light" w:cs="Calibri Light"/>
          <w:sz w:val="21"/>
          <w:szCs w:val="21"/>
        </w:rPr>
        <w:t>Date</w:t>
      </w:r>
    </w:p>
    <w:p w14:paraId="731CB0BE" w14:textId="77777777" w:rsidR="001637F5" w:rsidRPr="00A635A3" w:rsidRDefault="001637F5" w:rsidP="00622953">
      <w:pPr>
        <w:rPr>
          <w:rFonts w:ascii="Calibri Light" w:eastAsia="Times New Roman" w:hAnsi="Calibri Light" w:cs="Calibri Light"/>
          <w:sz w:val="21"/>
          <w:szCs w:val="21"/>
        </w:rPr>
      </w:pPr>
    </w:p>
    <w:p w14:paraId="1A4AF44F" w14:textId="77777777" w:rsidR="00622953" w:rsidRPr="00A635A3" w:rsidRDefault="00622953" w:rsidP="00622953">
      <w:pPr>
        <w:rPr>
          <w:rFonts w:ascii="Calibri Light" w:eastAsia="Times New Roman" w:hAnsi="Calibri Light" w:cs="Calibri Light"/>
          <w:sz w:val="21"/>
          <w:szCs w:val="21"/>
        </w:rPr>
      </w:pPr>
    </w:p>
    <w:p w14:paraId="16BE058A" w14:textId="2DE001D1" w:rsidR="00D04A7F" w:rsidRPr="00D04A7F" w:rsidRDefault="00F2757B" w:rsidP="00A635A3">
      <w:pPr>
        <w:rPr>
          <w:rFonts w:ascii="Calibri Light" w:hAnsi="Calibri Light" w:cs="Calibri Light"/>
        </w:rPr>
      </w:pPr>
      <w:r w:rsidRPr="00A635A3">
        <w:rPr>
          <w:rFonts w:ascii="Calibri Light" w:eastAsia="Times New Roman" w:hAnsi="Calibri Light" w:cs="Calibri Light"/>
          <w:sz w:val="21"/>
          <w:szCs w:val="21"/>
        </w:rPr>
        <w:t>Cc:</w:t>
      </w:r>
      <w:r w:rsidRPr="00A635A3">
        <w:rPr>
          <w:rFonts w:ascii="Calibri Light" w:eastAsia="Times New Roman" w:hAnsi="Calibri Light" w:cs="Calibri Light"/>
          <w:sz w:val="21"/>
          <w:szCs w:val="21"/>
        </w:rPr>
        <w:tab/>
      </w:r>
      <w:r w:rsidR="00622953" w:rsidRPr="00A635A3">
        <w:rPr>
          <w:rFonts w:ascii="Calibri Light" w:eastAsia="Times New Roman" w:hAnsi="Calibri Light" w:cs="Calibri Light"/>
          <w:sz w:val="21"/>
          <w:szCs w:val="21"/>
        </w:rPr>
        <w:t>[</w:t>
      </w:r>
      <w:r w:rsidR="00622953" w:rsidRPr="00A635A3">
        <w:rPr>
          <w:rFonts w:ascii="Calibri Light" w:eastAsia="Times New Roman" w:hAnsi="Calibri Light" w:cs="Calibri Light"/>
          <w:sz w:val="21"/>
          <w:szCs w:val="21"/>
          <w:highlight w:val="lightGray"/>
        </w:rPr>
        <w:t>NAME, TITLE</w:t>
      </w:r>
      <w:r w:rsidR="00622953" w:rsidRPr="00A635A3">
        <w:rPr>
          <w:rFonts w:ascii="Calibri Light" w:eastAsia="Times New Roman" w:hAnsi="Calibri Light" w:cs="Calibri Light"/>
          <w:sz w:val="21"/>
          <w:szCs w:val="21"/>
        </w:rPr>
        <w:t>]</w:t>
      </w:r>
      <w:bookmarkStart w:id="0" w:name="_GoBack"/>
      <w:bookmarkEnd w:id="0"/>
    </w:p>
    <w:p w14:paraId="76BE4A86" w14:textId="015AE2DE" w:rsidR="00D04A7F" w:rsidRPr="00D04A7F" w:rsidRDefault="00D04A7F" w:rsidP="00D04A7F">
      <w:pPr>
        <w:spacing w:after="120"/>
        <w:rPr>
          <w:rFonts w:ascii="Calibri Light" w:hAnsi="Calibri Light" w:cs="Calibri Light"/>
          <w:sz w:val="16"/>
          <w:szCs w:val="16"/>
        </w:rPr>
      </w:pPr>
    </w:p>
    <w:sectPr w:rsidR="00D04A7F" w:rsidRPr="00D04A7F" w:rsidSect="00D24914">
      <w:footerReference w:type="default" r:id="rId7"/>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81785" w14:textId="77777777" w:rsidR="004C3B96" w:rsidRDefault="004C3B96" w:rsidP="006012C6">
      <w:r>
        <w:separator/>
      </w:r>
    </w:p>
  </w:endnote>
  <w:endnote w:type="continuationSeparator" w:id="0">
    <w:p w14:paraId="17088341" w14:textId="77777777" w:rsidR="004C3B96" w:rsidRDefault="004C3B96"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983148"/>
      <w:docPartObj>
        <w:docPartGallery w:val="Page Numbers (Bottom of Page)"/>
        <w:docPartUnique/>
      </w:docPartObj>
    </w:sdtPr>
    <w:sdtEndPr>
      <w:rPr>
        <w:rFonts w:ascii="Helvetica" w:hAnsi="Helvetica" w:cs="Helvetica"/>
        <w:noProof/>
        <w:sz w:val="20"/>
      </w:rPr>
    </w:sdtEndPr>
    <w:sdtContent>
      <w:p w14:paraId="64EBE253" w14:textId="77777777" w:rsidR="000669B8" w:rsidRDefault="000669B8" w:rsidP="000669B8">
        <w:pPr>
          <w:pStyle w:val="Footer"/>
        </w:pPr>
      </w:p>
      <w:p w14:paraId="75233E2C" w14:textId="24A0B3F1" w:rsidR="000669B8" w:rsidRPr="003358BE" w:rsidRDefault="000669B8" w:rsidP="000669B8">
        <w:pPr>
          <w:pStyle w:val="Footer"/>
          <w:rPr>
            <w:rFonts w:ascii="Calibri Light" w:hAnsi="Calibri Light" w:cs="Calibri Light"/>
            <w:color w:val="365F91"/>
            <w:sz w:val="16"/>
            <w:szCs w:val="16"/>
            <w:lang w:val="en-CA"/>
          </w:rPr>
        </w:pPr>
        <w:r w:rsidRPr="003358BE">
          <w:rPr>
            <w:rFonts w:ascii="Calibri Light" w:hAnsi="Calibri Light" w:cs="Calibri Light"/>
            <w:color w:val="365F91"/>
            <w:sz w:val="16"/>
            <w:szCs w:val="16"/>
            <w:lang w:val="en-CA"/>
          </w:rPr>
          <w:t>Note:  Please incl</w:t>
        </w:r>
        <w:r>
          <w:rPr>
            <w:rFonts w:ascii="Calibri Light" w:hAnsi="Calibri Light" w:cs="Calibri Light"/>
            <w:color w:val="365F91"/>
            <w:sz w:val="16"/>
            <w:szCs w:val="16"/>
            <w:lang w:val="en-CA"/>
          </w:rPr>
          <w:t xml:space="preserve">ude this form in the </w:t>
        </w:r>
        <w:r w:rsidR="00664AFD">
          <w:rPr>
            <w:rFonts w:ascii="Calibri Light" w:hAnsi="Calibri Light" w:cs="Calibri Light"/>
            <w:color w:val="365F91"/>
            <w:sz w:val="16"/>
            <w:szCs w:val="16"/>
            <w:lang w:val="en-CA"/>
          </w:rPr>
          <w:t>contractor’s</w:t>
        </w:r>
        <w:r w:rsidRPr="003358BE">
          <w:rPr>
            <w:rFonts w:ascii="Calibri Light" w:hAnsi="Calibri Light" w:cs="Calibri Light"/>
            <w:color w:val="365F91"/>
            <w:sz w:val="16"/>
            <w:szCs w:val="16"/>
            <w:lang w:val="en-CA"/>
          </w:rPr>
          <w:t xml:space="preserve"> file along with any supporting documentation.</w:t>
        </w:r>
      </w:p>
      <w:p w14:paraId="2474CC61" w14:textId="11CE81E8" w:rsidR="000669B8" w:rsidRPr="000669B8" w:rsidRDefault="000669B8">
        <w:pPr>
          <w:pStyle w:val="Footer"/>
          <w:jc w:val="right"/>
          <w:rPr>
            <w:rFonts w:ascii="Helvetica" w:hAnsi="Helvetica" w:cs="Helvetica"/>
            <w:sz w:val="20"/>
          </w:rPr>
        </w:pPr>
        <w:r w:rsidRPr="000669B8">
          <w:rPr>
            <w:rFonts w:ascii="Helvetica" w:hAnsi="Helvetica" w:cs="Helvetica"/>
            <w:sz w:val="20"/>
          </w:rPr>
          <w:fldChar w:fldCharType="begin"/>
        </w:r>
        <w:r w:rsidRPr="000669B8">
          <w:rPr>
            <w:rFonts w:ascii="Helvetica" w:hAnsi="Helvetica" w:cs="Helvetica"/>
            <w:sz w:val="20"/>
          </w:rPr>
          <w:instrText xml:space="preserve"> PAGE   \* MERGEFORMAT </w:instrText>
        </w:r>
        <w:r w:rsidRPr="000669B8">
          <w:rPr>
            <w:rFonts w:ascii="Helvetica" w:hAnsi="Helvetica" w:cs="Helvetica"/>
            <w:sz w:val="20"/>
          </w:rPr>
          <w:fldChar w:fldCharType="separate"/>
        </w:r>
        <w:r w:rsidR="00A635A3">
          <w:rPr>
            <w:rFonts w:ascii="Helvetica" w:hAnsi="Helvetica" w:cs="Helvetica"/>
            <w:noProof/>
            <w:sz w:val="20"/>
          </w:rPr>
          <w:t>1</w:t>
        </w:r>
        <w:r w:rsidRPr="000669B8">
          <w:rPr>
            <w:rFonts w:ascii="Helvetica" w:hAnsi="Helvetica" w:cs="Helvetica"/>
            <w:noProof/>
            <w:sz w:val="20"/>
          </w:rPr>
          <w:fldChar w:fldCharType="end"/>
        </w:r>
      </w:p>
    </w:sdtContent>
  </w:sdt>
  <w:p w14:paraId="10001849" w14:textId="49503101" w:rsidR="0098602C" w:rsidRPr="003358BE" w:rsidRDefault="0098602C" w:rsidP="00F1041E">
    <w:pPr>
      <w:pStyle w:val="Footer"/>
      <w:rPr>
        <w:rFonts w:ascii="Calibri Light" w:hAnsi="Calibri Light" w:cs="Calibri Light"/>
        <w:color w:val="365F91"/>
        <w:sz w:val="16"/>
        <w:szCs w:val="16"/>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1FD72" w14:textId="77777777" w:rsidR="004C3B96" w:rsidRDefault="004C3B96" w:rsidP="006012C6">
      <w:r>
        <w:separator/>
      </w:r>
    </w:p>
  </w:footnote>
  <w:footnote w:type="continuationSeparator" w:id="0">
    <w:p w14:paraId="59E1F383" w14:textId="77777777" w:rsidR="004C3B96" w:rsidRDefault="004C3B96" w:rsidP="00601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15433F"/>
    <w:multiLevelType w:val="hybridMultilevel"/>
    <w:tmpl w:val="9CDAEA7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5"/>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6"/>
    <w:rsid w:val="0002747D"/>
    <w:rsid w:val="00042C20"/>
    <w:rsid w:val="00055EAD"/>
    <w:rsid w:val="000669B8"/>
    <w:rsid w:val="001637F5"/>
    <w:rsid w:val="00195238"/>
    <w:rsid w:val="001A4721"/>
    <w:rsid w:val="001C0C5A"/>
    <w:rsid w:val="001C413D"/>
    <w:rsid w:val="001C7B26"/>
    <w:rsid w:val="001E45DE"/>
    <w:rsid w:val="00246627"/>
    <w:rsid w:val="00285A9D"/>
    <w:rsid w:val="002D5356"/>
    <w:rsid w:val="00327C6E"/>
    <w:rsid w:val="003358BE"/>
    <w:rsid w:val="00376E0A"/>
    <w:rsid w:val="003B6DA4"/>
    <w:rsid w:val="003C677B"/>
    <w:rsid w:val="003E05A5"/>
    <w:rsid w:val="004132C3"/>
    <w:rsid w:val="00471F04"/>
    <w:rsid w:val="00485EEF"/>
    <w:rsid w:val="00490744"/>
    <w:rsid w:val="004C3B96"/>
    <w:rsid w:val="00554700"/>
    <w:rsid w:val="005B2379"/>
    <w:rsid w:val="005D3454"/>
    <w:rsid w:val="005E48AF"/>
    <w:rsid w:val="006012C6"/>
    <w:rsid w:val="00622953"/>
    <w:rsid w:val="00664AFD"/>
    <w:rsid w:val="00673EBB"/>
    <w:rsid w:val="00683432"/>
    <w:rsid w:val="006946CE"/>
    <w:rsid w:val="006A5C91"/>
    <w:rsid w:val="006C1452"/>
    <w:rsid w:val="00707D44"/>
    <w:rsid w:val="00741A3F"/>
    <w:rsid w:val="007463CA"/>
    <w:rsid w:val="007E0886"/>
    <w:rsid w:val="00834AA8"/>
    <w:rsid w:val="00856E18"/>
    <w:rsid w:val="008606C5"/>
    <w:rsid w:val="00867D9A"/>
    <w:rsid w:val="00877EAD"/>
    <w:rsid w:val="008973CF"/>
    <w:rsid w:val="008C07F6"/>
    <w:rsid w:val="008C21E1"/>
    <w:rsid w:val="008D295A"/>
    <w:rsid w:val="008F1D3E"/>
    <w:rsid w:val="0098602C"/>
    <w:rsid w:val="009B534E"/>
    <w:rsid w:val="009C589C"/>
    <w:rsid w:val="009E7D47"/>
    <w:rsid w:val="009F7C51"/>
    <w:rsid w:val="00A23324"/>
    <w:rsid w:val="00A35C7D"/>
    <w:rsid w:val="00A635A3"/>
    <w:rsid w:val="00A93A2A"/>
    <w:rsid w:val="00A9737D"/>
    <w:rsid w:val="00B03228"/>
    <w:rsid w:val="00D04A7F"/>
    <w:rsid w:val="00D076C4"/>
    <w:rsid w:val="00D24914"/>
    <w:rsid w:val="00D36196"/>
    <w:rsid w:val="00D9599A"/>
    <w:rsid w:val="00D9638C"/>
    <w:rsid w:val="00DC098E"/>
    <w:rsid w:val="00DC1CDE"/>
    <w:rsid w:val="00E774CB"/>
    <w:rsid w:val="00EA4718"/>
    <w:rsid w:val="00EC49EC"/>
    <w:rsid w:val="00ED32DA"/>
    <w:rsid w:val="00F1041E"/>
    <w:rsid w:val="00F15E97"/>
    <w:rsid w:val="00F25CEB"/>
    <w:rsid w:val="00F2757B"/>
    <w:rsid w:val="00F35286"/>
    <w:rsid w:val="00F55F08"/>
    <w:rsid w:val="00F83200"/>
    <w:rsid w:val="00FC076D"/>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
    <w:name w:val="Unresolved Mention"/>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Ruth Gessner</cp:lastModifiedBy>
  <cp:revision>4</cp:revision>
  <cp:lastPrinted>2016-06-15T16:32:00Z</cp:lastPrinted>
  <dcterms:created xsi:type="dcterms:W3CDTF">2022-01-09T01:36:00Z</dcterms:created>
  <dcterms:modified xsi:type="dcterms:W3CDTF">2022-01-09T03:11:00Z</dcterms:modified>
</cp:coreProperties>
</file>