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5A446" w14:textId="59F37036" w:rsidR="00EA4718" w:rsidRPr="00D24914" w:rsidRDefault="00327C6E" w:rsidP="00EA4718">
      <w:pPr>
        <w:tabs>
          <w:tab w:val="left" w:pos="8517"/>
        </w:tabs>
        <w:spacing w:before="120" w:after="80"/>
        <w:ind w:right="-164"/>
        <w:rPr>
          <w:rFonts w:asciiTheme="majorHAnsi" w:hAnsiTheme="majorHAnsi" w:cstheme="majorHAnsi"/>
          <w:b/>
          <w:caps/>
          <w:szCs w:val="24"/>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p>
    <w:p w14:paraId="3CFAE1FF" w14:textId="77777777" w:rsidR="00A23324" w:rsidRPr="00A635A3" w:rsidRDefault="00A23324"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DATE</w:t>
      </w:r>
      <w:r w:rsidRPr="00A635A3">
        <w:rPr>
          <w:rFonts w:ascii="Calibri Light" w:eastAsia="Times New Roman" w:hAnsi="Calibri Light" w:cs="Calibri Light"/>
          <w:sz w:val="21"/>
          <w:szCs w:val="21"/>
        </w:rPr>
        <w:t>]</w:t>
      </w:r>
    </w:p>
    <w:p w14:paraId="2049C1B9" w14:textId="77777777" w:rsidR="00A23324" w:rsidRPr="00A635A3" w:rsidRDefault="00A23324" w:rsidP="00A23324">
      <w:pPr>
        <w:rPr>
          <w:rFonts w:ascii="Calibri Light" w:eastAsia="Times New Roman" w:hAnsi="Calibri Light" w:cs="Calibri Light"/>
          <w:sz w:val="21"/>
          <w:szCs w:val="21"/>
        </w:rPr>
      </w:pPr>
    </w:p>
    <w:p w14:paraId="3984EA56" w14:textId="73A75D80" w:rsidR="00EA4718" w:rsidRPr="00A635A3" w:rsidRDefault="007463CA"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00A23324" w:rsidRPr="00A635A3">
        <w:rPr>
          <w:rFonts w:ascii="Calibri Light" w:eastAsia="Times New Roman" w:hAnsi="Calibri Light" w:cs="Calibri Light"/>
          <w:sz w:val="21"/>
          <w:szCs w:val="21"/>
          <w:highlight w:val="lightGray"/>
        </w:rPr>
        <w:t>NAME</w:t>
      </w:r>
      <w:r w:rsidRPr="00A635A3">
        <w:rPr>
          <w:rFonts w:ascii="Calibri Light" w:eastAsia="Times New Roman" w:hAnsi="Calibri Light" w:cs="Calibri Light"/>
          <w:sz w:val="21"/>
          <w:szCs w:val="21"/>
        </w:rPr>
        <w:t>]</w:t>
      </w:r>
    </w:p>
    <w:p w14:paraId="76BAECE9" w14:textId="6482CD0F" w:rsidR="008F1D3E" w:rsidRPr="00A635A3" w:rsidRDefault="008F1D3E" w:rsidP="00A23324">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 xml:space="preserve">MAILING </w:t>
      </w:r>
      <w:r w:rsidRPr="00A635A3">
        <w:rPr>
          <w:rFonts w:ascii="Calibri Light" w:eastAsia="Times New Roman" w:hAnsi="Calibri Light" w:cs="Calibri Light"/>
          <w:sz w:val="21"/>
          <w:szCs w:val="21"/>
          <w:highlight w:val="lightGray"/>
        </w:rPr>
        <w:t>ADDRESS</w:t>
      </w:r>
      <w:r w:rsidRPr="00A635A3">
        <w:rPr>
          <w:rFonts w:ascii="Calibri Light" w:eastAsia="Times New Roman" w:hAnsi="Calibri Light" w:cs="Calibri Light"/>
          <w:sz w:val="21"/>
          <w:szCs w:val="21"/>
        </w:rPr>
        <w:t>]</w:t>
      </w:r>
    </w:p>
    <w:p w14:paraId="258CBAB1" w14:textId="3F5B80AB" w:rsidR="00EA4718" w:rsidRPr="00A635A3" w:rsidRDefault="008F1D3E" w:rsidP="007463CA">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EMAIL A</w:t>
      </w:r>
      <w:r w:rsidRPr="00A635A3">
        <w:rPr>
          <w:rFonts w:ascii="Calibri Light" w:eastAsia="Times New Roman" w:hAnsi="Calibri Light" w:cs="Calibri Light"/>
          <w:sz w:val="21"/>
          <w:szCs w:val="21"/>
          <w:highlight w:val="lightGray"/>
        </w:rPr>
        <w:t>DDRESS</w:t>
      </w:r>
      <w:r w:rsidRPr="00A635A3">
        <w:rPr>
          <w:rFonts w:ascii="Calibri Light" w:eastAsia="Times New Roman" w:hAnsi="Calibri Light" w:cs="Calibri Light"/>
          <w:sz w:val="21"/>
          <w:szCs w:val="21"/>
        </w:rPr>
        <w:t>]</w:t>
      </w:r>
    </w:p>
    <w:p w14:paraId="3463E80E" w14:textId="77777777" w:rsidR="008F1D3E" w:rsidRPr="00A635A3" w:rsidRDefault="008F1D3E" w:rsidP="007463CA">
      <w:pPr>
        <w:rPr>
          <w:rFonts w:ascii="Calibri Light" w:eastAsia="Times New Roman" w:hAnsi="Calibri Light" w:cs="Calibri Light"/>
          <w:sz w:val="21"/>
          <w:szCs w:val="21"/>
        </w:rPr>
      </w:pPr>
    </w:p>
    <w:p w14:paraId="77CA22F2" w14:textId="69C36309" w:rsidR="008F1D3E" w:rsidRPr="00A635A3" w:rsidRDefault="008F1D3E" w:rsidP="007463CA">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PRIVATE AND CONFIDENTIAL</w:t>
      </w:r>
    </w:p>
    <w:p w14:paraId="11C24D3A" w14:textId="77777777" w:rsidR="00622953" w:rsidRPr="00A635A3" w:rsidRDefault="00622953" w:rsidP="007463CA">
      <w:pPr>
        <w:rPr>
          <w:rFonts w:ascii="Calibri Light" w:eastAsia="Times New Roman" w:hAnsi="Calibri Light" w:cs="Calibri Light"/>
          <w:sz w:val="21"/>
          <w:szCs w:val="21"/>
        </w:rPr>
      </w:pPr>
    </w:p>
    <w:p w14:paraId="07BB4C81" w14:textId="41C5AA0D" w:rsidR="008F1D3E" w:rsidRPr="00A635A3" w:rsidRDefault="008F1D3E" w:rsidP="007463CA">
      <w:pPr>
        <w:rPr>
          <w:rFonts w:ascii="Calibri Light" w:eastAsia="Times New Roman" w:hAnsi="Calibri Light" w:cs="Calibri Light"/>
          <w:b/>
          <w:color w:val="365F91"/>
          <w:sz w:val="21"/>
          <w:szCs w:val="21"/>
          <w:u w:val="single"/>
        </w:rPr>
      </w:pPr>
      <w:r w:rsidRPr="00A635A3">
        <w:rPr>
          <w:rFonts w:ascii="Calibri Light" w:eastAsia="Times New Roman" w:hAnsi="Calibri Light" w:cs="Calibri Light"/>
          <w:b/>
          <w:color w:val="365F91"/>
          <w:sz w:val="21"/>
          <w:szCs w:val="21"/>
          <w:u w:val="single"/>
        </w:rPr>
        <w:t xml:space="preserve">RE:  </w:t>
      </w:r>
      <w:r w:rsidR="00367567">
        <w:rPr>
          <w:rFonts w:ascii="Calibri Light" w:eastAsia="Times New Roman" w:hAnsi="Calibri Light" w:cs="Calibri Light"/>
          <w:b/>
          <w:color w:val="365F91"/>
          <w:sz w:val="21"/>
          <w:szCs w:val="21"/>
          <w:u w:val="single"/>
        </w:rPr>
        <w:t>Letter of Employment</w:t>
      </w:r>
      <w:r w:rsidRPr="00A635A3">
        <w:rPr>
          <w:rFonts w:ascii="Calibri Light" w:eastAsia="Times New Roman" w:hAnsi="Calibri Light" w:cs="Calibri Light"/>
          <w:b/>
          <w:color w:val="365F91"/>
          <w:sz w:val="21"/>
          <w:szCs w:val="21"/>
          <w:u w:val="single"/>
        </w:rPr>
        <w:t xml:space="preserve"> – [POSITION]</w:t>
      </w:r>
    </w:p>
    <w:p w14:paraId="3445F846" w14:textId="77777777" w:rsidR="008F1D3E" w:rsidRPr="00A635A3" w:rsidRDefault="008F1D3E" w:rsidP="007463CA">
      <w:pPr>
        <w:rPr>
          <w:rFonts w:ascii="Calibri Light" w:eastAsia="Times New Roman" w:hAnsi="Calibri Light" w:cs="Calibri Light"/>
          <w:sz w:val="21"/>
          <w:szCs w:val="21"/>
        </w:rPr>
      </w:pPr>
    </w:p>
    <w:p w14:paraId="477B6E16" w14:textId="5D1675FB"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Dear [</w:t>
      </w:r>
      <w:r w:rsidRPr="00A635A3">
        <w:rPr>
          <w:rFonts w:ascii="Calibri Light" w:eastAsia="Times New Roman" w:hAnsi="Calibri Light" w:cs="Calibri Light"/>
          <w:sz w:val="21"/>
          <w:szCs w:val="21"/>
          <w:highlight w:val="lightGray"/>
        </w:rPr>
        <w:t>NAME</w:t>
      </w:r>
      <w:r w:rsidRPr="00A635A3">
        <w:rPr>
          <w:rFonts w:ascii="Calibri Light" w:eastAsia="Times New Roman" w:hAnsi="Calibri Light" w:cs="Calibri Light"/>
          <w:sz w:val="21"/>
          <w:szCs w:val="21"/>
        </w:rPr>
        <w:t>]</w:t>
      </w:r>
      <w:r w:rsidR="008F1D3E" w:rsidRPr="00A635A3">
        <w:rPr>
          <w:rFonts w:ascii="Calibri Light" w:eastAsia="Times New Roman" w:hAnsi="Calibri Light" w:cs="Calibri Light"/>
          <w:sz w:val="21"/>
          <w:szCs w:val="21"/>
        </w:rPr>
        <w:t>,</w:t>
      </w:r>
    </w:p>
    <w:p w14:paraId="13BE0662" w14:textId="77777777" w:rsidR="00622953" w:rsidRPr="00A635A3" w:rsidRDefault="00622953" w:rsidP="007463CA">
      <w:pPr>
        <w:rPr>
          <w:rFonts w:ascii="Calibri Light" w:eastAsia="Times New Roman" w:hAnsi="Calibri Light" w:cs="Calibri Light"/>
          <w:sz w:val="21"/>
          <w:szCs w:val="21"/>
        </w:rPr>
      </w:pPr>
    </w:p>
    <w:p w14:paraId="4801E97B" w14:textId="77777777" w:rsidR="00367567" w:rsidRDefault="008F1D3E"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 xml:space="preserve">We are pleased to </w:t>
      </w:r>
      <w:r w:rsidR="00367567">
        <w:rPr>
          <w:rFonts w:ascii="Calibri Light" w:eastAsia="Times New Roman" w:hAnsi="Calibri Light" w:cs="Calibri Light"/>
          <w:sz w:val="21"/>
          <w:szCs w:val="21"/>
        </w:rPr>
        <w:t xml:space="preserve">offer you the position of </w:t>
      </w:r>
      <w:r w:rsidRPr="00A635A3">
        <w:rPr>
          <w:rFonts w:ascii="Calibri Light" w:eastAsia="Times New Roman" w:hAnsi="Calibri Light" w:cs="Calibri Light"/>
          <w:sz w:val="21"/>
          <w:szCs w:val="21"/>
        </w:rPr>
        <w:t>[</w:t>
      </w:r>
      <w:r w:rsidR="00367567">
        <w:rPr>
          <w:rFonts w:ascii="Calibri Light" w:eastAsia="Times New Roman" w:hAnsi="Calibri Light" w:cs="Calibri Light"/>
          <w:sz w:val="21"/>
          <w:szCs w:val="21"/>
          <w:highlight w:val="lightGray"/>
        </w:rPr>
        <w:t>POSITION</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services to </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ORGANIZATION</w:t>
      </w: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rPr>
        <w:t xml:space="preserve"> </w:t>
      </w:r>
      <w:r w:rsidR="00367567">
        <w:rPr>
          <w:rFonts w:ascii="Calibri Light" w:eastAsia="Times New Roman" w:hAnsi="Calibri Light" w:cs="Calibri Light"/>
          <w:sz w:val="21"/>
          <w:szCs w:val="21"/>
        </w:rPr>
        <w:t>(</w:t>
      </w:r>
      <w:r w:rsidRPr="00A635A3">
        <w:rPr>
          <w:rFonts w:ascii="Calibri Light" w:eastAsia="Times New Roman" w:hAnsi="Calibri Light" w:cs="Calibri Light"/>
          <w:sz w:val="21"/>
          <w:szCs w:val="21"/>
        </w:rPr>
        <w:t>“the Organization”</w:t>
      </w:r>
      <w:r w:rsidR="00367567">
        <w:rPr>
          <w:rFonts w:ascii="Calibri Light" w:eastAsia="Times New Roman" w:hAnsi="Calibri Light" w:cs="Calibri Light"/>
          <w:sz w:val="21"/>
          <w:szCs w:val="21"/>
        </w:rPr>
        <w:t xml:space="preserve">).  </w:t>
      </w:r>
    </w:p>
    <w:p w14:paraId="63400486" w14:textId="77777777" w:rsidR="00367567" w:rsidRDefault="00367567" w:rsidP="00622953">
      <w:pPr>
        <w:rPr>
          <w:rFonts w:ascii="Calibri Light" w:eastAsia="Times New Roman" w:hAnsi="Calibri Light" w:cs="Calibri Light"/>
          <w:sz w:val="21"/>
          <w:szCs w:val="21"/>
        </w:rPr>
      </w:pPr>
    </w:p>
    <w:p w14:paraId="248B7C57" w14:textId="77777777" w:rsidR="00367567" w:rsidRDefault="00367567" w:rsidP="00622953">
      <w:pPr>
        <w:rPr>
          <w:rFonts w:ascii="Calibri Light" w:eastAsia="Times New Roman" w:hAnsi="Calibri Light" w:cs="Calibri Light"/>
          <w:sz w:val="21"/>
          <w:szCs w:val="21"/>
        </w:rPr>
      </w:pPr>
      <w:r>
        <w:rPr>
          <w:rFonts w:ascii="Calibri Light" w:eastAsia="Times New Roman" w:hAnsi="Calibri Light" w:cs="Calibri Light"/>
          <w:sz w:val="21"/>
          <w:szCs w:val="21"/>
        </w:rPr>
        <w:t>The terms and conditions of your employment are set out below.</w:t>
      </w:r>
    </w:p>
    <w:p w14:paraId="497A6BA6" w14:textId="77777777" w:rsidR="008F1D3E" w:rsidRPr="00A635A3" w:rsidRDefault="008F1D3E" w:rsidP="00622953">
      <w:pPr>
        <w:rPr>
          <w:rFonts w:ascii="Calibri Light" w:eastAsia="Times New Roman" w:hAnsi="Calibri Light" w:cs="Calibri Light"/>
          <w:sz w:val="21"/>
          <w:szCs w:val="21"/>
        </w:rPr>
      </w:pPr>
    </w:p>
    <w:p w14:paraId="7880A787" w14:textId="2D1D9528" w:rsidR="008F1D3E" w:rsidRPr="00A635A3" w:rsidRDefault="00367567"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Position and Start Date</w:t>
      </w:r>
    </w:p>
    <w:p w14:paraId="70E4213D" w14:textId="37FC116A" w:rsidR="008F1D3E" w:rsidRPr="00A635A3" w:rsidRDefault="00367567" w:rsidP="008F1D3E">
      <w:pPr>
        <w:pStyle w:val="ListParagraph"/>
        <w:rPr>
          <w:rFonts w:ascii="Calibri Light" w:eastAsia="Times New Roman" w:hAnsi="Calibri Light" w:cs="Calibri Light"/>
          <w:sz w:val="21"/>
          <w:szCs w:val="21"/>
        </w:rPr>
      </w:pPr>
      <w:r>
        <w:rPr>
          <w:rFonts w:ascii="Calibri Light" w:eastAsia="Times New Roman" w:hAnsi="Calibri Light" w:cs="Calibri Light"/>
          <w:sz w:val="21"/>
          <w:szCs w:val="21"/>
        </w:rPr>
        <w:t xml:space="preserve">The Organization will employ you in the </w:t>
      </w:r>
      <w:r w:rsidR="008F1D3E" w:rsidRPr="00A635A3">
        <w:rPr>
          <w:rFonts w:ascii="Calibri Light" w:eastAsia="Times New Roman" w:hAnsi="Calibri Light" w:cs="Calibri Light"/>
          <w:sz w:val="21"/>
          <w:szCs w:val="21"/>
        </w:rPr>
        <w:t>[</w:t>
      </w:r>
      <w:r>
        <w:rPr>
          <w:rFonts w:ascii="Calibri Light" w:eastAsia="Times New Roman" w:hAnsi="Calibri Light" w:cs="Calibri Light"/>
          <w:sz w:val="21"/>
          <w:szCs w:val="21"/>
          <w:highlight w:val="lightGray"/>
        </w:rPr>
        <w:t>PART-TIME/FULL-TIME</w:t>
      </w:r>
      <w:r w:rsidR="008F1D3E" w:rsidRPr="00A635A3">
        <w:rPr>
          <w:rFonts w:ascii="Calibri Light" w:eastAsia="Times New Roman" w:hAnsi="Calibri Light" w:cs="Calibri Light"/>
          <w:sz w:val="21"/>
          <w:szCs w:val="21"/>
        </w:rPr>
        <w:t>]</w:t>
      </w:r>
      <w:r w:rsidR="008F1D3E" w:rsidRPr="00A635A3">
        <w:rPr>
          <w:rFonts w:ascii="Calibri Light" w:eastAsia="Times New Roman" w:hAnsi="Calibri Light" w:cs="Calibri Light"/>
          <w:sz w:val="21"/>
          <w:szCs w:val="21"/>
        </w:rPr>
        <w:t xml:space="preserve"> </w:t>
      </w:r>
      <w:r>
        <w:rPr>
          <w:rFonts w:ascii="Calibri Light" w:eastAsia="Times New Roman" w:hAnsi="Calibri Light" w:cs="Calibri Light"/>
          <w:sz w:val="21"/>
          <w:szCs w:val="21"/>
        </w:rPr>
        <w:t xml:space="preserve">role of </w:t>
      </w:r>
      <w:r w:rsidRPr="00A635A3">
        <w:rPr>
          <w:rFonts w:ascii="Calibri Light" w:eastAsia="Times New Roman" w:hAnsi="Calibri Light" w:cs="Calibri Light"/>
          <w:sz w:val="21"/>
          <w:szCs w:val="21"/>
        </w:rPr>
        <w:t>[</w:t>
      </w:r>
      <w:r>
        <w:rPr>
          <w:rFonts w:ascii="Calibri Light" w:eastAsia="Times New Roman" w:hAnsi="Calibri Light" w:cs="Calibri Light"/>
          <w:sz w:val="21"/>
          <w:szCs w:val="21"/>
          <w:highlight w:val="lightGray"/>
        </w:rPr>
        <w:t>POSITION</w:t>
      </w:r>
      <w:r w:rsidRPr="00A635A3">
        <w:rPr>
          <w:rFonts w:ascii="Calibri Light" w:eastAsia="Times New Roman" w:hAnsi="Calibri Light" w:cs="Calibri Light"/>
          <w:sz w:val="21"/>
          <w:szCs w:val="21"/>
        </w:rPr>
        <w:t>]</w:t>
      </w:r>
      <w:r>
        <w:rPr>
          <w:rFonts w:ascii="Calibri Light" w:eastAsia="Times New Roman" w:hAnsi="Calibri Light" w:cs="Calibri Light"/>
          <w:sz w:val="21"/>
          <w:szCs w:val="21"/>
        </w:rPr>
        <w:t xml:space="preserve"> </w:t>
      </w:r>
      <w:r w:rsidRPr="00A635A3">
        <w:rPr>
          <w:rFonts w:ascii="Calibri Light" w:eastAsia="Times New Roman" w:hAnsi="Calibri Light" w:cs="Calibri Light"/>
          <w:sz w:val="21"/>
          <w:szCs w:val="21"/>
        </w:rPr>
        <w:t>[</w:t>
      </w:r>
      <w:r>
        <w:rPr>
          <w:rFonts w:ascii="Calibri Light" w:eastAsia="Times New Roman" w:hAnsi="Calibri Light" w:cs="Calibri Light"/>
          <w:sz w:val="21"/>
          <w:szCs w:val="21"/>
        </w:rPr>
        <w:t>(</w:t>
      </w:r>
      <w:r>
        <w:rPr>
          <w:rFonts w:ascii="Calibri Light" w:eastAsia="Times New Roman" w:hAnsi="Calibri Light" w:cs="Calibri Light"/>
          <w:sz w:val="21"/>
          <w:szCs w:val="21"/>
          <w:highlight w:val="lightGray"/>
        </w:rPr>
        <w:t>if part-time) for [X] hours per week</w:t>
      </w:r>
      <w:r w:rsidRPr="00A635A3">
        <w:rPr>
          <w:rFonts w:ascii="Calibri Light" w:eastAsia="Times New Roman" w:hAnsi="Calibri Light" w:cs="Calibri Light"/>
          <w:sz w:val="21"/>
          <w:szCs w:val="21"/>
        </w:rPr>
        <w:t>]</w:t>
      </w:r>
      <w:r>
        <w:rPr>
          <w:rFonts w:ascii="Calibri Light" w:eastAsia="Times New Roman" w:hAnsi="Calibri Light" w:cs="Calibri Light"/>
          <w:sz w:val="21"/>
          <w:szCs w:val="21"/>
        </w:rPr>
        <w:t xml:space="preserve">.  The position is on an </w:t>
      </w:r>
      <w:r w:rsidRPr="00997BA6">
        <w:rPr>
          <w:rFonts w:ascii="Calibri Light" w:hAnsi="Calibri Light" w:cs="Calibri Light"/>
          <w:sz w:val="21"/>
          <w:szCs w:val="21"/>
        </w:rPr>
        <w:t>[</w:t>
      </w:r>
      <w:r w:rsidRPr="00997BA6">
        <w:rPr>
          <w:rFonts w:ascii="Calibri Light" w:hAnsi="Calibri Light" w:cs="Calibri Light"/>
          <w:sz w:val="21"/>
          <w:szCs w:val="21"/>
          <w:highlight w:val="lightGray"/>
        </w:rPr>
        <w:t>ON-GOING/FIXED TERM</w:t>
      </w:r>
      <w:r w:rsidRPr="00997BA6">
        <w:rPr>
          <w:rFonts w:ascii="Calibri Light" w:hAnsi="Calibri Light" w:cs="Calibri Light"/>
          <w:sz w:val="21"/>
          <w:szCs w:val="21"/>
        </w:rPr>
        <w:t>]. You will commence on [</w:t>
      </w:r>
      <w:r w:rsidRPr="00997BA6">
        <w:rPr>
          <w:rFonts w:ascii="Calibri Light" w:hAnsi="Calibri Light" w:cs="Calibri Light"/>
          <w:sz w:val="21"/>
          <w:szCs w:val="21"/>
          <w:highlight w:val="lightGray"/>
        </w:rPr>
        <w:t>DATE</w:t>
      </w:r>
      <w:r w:rsidRPr="00997BA6">
        <w:rPr>
          <w:rFonts w:ascii="Calibri Light" w:hAnsi="Calibri Light" w:cs="Calibri Light"/>
          <w:sz w:val="21"/>
          <w:szCs w:val="21"/>
        </w:rPr>
        <w:t>] and will be subject to a [</w:t>
      </w:r>
      <w:r w:rsidRPr="00997BA6">
        <w:rPr>
          <w:rFonts w:ascii="Calibri Light" w:hAnsi="Calibri Light" w:cs="Calibri Light"/>
          <w:sz w:val="21"/>
          <w:szCs w:val="21"/>
          <w:highlight w:val="lightGray"/>
        </w:rPr>
        <w:t>THREE (3) MONTH OR SIX (6) MONTH</w:t>
      </w:r>
      <w:r w:rsidRPr="00997BA6">
        <w:rPr>
          <w:rFonts w:ascii="Calibri Light" w:hAnsi="Calibri Light" w:cs="Calibri Light"/>
          <w:sz w:val="21"/>
          <w:szCs w:val="21"/>
        </w:rPr>
        <w:t>] probation period.  Please refer to Schedule A for a full overview of position duties and responsibilities.</w:t>
      </w:r>
    </w:p>
    <w:p w14:paraId="7F8CEA62" w14:textId="77777777" w:rsidR="00ED32DA" w:rsidRPr="00A635A3" w:rsidRDefault="00ED32DA" w:rsidP="008F1D3E">
      <w:pPr>
        <w:pStyle w:val="ListParagraph"/>
        <w:rPr>
          <w:rFonts w:ascii="Calibri Light" w:eastAsia="Times New Roman" w:hAnsi="Calibri Light" w:cs="Calibri Light"/>
          <w:b/>
          <w:sz w:val="16"/>
          <w:szCs w:val="16"/>
        </w:rPr>
      </w:pPr>
    </w:p>
    <w:p w14:paraId="25D97E37" w14:textId="50DF0817" w:rsidR="008F1D3E" w:rsidRPr="00A635A3" w:rsidRDefault="00367567"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Hours of Work</w:t>
      </w:r>
    </w:p>
    <w:p w14:paraId="135489F4" w14:textId="77777777" w:rsidR="00367567" w:rsidRDefault="00367567" w:rsidP="00367567">
      <w:pPr>
        <w:pStyle w:val="ListParagraph"/>
        <w:rPr>
          <w:rFonts w:ascii="Calibri Light" w:hAnsi="Calibri Light" w:cs="Calibri Light"/>
          <w:sz w:val="21"/>
          <w:szCs w:val="21"/>
        </w:rPr>
      </w:pPr>
      <w:r w:rsidRPr="00367567">
        <w:rPr>
          <w:rFonts w:ascii="Calibri Light" w:hAnsi="Calibri Light" w:cs="Calibri Light"/>
          <w:sz w:val="21"/>
          <w:szCs w:val="21"/>
        </w:rPr>
        <w:t>Your hours of work will be [</w:t>
      </w:r>
      <w:r w:rsidRPr="00367567">
        <w:rPr>
          <w:rFonts w:ascii="Calibri Light" w:hAnsi="Calibri Light" w:cs="Calibri Light"/>
          <w:sz w:val="21"/>
          <w:szCs w:val="21"/>
          <w:highlight w:val="lightGray"/>
        </w:rPr>
        <w:t>X</w:t>
      </w:r>
      <w:r w:rsidRPr="00367567">
        <w:rPr>
          <w:rFonts w:ascii="Calibri Light" w:hAnsi="Calibri Light" w:cs="Calibri Light"/>
          <w:sz w:val="21"/>
          <w:szCs w:val="21"/>
        </w:rPr>
        <w:t>] hours per week. Our typical hours of work are Monday to Friday, seven (7) hours per day with a one (1) hour [</w:t>
      </w:r>
      <w:r w:rsidRPr="00367567">
        <w:rPr>
          <w:rFonts w:ascii="Calibri Light" w:hAnsi="Calibri Light" w:cs="Calibri Light"/>
          <w:sz w:val="21"/>
          <w:szCs w:val="21"/>
          <w:highlight w:val="lightGray"/>
        </w:rPr>
        <w:t>PAID/UNPAID</w:t>
      </w:r>
      <w:r w:rsidRPr="00367567">
        <w:rPr>
          <w:rFonts w:ascii="Calibri Light" w:hAnsi="Calibri Light" w:cs="Calibri Light"/>
          <w:sz w:val="21"/>
          <w:szCs w:val="21"/>
        </w:rPr>
        <w:t>] lunch break.</w:t>
      </w:r>
    </w:p>
    <w:p w14:paraId="185763CD" w14:textId="77777777" w:rsidR="00367567" w:rsidRDefault="00367567" w:rsidP="00367567">
      <w:pPr>
        <w:pStyle w:val="ListParagraph"/>
        <w:rPr>
          <w:rFonts w:ascii="Calibri Light" w:hAnsi="Calibri Light" w:cs="Calibri Light"/>
          <w:sz w:val="21"/>
          <w:szCs w:val="21"/>
        </w:rPr>
      </w:pPr>
    </w:p>
    <w:p w14:paraId="513093A4" w14:textId="2D3D00E0" w:rsidR="00367567" w:rsidRPr="00997BA6" w:rsidRDefault="00367567" w:rsidP="00367567">
      <w:pPr>
        <w:pStyle w:val="ListParagraph"/>
        <w:rPr>
          <w:rFonts w:ascii="Calibri Light" w:hAnsi="Calibri Light" w:cs="Calibri Light"/>
          <w:sz w:val="21"/>
          <w:szCs w:val="21"/>
        </w:rPr>
      </w:pPr>
      <w:r w:rsidRPr="00997BA6">
        <w:rPr>
          <w:rFonts w:ascii="Calibri Light" w:hAnsi="Calibri Light" w:cs="Calibri Light"/>
          <w:sz w:val="21"/>
          <w:szCs w:val="21"/>
        </w:rPr>
        <w:t>Your schedule will be discussed with your supervisor, [</w:t>
      </w:r>
      <w:r w:rsidRPr="00997BA6">
        <w:rPr>
          <w:rFonts w:ascii="Calibri Light" w:hAnsi="Calibri Light" w:cs="Calibri Light"/>
          <w:sz w:val="21"/>
          <w:szCs w:val="21"/>
          <w:highlight w:val="lightGray"/>
        </w:rPr>
        <w:t>NAME</w:t>
      </w:r>
      <w:r w:rsidRPr="00997BA6">
        <w:rPr>
          <w:rFonts w:ascii="Calibri Light" w:hAnsi="Calibri Light" w:cs="Calibri Light"/>
          <w:sz w:val="21"/>
          <w:szCs w:val="21"/>
        </w:rPr>
        <w:t>], [</w:t>
      </w:r>
      <w:r w:rsidRPr="00997BA6">
        <w:rPr>
          <w:rFonts w:ascii="Calibri Light" w:hAnsi="Calibri Light" w:cs="Calibri Light"/>
          <w:sz w:val="21"/>
          <w:szCs w:val="21"/>
          <w:highlight w:val="lightGray"/>
        </w:rPr>
        <w:t>POSITION</w:t>
      </w:r>
      <w:r w:rsidRPr="00997BA6">
        <w:rPr>
          <w:rFonts w:ascii="Calibri Light" w:hAnsi="Calibri Light" w:cs="Calibri Light"/>
          <w:sz w:val="21"/>
          <w:szCs w:val="21"/>
        </w:rPr>
        <w:t>].</w:t>
      </w:r>
    </w:p>
    <w:p w14:paraId="4F9CE640" w14:textId="77777777" w:rsidR="00367567" w:rsidRPr="00997BA6" w:rsidRDefault="00367567" w:rsidP="00367567">
      <w:pPr>
        <w:rPr>
          <w:rFonts w:ascii="Calibri Light" w:hAnsi="Calibri Light" w:cs="Calibri Light"/>
          <w:sz w:val="21"/>
          <w:szCs w:val="21"/>
        </w:rPr>
      </w:pPr>
    </w:p>
    <w:p w14:paraId="72736D2F" w14:textId="5139FFC3" w:rsidR="00367567" w:rsidRPr="00367567" w:rsidRDefault="00367567" w:rsidP="00367567">
      <w:pPr>
        <w:pStyle w:val="ListParagraph"/>
        <w:rPr>
          <w:rFonts w:ascii="Calibri Light" w:hAnsi="Calibri Light" w:cs="Calibri Light"/>
          <w:sz w:val="21"/>
          <w:szCs w:val="21"/>
        </w:rPr>
      </w:pPr>
      <w:r w:rsidRPr="00997BA6">
        <w:rPr>
          <w:rFonts w:ascii="Calibri Light" w:hAnsi="Calibri Light" w:cs="Calibri Light"/>
          <w:sz w:val="21"/>
          <w:szCs w:val="21"/>
        </w:rPr>
        <w:t>The Organization needs to remain flexible and responsible to changing business needs and, as a result, may need to adjust your hours of work with reasonable notice. These adjustments may include changes to your start and finish times and/or your number of hours of work.</w:t>
      </w:r>
    </w:p>
    <w:p w14:paraId="62EFD4D6" w14:textId="77777777" w:rsidR="003C677B" w:rsidRPr="00A635A3" w:rsidRDefault="003C677B" w:rsidP="00ED32DA">
      <w:pPr>
        <w:pStyle w:val="ListParagraph"/>
        <w:rPr>
          <w:rFonts w:ascii="Calibri Light" w:eastAsia="Times New Roman" w:hAnsi="Calibri Light" w:cs="Calibri Light"/>
          <w:b/>
          <w:sz w:val="16"/>
          <w:szCs w:val="16"/>
          <w:u w:val="single"/>
        </w:rPr>
      </w:pPr>
    </w:p>
    <w:p w14:paraId="56A171AF" w14:textId="477747C0" w:rsidR="008F1D3E" w:rsidRPr="00A635A3" w:rsidRDefault="00367567"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Compensation</w:t>
      </w:r>
    </w:p>
    <w:p w14:paraId="089E81BC" w14:textId="77777777" w:rsidR="00367567" w:rsidRPr="00367567" w:rsidRDefault="00367567" w:rsidP="00367567">
      <w:pPr>
        <w:pStyle w:val="ListParagraph"/>
        <w:rPr>
          <w:rFonts w:ascii="Calibri Light" w:hAnsi="Calibri Light" w:cs="Calibri Light"/>
          <w:sz w:val="21"/>
          <w:szCs w:val="21"/>
        </w:rPr>
      </w:pPr>
      <w:r w:rsidRPr="00367567">
        <w:rPr>
          <w:rFonts w:ascii="Calibri Light" w:hAnsi="Calibri Light" w:cs="Calibri Light"/>
          <w:sz w:val="21"/>
          <w:szCs w:val="21"/>
        </w:rPr>
        <w:t>You will be paid an [</w:t>
      </w:r>
      <w:r w:rsidRPr="00367567">
        <w:rPr>
          <w:rFonts w:ascii="Calibri Light" w:hAnsi="Calibri Light" w:cs="Calibri Light"/>
          <w:sz w:val="21"/>
          <w:szCs w:val="21"/>
          <w:highlight w:val="lightGray"/>
        </w:rPr>
        <w:t>ANNUAL SALARY/HOURLY WAGE</w:t>
      </w:r>
      <w:r w:rsidRPr="00367567">
        <w:rPr>
          <w:rFonts w:ascii="Calibri Light" w:hAnsi="Calibri Light" w:cs="Calibri Light"/>
          <w:sz w:val="21"/>
          <w:szCs w:val="21"/>
        </w:rPr>
        <w:t>] of [</w:t>
      </w:r>
      <w:r w:rsidRPr="00367567">
        <w:rPr>
          <w:rFonts w:ascii="Calibri Light" w:hAnsi="Calibri Light" w:cs="Calibri Light"/>
          <w:sz w:val="21"/>
          <w:szCs w:val="21"/>
          <w:highlight w:val="lightGray"/>
        </w:rPr>
        <w:t>X</w:t>
      </w:r>
      <w:r w:rsidRPr="00367567">
        <w:rPr>
          <w:rFonts w:ascii="Calibri Light" w:hAnsi="Calibri Light" w:cs="Calibri Light"/>
          <w:sz w:val="21"/>
          <w:szCs w:val="21"/>
        </w:rPr>
        <w:t>], less applicable withholdings, deductions and remittances (the “Salary”), in accordance with the Organization’s regular payroll practices.</w:t>
      </w:r>
    </w:p>
    <w:p w14:paraId="53DD7721"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4272B2A" w14:textId="638C4B09" w:rsidR="008F1D3E" w:rsidRPr="00A635A3" w:rsidRDefault="00367567"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Vacation</w:t>
      </w:r>
    </w:p>
    <w:p w14:paraId="5EF5B984" w14:textId="77777777" w:rsidR="00367567" w:rsidRPr="00367567" w:rsidRDefault="00367567" w:rsidP="00367567">
      <w:pPr>
        <w:pStyle w:val="ListParagraph"/>
        <w:rPr>
          <w:rFonts w:ascii="Calibri Light" w:hAnsi="Calibri Light" w:cs="Calibri Light"/>
          <w:sz w:val="21"/>
          <w:szCs w:val="21"/>
        </w:rPr>
      </w:pPr>
      <w:r w:rsidRPr="00367567">
        <w:rPr>
          <w:rFonts w:ascii="Calibri Light" w:hAnsi="Calibri Light" w:cs="Calibri Light"/>
          <w:sz w:val="21"/>
          <w:szCs w:val="21"/>
        </w:rPr>
        <w:t>You are entitled to [</w:t>
      </w:r>
      <w:r w:rsidRPr="00367567">
        <w:rPr>
          <w:rFonts w:ascii="Calibri Light" w:hAnsi="Calibri Light" w:cs="Calibri Light"/>
          <w:sz w:val="21"/>
          <w:szCs w:val="21"/>
          <w:highlight w:val="lightGray"/>
        </w:rPr>
        <w:t>X DAYS</w:t>
      </w:r>
      <w:r w:rsidRPr="00367567">
        <w:rPr>
          <w:rFonts w:ascii="Calibri Light" w:hAnsi="Calibri Light" w:cs="Calibri Light"/>
          <w:sz w:val="21"/>
          <w:szCs w:val="21"/>
        </w:rPr>
        <w:t xml:space="preserve">] of paid vacation per fiscal year </w:t>
      </w:r>
      <w:r w:rsidRPr="005739F6">
        <w:rPr>
          <w:rFonts w:ascii="Calibri Light" w:hAnsi="Calibri Light" w:cs="Calibri Light"/>
          <w:sz w:val="21"/>
          <w:szCs w:val="21"/>
          <w:highlight w:val="lightGray"/>
        </w:rPr>
        <w:t>in addition to paid leave when the Organization is closed during the winter break</w:t>
      </w:r>
      <w:r w:rsidRPr="003073C2">
        <w:rPr>
          <w:rFonts w:ascii="Calibri Light" w:hAnsi="Calibri Light" w:cs="Calibri Light"/>
          <w:sz w:val="21"/>
          <w:szCs w:val="21"/>
        </w:rPr>
        <w:t>.</w:t>
      </w:r>
      <w:r w:rsidRPr="00367567">
        <w:rPr>
          <w:rFonts w:ascii="Calibri Light" w:hAnsi="Calibri Light" w:cs="Calibri Light"/>
          <w:sz w:val="21"/>
          <w:szCs w:val="21"/>
        </w:rPr>
        <w:t xml:space="preserve"> </w:t>
      </w:r>
    </w:p>
    <w:p w14:paraId="13DAF717" w14:textId="77777777" w:rsidR="00367567" w:rsidRPr="00367567" w:rsidRDefault="00367567" w:rsidP="003073C2">
      <w:pPr>
        <w:pStyle w:val="ListParagraph"/>
        <w:rPr>
          <w:rFonts w:ascii="Calibri Light" w:hAnsi="Calibri Light" w:cs="Calibri Light"/>
          <w:sz w:val="21"/>
          <w:szCs w:val="21"/>
        </w:rPr>
      </w:pPr>
    </w:p>
    <w:p w14:paraId="5245E3AD" w14:textId="77777777" w:rsidR="00367567" w:rsidRPr="00367567" w:rsidRDefault="00367567" w:rsidP="003073C2">
      <w:pPr>
        <w:pStyle w:val="ListParagraph"/>
        <w:rPr>
          <w:rFonts w:ascii="Calibri Light" w:hAnsi="Calibri Light" w:cs="Calibri Light"/>
          <w:sz w:val="21"/>
          <w:szCs w:val="21"/>
        </w:rPr>
      </w:pPr>
      <w:r w:rsidRPr="00367567">
        <w:rPr>
          <w:rFonts w:ascii="Calibri Light" w:hAnsi="Calibri Light" w:cs="Calibri Light"/>
          <w:sz w:val="21"/>
          <w:szCs w:val="21"/>
        </w:rPr>
        <w:t>You will schedule your vacation at such time or times that are mutually agreed upon with your supervisor and subject to the rules of the Organization.</w:t>
      </w:r>
    </w:p>
    <w:p w14:paraId="5233998B"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433076F4" w14:textId="6C3B7875" w:rsidR="008F1D3E" w:rsidRPr="00A635A3" w:rsidRDefault="003073C2"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lastRenderedPageBreak/>
        <w:t>Group Benefits</w:t>
      </w:r>
      <w:r>
        <w:rPr>
          <w:rFonts w:ascii="Calibri Light" w:eastAsia="Times New Roman" w:hAnsi="Calibri Light" w:cs="Calibri Light"/>
          <w:b/>
          <w:sz w:val="21"/>
          <w:szCs w:val="21"/>
        </w:rPr>
        <w:t xml:space="preserve"> (</w:t>
      </w:r>
      <w:r>
        <w:rPr>
          <w:rFonts w:ascii="Calibri Light" w:eastAsia="Times New Roman" w:hAnsi="Calibri Light" w:cs="Calibri Light"/>
          <w:b/>
          <w:sz w:val="21"/>
          <w:szCs w:val="21"/>
          <w:highlight w:val="lightGray"/>
        </w:rPr>
        <w:t>IF APPLICABLE</w:t>
      </w:r>
      <w:r>
        <w:rPr>
          <w:rFonts w:ascii="Calibri Light" w:eastAsia="Times New Roman" w:hAnsi="Calibri Light" w:cs="Calibri Light"/>
          <w:b/>
          <w:sz w:val="21"/>
          <w:szCs w:val="21"/>
        </w:rPr>
        <w:t>)</w:t>
      </w:r>
    </w:p>
    <w:p w14:paraId="002D44D7" w14:textId="6262AFAB" w:rsidR="003C677B" w:rsidRDefault="003073C2" w:rsidP="00ED32DA">
      <w:pPr>
        <w:pStyle w:val="ListParagraph"/>
        <w:rPr>
          <w:rFonts w:ascii="Calibri Light" w:eastAsia="Times New Roman" w:hAnsi="Calibri Light" w:cs="Calibri Light"/>
          <w:b/>
          <w:sz w:val="16"/>
          <w:szCs w:val="16"/>
          <w:u w:val="single"/>
        </w:rPr>
      </w:pPr>
      <w:r w:rsidRPr="00997BA6">
        <w:rPr>
          <w:rFonts w:ascii="Calibri Light" w:hAnsi="Calibri Light" w:cs="Calibri Light"/>
          <w:sz w:val="21"/>
          <w:szCs w:val="21"/>
        </w:rPr>
        <w:t>As of [</w:t>
      </w:r>
      <w:r w:rsidRPr="00997BA6">
        <w:rPr>
          <w:rFonts w:ascii="Calibri Light" w:hAnsi="Calibri Light" w:cs="Calibri Light"/>
          <w:sz w:val="21"/>
          <w:szCs w:val="21"/>
          <w:highlight w:val="lightGray"/>
        </w:rPr>
        <w:t>DATE</w:t>
      </w:r>
      <w:r w:rsidRPr="00997BA6">
        <w:rPr>
          <w:rFonts w:ascii="Calibri Light" w:hAnsi="Calibri Light" w:cs="Calibri Light"/>
          <w:sz w:val="21"/>
          <w:szCs w:val="21"/>
        </w:rPr>
        <w:t>], you will be entitled to participate in the Company’s Employee Benefits Program, in accordance with the terms of the plan.</w:t>
      </w:r>
    </w:p>
    <w:p w14:paraId="626FD709" w14:textId="77777777" w:rsidR="00A635A3" w:rsidRDefault="00A635A3" w:rsidP="00ED32DA">
      <w:pPr>
        <w:pStyle w:val="ListParagraph"/>
        <w:rPr>
          <w:rFonts w:ascii="Calibri Light" w:eastAsia="Times New Roman" w:hAnsi="Calibri Light" w:cs="Calibri Light"/>
          <w:b/>
          <w:sz w:val="16"/>
          <w:szCs w:val="16"/>
          <w:u w:val="single"/>
        </w:rPr>
      </w:pPr>
    </w:p>
    <w:p w14:paraId="779965A2" w14:textId="77777777" w:rsidR="00A635A3" w:rsidRPr="00A635A3" w:rsidRDefault="00A635A3" w:rsidP="00ED32DA">
      <w:pPr>
        <w:pStyle w:val="ListParagraph"/>
        <w:rPr>
          <w:rFonts w:ascii="Calibri Light" w:eastAsia="Times New Roman" w:hAnsi="Calibri Light" w:cs="Calibri Light"/>
          <w:b/>
          <w:sz w:val="16"/>
          <w:szCs w:val="16"/>
          <w:u w:val="single"/>
        </w:rPr>
      </w:pPr>
    </w:p>
    <w:p w14:paraId="3B73C192" w14:textId="73D9E9D6" w:rsidR="008F1D3E" w:rsidRPr="00A635A3" w:rsidRDefault="003073C2"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Sick Leave</w:t>
      </w:r>
      <w:r w:rsidRPr="003073C2">
        <w:rPr>
          <w:rFonts w:ascii="Calibri Light" w:eastAsia="Times New Roman" w:hAnsi="Calibri Light" w:cs="Calibri Light"/>
          <w:b/>
          <w:sz w:val="21"/>
          <w:szCs w:val="21"/>
        </w:rPr>
        <w:t xml:space="preserve"> (</w:t>
      </w:r>
      <w:r>
        <w:rPr>
          <w:rFonts w:ascii="Calibri Light" w:eastAsia="Times New Roman" w:hAnsi="Calibri Light" w:cs="Calibri Light"/>
          <w:b/>
          <w:sz w:val="21"/>
          <w:szCs w:val="21"/>
          <w:highlight w:val="lightGray"/>
        </w:rPr>
        <w:t>IF APPLICABLE</w:t>
      </w:r>
      <w:r w:rsidRPr="003073C2">
        <w:rPr>
          <w:rFonts w:ascii="Calibri Light" w:eastAsia="Times New Roman" w:hAnsi="Calibri Light" w:cs="Calibri Light"/>
          <w:b/>
          <w:sz w:val="21"/>
          <w:szCs w:val="21"/>
        </w:rPr>
        <w:t>)</w:t>
      </w:r>
    </w:p>
    <w:p w14:paraId="2B2F5FC5" w14:textId="37C0E528" w:rsidR="00664AFD" w:rsidRDefault="003073C2" w:rsidP="00ED32DA">
      <w:pPr>
        <w:pStyle w:val="ListParagraph"/>
        <w:rPr>
          <w:rFonts w:ascii="Calibri Light" w:hAnsi="Calibri Light" w:cs="Calibri Light"/>
          <w:sz w:val="21"/>
          <w:szCs w:val="21"/>
        </w:rPr>
      </w:pPr>
      <w:r w:rsidRPr="00997BA6">
        <w:rPr>
          <w:rFonts w:ascii="Calibri Light" w:hAnsi="Calibri Light" w:cs="Calibri Light"/>
          <w:sz w:val="21"/>
          <w:szCs w:val="21"/>
        </w:rPr>
        <w:t>You are entitled to a maximum of [</w:t>
      </w:r>
      <w:r w:rsidRPr="00997BA6">
        <w:rPr>
          <w:rFonts w:ascii="Calibri Light" w:hAnsi="Calibri Light" w:cs="Calibri Light"/>
          <w:sz w:val="21"/>
          <w:szCs w:val="21"/>
          <w:highlight w:val="lightGray"/>
        </w:rPr>
        <w:t>X</w:t>
      </w:r>
      <w:r w:rsidRPr="00997BA6">
        <w:rPr>
          <w:rFonts w:ascii="Calibri Light" w:hAnsi="Calibri Light" w:cs="Calibri Light"/>
          <w:sz w:val="21"/>
          <w:szCs w:val="21"/>
        </w:rPr>
        <w:t>] days of paid sick leave per [</w:t>
      </w:r>
      <w:r>
        <w:rPr>
          <w:rFonts w:ascii="Calibri Light" w:hAnsi="Calibri Light" w:cs="Calibri Light"/>
          <w:sz w:val="21"/>
          <w:szCs w:val="21"/>
          <w:highlight w:val="lightGray"/>
        </w:rPr>
        <w:t>CALENDAR/FISCAL</w:t>
      </w:r>
      <w:r w:rsidRPr="00997BA6">
        <w:rPr>
          <w:rFonts w:ascii="Calibri Light" w:hAnsi="Calibri Light" w:cs="Calibri Light"/>
          <w:sz w:val="21"/>
          <w:szCs w:val="21"/>
        </w:rPr>
        <w:t>] year. Paid sick leave accrues at the rate of [</w:t>
      </w:r>
      <w:r w:rsidRPr="00997BA6">
        <w:rPr>
          <w:rFonts w:ascii="Calibri Light" w:hAnsi="Calibri Light" w:cs="Calibri Light"/>
          <w:sz w:val="21"/>
          <w:szCs w:val="21"/>
          <w:highlight w:val="lightGray"/>
        </w:rPr>
        <w:t>X</w:t>
      </w:r>
      <w:r w:rsidRPr="00997BA6">
        <w:rPr>
          <w:rFonts w:ascii="Calibri Light" w:hAnsi="Calibri Light" w:cs="Calibri Light"/>
          <w:sz w:val="21"/>
          <w:szCs w:val="21"/>
        </w:rPr>
        <w:t>] days per month worked. Unused sick leave will not be paid out.</w:t>
      </w:r>
    </w:p>
    <w:p w14:paraId="67EFFEBD" w14:textId="77777777" w:rsidR="003073C2" w:rsidRPr="00A635A3" w:rsidRDefault="003073C2" w:rsidP="00ED32DA">
      <w:pPr>
        <w:pStyle w:val="ListParagraph"/>
        <w:rPr>
          <w:rFonts w:ascii="Calibri Light" w:eastAsia="Times New Roman" w:hAnsi="Calibri Light" w:cs="Calibri Light"/>
          <w:b/>
          <w:sz w:val="16"/>
          <w:szCs w:val="16"/>
          <w:u w:val="single"/>
        </w:rPr>
      </w:pPr>
    </w:p>
    <w:p w14:paraId="4B5C4B7A" w14:textId="29510696" w:rsidR="008F1D3E" w:rsidRPr="00A635A3" w:rsidRDefault="003073C2"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Confidential Information</w:t>
      </w:r>
    </w:p>
    <w:p w14:paraId="4EAB39DC" w14:textId="77777777" w:rsidR="005739F6" w:rsidRPr="005739F6" w:rsidRDefault="005739F6" w:rsidP="005739F6">
      <w:pPr>
        <w:pStyle w:val="ListParagraph"/>
        <w:rPr>
          <w:rFonts w:ascii="Calibri Light" w:hAnsi="Calibri Light" w:cs="Calibri Light"/>
          <w:sz w:val="21"/>
          <w:szCs w:val="21"/>
        </w:rPr>
      </w:pPr>
      <w:r w:rsidRPr="005739F6">
        <w:rPr>
          <w:rFonts w:ascii="Calibri Light" w:hAnsi="Calibri Light" w:cs="Calibri Light"/>
          <w:sz w:val="21"/>
          <w:szCs w:val="21"/>
        </w:rPr>
        <w:t>During your employment, you will have access to or become familiar with information of a confidential or proprietary nature that pertains to the operations of the Organization and to the services provided to our members. Except as may be required in the course of carrying out your job duties and responsibilities, you agree not to disclose any Confidential Information, directly or indirectly, or use it in any way during your term of employment or after the termination of your employment.</w:t>
      </w:r>
    </w:p>
    <w:p w14:paraId="0E2D295C"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247626E5" w14:textId="6A244E9B" w:rsidR="008F1D3E" w:rsidRPr="00A635A3" w:rsidRDefault="005739F6"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Policy and Procedures</w:t>
      </w:r>
    </w:p>
    <w:p w14:paraId="6E1C89DF" w14:textId="2E16A219" w:rsidR="00ED32DA" w:rsidRDefault="005739F6" w:rsidP="00ED32DA">
      <w:pPr>
        <w:pStyle w:val="ListParagraph"/>
        <w:rPr>
          <w:rFonts w:ascii="Calibri Light" w:hAnsi="Calibri Light" w:cs="Calibri Light"/>
          <w:sz w:val="21"/>
          <w:szCs w:val="21"/>
        </w:rPr>
      </w:pPr>
      <w:r w:rsidRPr="00997BA6">
        <w:rPr>
          <w:rFonts w:ascii="Calibri Light" w:hAnsi="Calibri Light" w:cs="Calibri Light"/>
          <w:sz w:val="21"/>
          <w:szCs w:val="21"/>
        </w:rPr>
        <w:t>You are required to comply with all Organization policies and procedures as established and amended from time to time; however, such policies and procedures do not form contractual terms and may be amended without notice. You are required to comply with all lawful directions of Organization and follow all workplace policies and procedures and with Organization rules, regulations, polices, practices and procedures, as amended from time to time. For clarity, Organization reserves the right to revise, supplement, or rescind any of its policies, practices and procedures at any time as it deems appropriate in its sole and absolute discretion. It is your responsibility to familiarize yourself and remain up to date with Organization policies and procedures.</w:t>
      </w:r>
    </w:p>
    <w:p w14:paraId="355573BF" w14:textId="77777777" w:rsidR="005739F6" w:rsidRPr="00A635A3" w:rsidRDefault="005739F6" w:rsidP="00ED32DA">
      <w:pPr>
        <w:pStyle w:val="ListParagraph"/>
        <w:rPr>
          <w:rFonts w:ascii="Calibri Light" w:eastAsia="Times New Roman" w:hAnsi="Calibri Light" w:cs="Calibri Light"/>
          <w:b/>
          <w:sz w:val="16"/>
          <w:szCs w:val="16"/>
          <w:u w:val="single"/>
        </w:rPr>
      </w:pPr>
    </w:p>
    <w:p w14:paraId="63BEE4DF" w14:textId="0F6C4C71" w:rsidR="008F1D3E" w:rsidRPr="00A635A3" w:rsidRDefault="005739F6"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Termination</w:t>
      </w:r>
    </w:p>
    <w:p w14:paraId="5D0B42FD" w14:textId="77777777" w:rsidR="005739F6" w:rsidRDefault="005739F6" w:rsidP="005739F6">
      <w:pPr>
        <w:pStyle w:val="ListParagraph"/>
        <w:rPr>
          <w:rFonts w:ascii="Calibri Light" w:hAnsi="Calibri Light" w:cs="Calibri Light"/>
          <w:sz w:val="21"/>
          <w:szCs w:val="21"/>
        </w:rPr>
      </w:pPr>
      <w:r w:rsidRPr="005739F6">
        <w:rPr>
          <w:rFonts w:ascii="Calibri Light" w:hAnsi="Calibri Light" w:cs="Calibri Light"/>
          <w:sz w:val="21"/>
          <w:szCs w:val="21"/>
        </w:rPr>
        <w:t>Your employment may be terminated, without further obligation or liability on the part of the Organization, in accordance with one of the provisions below:</w:t>
      </w:r>
    </w:p>
    <w:p w14:paraId="6299B01E" w14:textId="4FD13FE5" w:rsidR="005739F6" w:rsidRDefault="005739F6" w:rsidP="005739F6">
      <w:pPr>
        <w:pStyle w:val="ListParagraph"/>
        <w:numPr>
          <w:ilvl w:val="1"/>
          <w:numId w:val="9"/>
        </w:numPr>
        <w:rPr>
          <w:rFonts w:ascii="Calibri Light" w:hAnsi="Calibri Light" w:cs="Calibri Light"/>
          <w:sz w:val="21"/>
          <w:szCs w:val="21"/>
        </w:rPr>
      </w:pPr>
      <w:r w:rsidRPr="00997BA6">
        <w:rPr>
          <w:rFonts w:ascii="Calibri Light" w:hAnsi="Calibri Light" w:cs="Calibri Light"/>
          <w:sz w:val="21"/>
          <w:szCs w:val="21"/>
        </w:rPr>
        <w:t xml:space="preserve">You may resign your employment by providing at least </w:t>
      </w:r>
      <w:r>
        <w:rPr>
          <w:rFonts w:ascii="Calibri Light" w:hAnsi="Calibri Light" w:cs="Calibri Light"/>
          <w:sz w:val="21"/>
          <w:szCs w:val="21"/>
        </w:rPr>
        <w:t>[</w:t>
      </w:r>
      <w:r w:rsidRPr="00997BA6">
        <w:rPr>
          <w:rFonts w:ascii="Calibri Light" w:hAnsi="Calibri Light" w:cs="Calibri Light"/>
          <w:sz w:val="21"/>
          <w:szCs w:val="21"/>
          <w:highlight w:val="lightGray"/>
        </w:rPr>
        <w:t>two (2) week</w:t>
      </w:r>
      <w:r>
        <w:rPr>
          <w:rFonts w:ascii="Calibri Light" w:hAnsi="Calibri Light" w:cs="Calibri Light"/>
          <w:sz w:val="21"/>
          <w:szCs w:val="21"/>
          <w:highlight w:val="lightGray"/>
        </w:rPr>
        <w:t>s’</w:t>
      </w:r>
      <w:r>
        <w:rPr>
          <w:rFonts w:ascii="Calibri Light" w:hAnsi="Calibri Light" w:cs="Calibri Light"/>
          <w:sz w:val="21"/>
          <w:szCs w:val="21"/>
        </w:rPr>
        <w:t>]</w:t>
      </w:r>
      <w:r w:rsidRPr="00997BA6">
        <w:rPr>
          <w:rFonts w:ascii="Calibri Light" w:hAnsi="Calibri Light" w:cs="Calibri Light"/>
          <w:sz w:val="21"/>
          <w:szCs w:val="21"/>
        </w:rPr>
        <w:t xml:space="preserve"> written notice of resignation. Upon receipt of your written notice of resignation, the Organization may, in its sole discretion, earlier terminate your employment, in which case the Organization will pay to you the wages, in lieu of notice of termination, required to be paid to you by the Employment Standards Act;</w:t>
      </w:r>
    </w:p>
    <w:p w14:paraId="1E0756DF" w14:textId="1A9C7345" w:rsidR="005739F6" w:rsidRDefault="005739F6" w:rsidP="005739F6">
      <w:pPr>
        <w:pStyle w:val="ListParagraph"/>
        <w:numPr>
          <w:ilvl w:val="1"/>
          <w:numId w:val="9"/>
        </w:numPr>
        <w:rPr>
          <w:rFonts w:ascii="Calibri Light" w:hAnsi="Calibri Light" w:cs="Calibri Light"/>
          <w:sz w:val="21"/>
          <w:szCs w:val="21"/>
        </w:rPr>
      </w:pPr>
      <w:r w:rsidRPr="00997BA6">
        <w:rPr>
          <w:rFonts w:ascii="Calibri Light" w:hAnsi="Calibri Light" w:cs="Calibri Light"/>
          <w:sz w:val="21"/>
          <w:szCs w:val="21"/>
        </w:rPr>
        <w:t>The Organization may terminate your employment for just cause at any time without notice, payment in lieu of notice, or other compensation; or</w:t>
      </w:r>
    </w:p>
    <w:p w14:paraId="0522EFC3" w14:textId="2854BBCC" w:rsidR="005739F6" w:rsidRPr="005739F6" w:rsidRDefault="005739F6" w:rsidP="005739F6">
      <w:pPr>
        <w:pStyle w:val="ListParagraph"/>
        <w:numPr>
          <w:ilvl w:val="1"/>
          <w:numId w:val="9"/>
        </w:numPr>
        <w:rPr>
          <w:rFonts w:ascii="Calibri Light" w:hAnsi="Calibri Light" w:cs="Calibri Light"/>
          <w:sz w:val="21"/>
          <w:szCs w:val="21"/>
        </w:rPr>
      </w:pPr>
      <w:r w:rsidRPr="00997BA6">
        <w:rPr>
          <w:rFonts w:ascii="Calibri Light" w:hAnsi="Calibri Light" w:cs="Calibri Light"/>
          <w:sz w:val="21"/>
          <w:szCs w:val="21"/>
        </w:rPr>
        <w:t>The Organization may terminate your employment at any time without cause, by providing to you only the minimum amount of notice or payment in lieu of notice (or a combination thereof) as required by the Employment Standards Act.</w:t>
      </w:r>
    </w:p>
    <w:p w14:paraId="6D38DC81"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F0CD1B8" w14:textId="3C268951" w:rsidR="00664AFD" w:rsidRPr="00A635A3" w:rsidRDefault="005739F6" w:rsidP="00664AFD">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Conflict of Interest</w:t>
      </w:r>
    </w:p>
    <w:p w14:paraId="2D6EC0FE" w14:textId="77777777" w:rsidR="005739F6" w:rsidRPr="005739F6" w:rsidRDefault="005739F6" w:rsidP="005739F6">
      <w:pPr>
        <w:pStyle w:val="ListParagraph"/>
        <w:rPr>
          <w:rFonts w:ascii="Calibri Light" w:hAnsi="Calibri Light" w:cs="Calibri Light"/>
          <w:sz w:val="21"/>
          <w:szCs w:val="21"/>
        </w:rPr>
      </w:pPr>
      <w:r w:rsidRPr="005739F6">
        <w:rPr>
          <w:rFonts w:ascii="Calibri Light" w:hAnsi="Calibri Light" w:cs="Calibri Light"/>
          <w:sz w:val="21"/>
          <w:szCs w:val="21"/>
        </w:rPr>
        <w:t>A conflict of interest exists when your personal interests, including those of family members, conflict with or could reasonably be seen to conflict with the duties of your position with the Organization and its best interests. You agree to avoid placing yourself in a position of conflict of interest. Should a potential conflict of interest arise, you agree to immediately disclose the potential conflict to your supervisor and cooperate fully with any safeguard that is implemented to address the potential conflict.</w:t>
      </w:r>
    </w:p>
    <w:p w14:paraId="1210CD4E"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3D6EAAD7" w14:textId="2FC6904C" w:rsidR="008F1D3E" w:rsidRPr="00A635A3" w:rsidRDefault="005739F6"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Collection and Use of Personal Information</w:t>
      </w:r>
    </w:p>
    <w:p w14:paraId="3E987088" w14:textId="162032BD" w:rsidR="00ED32DA" w:rsidRPr="00A635A3" w:rsidRDefault="005739F6" w:rsidP="00ED32DA">
      <w:pPr>
        <w:pStyle w:val="ListParagraph"/>
        <w:rPr>
          <w:rFonts w:ascii="Calibri Light" w:eastAsia="Times New Roman" w:hAnsi="Calibri Light" w:cs="Calibri Light"/>
          <w:b/>
          <w:sz w:val="16"/>
          <w:szCs w:val="16"/>
          <w:u w:val="single"/>
        </w:rPr>
      </w:pPr>
      <w:r w:rsidRPr="00997BA6">
        <w:rPr>
          <w:rFonts w:ascii="Calibri Light" w:hAnsi="Calibri Light" w:cs="Calibri Light"/>
          <w:sz w:val="21"/>
          <w:szCs w:val="21"/>
        </w:rPr>
        <w:t>You acknowledge that the Organization will collect, use and disclose personal information about you for employment and business related purposes. You consent to the Organization collecting, using and disclosing personal information about you, when reasonably necessary for security, employment and business purposes in accordance with applicable legislation and any privacy p</w:t>
      </w:r>
      <w:bookmarkStart w:id="0" w:name="_GoBack"/>
      <w:bookmarkEnd w:id="0"/>
      <w:r w:rsidRPr="00997BA6">
        <w:rPr>
          <w:rFonts w:ascii="Calibri Light" w:hAnsi="Calibri Light" w:cs="Calibri Light"/>
          <w:sz w:val="21"/>
          <w:szCs w:val="21"/>
        </w:rPr>
        <w:t>olicy of the Organization that may be in effect from time to time.</w:t>
      </w:r>
    </w:p>
    <w:p w14:paraId="3A933040" w14:textId="7C11BBF4" w:rsidR="008F1D3E" w:rsidRPr="00A635A3" w:rsidRDefault="005739F6" w:rsidP="008F1D3E">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lastRenderedPageBreak/>
        <w:t xml:space="preserve">Modification of this Agreement </w:t>
      </w:r>
    </w:p>
    <w:p w14:paraId="37950D85" w14:textId="77777777" w:rsidR="005739F6" w:rsidRPr="005739F6" w:rsidRDefault="005739F6" w:rsidP="005739F6">
      <w:pPr>
        <w:pStyle w:val="ListParagraph"/>
        <w:rPr>
          <w:rFonts w:ascii="Calibri Light" w:hAnsi="Calibri Light" w:cs="Calibri Light"/>
          <w:sz w:val="21"/>
          <w:szCs w:val="21"/>
        </w:rPr>
      </w:pPr>
      <w:r w:rsidRPr="005739F6">
        <w:rPr>
          <w:rFonts w:ascii="Calibri Light" w:hAnsi="Calibri Light" w:cs="Calibri Light"/>
          <w:sz w:val="21"/>
          <w:szCs w:val="21"/>
        </w:rPr>
        <w:t>Any modification of this Agreement must be in writing and signed by both parties, or it will have no effect and will be void.</w:t>
      </w:r>
    </w:p>
    <w:p w14:paraId="3AC76D18"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6ABACA89" w14:textId="4EFB8A26" w:rsidR="00664AFD" w:rsidRPr="00A635A3" w:rsidRDefault="005739F6" w:rsidP="00664AFD">
      <w:pPr>
        <w:pStyle w:val="ListParagraph"/>
        <w:numPr>
          <w:ilvl w:val="0"/>
          <w:numId w:val="9"/>
        </w:numPr>
        <w:rPr>
          <w:rFonts w:ascii="Calibri Light" w:eastAsia="Times New Roman" w:hAnsi="Calibri Light" w:cs="Calibri Light"/>
          <w:b/>
          <w:sz w:val="21"/>
          <w:szCs w:val="21"/>
          <w:u w:val="single"/>
        </w:rPr>
      </w:pPr>
      <w:r>
        <w:rPr>
          <w:rFonts w:ascii="Calibri Light" w:eastAsia="Times New Roman" w:hAnsi="Calibri Light" w:cs="Calibri Light"/>
          <w:b/>
          <w:sz w:val="21"/>
          <w:szCs w:val="21"/>
          <w:u w:val="single"/>
        </w:rPr>
        <w:t>Governing Law</w:t>
      </w:r>
    </w:p>
    <w:p w14:paraId="173C9A2C" w14:textId="77777777" w:rsidR="005739F6" w:rsidRPr="005739F6" w:rsidRDefault="005739F6" w:rsidP="005739F6">
      <w:pPr>
        <w:pStyle w:val="ListParagraph"/>
        <w:rPr>
          <w:rFonts w:ascii="Calibri Light" w:hAnsi="Calibri Light" w:cs="Calibri Light"/>
          <w:sz w:val="21"/>
          <w:szCs w:val="21"/>
        </w:rPr>
      </w:pPr>
      <w:r w:rsidRPr="005739F6">
        <w:rPr>
          <w:rFonts w:ascii="Calibri Light" w:hAnsi="Calibri Light" w:cs="Calibri Light"/>
          <w:sz w:val="21"/>
          <w:szCs w:val="21"/>
        </w:rPr>
        <w:t>This Agreement will be construed in accordance with and governed by the laws of British Columbia and the laws of Canada applicable to British Columbia.</w:t>
      </w:r>
    </w:p>
    <w:p w14:paraId="77884949" w14:textId="77777777" w:rsidR="00ED32DA" w:rsidRPr="00A635A3" w:rsidRDefault="00ED32DA" w:rsidP="00ED32DA">
      <w:pPr>
        <w:pStyle w:val="ListParagraph"/>
        <w:rPr>
          <w:rFonts w:ascii="Calibri Light" w:eastAsia="Times New Roman" w:hAnsi="Calibri Light" w:cs="Calibri Light"/>
          <w:b/>
          <w:sz w:val="16"/>
          <w:szCs w:val="16"/>
          <w:u w:val="single"/>
        </w:rPr>
      </w:pPr>
    </w:p>
    <w:p w14:paraId="75860E23" w14:textId="77777777" w:rsidR="001637F5" w:rsidRPr="00A635A3" w:rsidRDefault="001637F5" w:rsidP="001637F5">
      <w:pPr>
        <w:pStyle w:val="ListParagraph"/>
        <w:rPr>
          <w:rFonts w:ascii="Calibri Light" w:hAnsi="Calibri Light" w:cs="Calibri Light"/>
          <w:sz w:val="21"/>
          <w:szCs w:val="21"/>
        </w:rPr>
      </w:pPr>
    </w:p>
    <w:p w14:paraId="77D2979F" w14:textId="77777777" w:rsidR="005739F6" w:rsidRPr="00997BA6" w:rsidRDefault="005739F6" w:rsidP="005739F6">
      <w:pPr>
        <w:rPr>
          <w:rFonts w:ascii="Calibri Light" w:hAnsi="Calibri Light" w:cs="Calibri Light"/>
          <w:sz w:val="21"/>
          <w:szCs w:val="21"/>
        </w:rPr>
      </w:pPr>
      <w:r w:rsidRPr="00997BA6">
        <w:rPr>
          <w:rFonts w:ascii="Calibri Light" w:hAnsi="Calibri Light" w:cs="Calibri Light"/>
          <w:sz w:val="21"/>
          <w:szCs w:val="21"/>
        </w:rPr>
        <w:t>On behalf of [</w:t>
      </w:r>
      <w:r w:rsidRPr="00997BA6">
        <w:rPr>
          <w:rFonts w:ascii="Calibri Light" w:hAnsi="Calibri Light" w:cs="Calibri Light"/>
          <w:sz w:val="21"/>
          <w:szCs w:val="21"/>
          <w:highlight w:val="lightGray"/>
        </w:rPr>
        <w:t>ORGANIZATION</w:t>
      </w:r>
      <w:r w:rsidRPr="00997BA6">
        <w:rPr>
          <w:rFonts w:ascii="Calibri Light" w:hAnsi="Calibri Light" w:cs="Calibri Light"/>
          <w:sz w:val="21"/>
          <w:szCs w:val="21"/>
        </w:rPr>
        <w:t>], we look forward to having you join our team. Please do not hesitate to contact me by email: [</w:t>
      </w:r>
      <w:r w:rsidRPr="00997BA6">
        <w:rPr>
          <w:rFonts w:ascii="Calibri Light" w:hAnsi="Calibri Light" w:cs="Calibri Light"/>
          <w:sz w:val="21"/>
          <w:szCs w:val="21"/>
          <w:highlight w:val="lightGray"/>
        </w:rPr>
        <w:t>EMAIL ADDRESS</w:t>
      </w:r>
      <w:r w:rsidRPr="00997BA6">
        <w:rPr>
          <w:rFonts w:ascii="Calibri Light" w:hAnsi="Calibri Light" w:cs="Calibri Light"/>
          <w:sz w:val="21"/>
          <w:szCs w:val="21"/>
        </w:rPr>
        <w:t>] or phone: [</w:t>
      </w:r>
      <w:r w:rsidRPr="00997BA6">
        <w:rPr>
          <w:rFonts w:ascii="Calibri Light" w:hAnsi="Calibri Light" w:cs="Calibri Light"/>
          <w:sz w:val="21"/>
          <w:szCs w:val="21"/>
          <w:highlight w:val="lightGray"/>
        </w:rPr>
        <w:t>PHONE NUMBER</w:t>
      </w:r>
      <w:r w:rsidRPr="00997BA6">
        <w:rPr>
          <w:rFonts w:ascii="Calibri Light" w:hAnsi="Calibri Light" w:cs="Calibri Light"/>
          <w:sz w:val="21"/>
          <w:szCs w:val="21"/>
        </w:rPr>
        <w:t>] with any questions.</w:t>
      </w:r>
    </w:p>
    <w:p w14:paraId="510C941F" w14:textId="77777777" w:rsidR="00622953" w:rsidRPr="00A635A3" w:rsidRDefault="00622953" w:rsidP="00622953">
      <w:pPr>
        <w:rPr>
          <w:rFonts w:ascii="Calibri Light" w:eastAsia="Times New Roman" w:hAnsi="Calibri Light" w:cs="Calibri Light"/>
          <w:sz w:val="21"/>
          <w:szCs w:val="21"/>
        </w:rPr>
      </w:pPr>
    </w:p>
    <w:p w14:paraId="634738A6" w14:textId="2B095D89"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 xml:space="preserve">Sincerely, </w:t>
      </w:r>
    </w:p>
    <w:p w14:paraId="48D3809F" w14:textId="2156169B" w:rsidR="00622953" w:rsidRPr="00A635A3" w:rsidRDefault="005739F6" w:rsidP="00622953">
      <w:pPr>
        <w:rPr>
          <w:rFonts w:ascii="Calibri Light" w:eastAsia="Times New Roman" w:hAnsi="Calibri Light" w:cs="Calibri Light"/>
          <w:sz w:val="21"/>
          <w:szCs w:val="21"/>
        </w:rPr>
      </w:pPr>
      <w:r w:rsidRPr="00A635A3">
        <w:rPr>
          <w:rFonts w:ascii="Calibri Light" w:eastAsia="Times New Roman" w:hAnsi="Calibri Light" w:cs="Calibri Light"/>
          <w:noProof/>
          <w:sz w:val="21"/>
          <w:szCs w:val="21"/>
          <w:lang w:val="en-CA" w:eastAsia="en-CA"/>
        </w:rPr>
        <mc:AlternateContent>
          <mc:Choice Requires="wps">
            <w:drawing>
              <wp:anchor distT="0" distB="0" distL="114300" distR="114300" simplePos="0" relativeHeight="251660288" behindDoc="0" locked="0" layoutInCell="1" allowOverlap="1" wp14:anchorId="43E4C56C" wp14:editId="5AE0826F">
                <wp:simplePos x="0" y="0"/>
                <wp:positionH relativeFrom="column">
                  <wp:posOffset>19122</wp:posOffset>
                </wp:positionH>
                <wp:positionV relativeFrom="paragraph">
                  <wp:posOffset>16398</wp:posOffset>
                </wp:positionV>
                <wp:extent cx="1920240" cy="476322"/>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20240" cy="476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C56C" id="Text Box 1" o:spid="_x0000_s1027" type="#_x0000_t202" style="position:absolute;margin-left:1.5pt;margin-top:1.3pt;width:151.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" fillcolor="white [3201]" stroked="f" strokeweight=".5pt">
                <v:textbo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v:textbox>
              </v:shape>
            </w:pict>
          </mc:Fallback>
        </mc:AlternateContent>
      </w:r>
    </w:p>
    <w:p w14:paraId="618BDCC4" w14:textId="77777777" w:rsidR="00622953" w:rsidRPr="00A635A3" w:rsidRDefault="00622953" w:rsidP="00622953">
      <w:pPr>
        <w:rPr>
          <w:rFonts w:ascii="Calibri Light" w:eastAsia="Times New Roman" w:hAnsi="Calibri Light" w:cs="Calibri Light"/>
          <w:sz w:val="21"/>
          <w:szCs w:val="21"/>
        </w:rPr>
      </w:pPr>
    </w:p>
    <w:p w14:paraId="3C5B8E8B" w14:textId="77777777" w:rsidR="00622953" w:rsidRPr="00A635A3" w:rsidRDefault="00622953" w:rsidP="00622953">
      <w:pPr>
        <w:rPr>
          <w:rFonts w:ascii="Calibri Light" w:eastAsia="Times New Roman" w:hAnsi="Calibri Light" w:cs="Calibri Light"/>
          <w:sz w:val="21"/>
          <w:szCs w:val="21"/>
        </w:rPr>
      </w:pPr>
    </w:p>
    <w:p w14:paraId="658BD5C6" w14:textId="61F44B27"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ORGANIZATION</w:t>
      </w:r>
      <w:r w:rsidRPr="00A635A3">
        <w:rPr>
          <w:rFonts w:ascii="Calibri Light" w:eastAsia="Times New Roman" w:hAnsi="Calibri Light" w:cs="Calibri Light"/>
          <w:sz w:val="21"/>
          <w:szCs w:val="21"/>
        </w:rPr>
        <w:t>]</w:t>
      </w:r>
    </w:p>
    <w:p w14:paraId="4094EA37" w14:textId="4A3F2289" w:rsidR="00622953" w:rsidRPr="00A635A3" w:rsidRDefault="00622953" w:rsidP="00622953">
      <w:pPr>
        <w:rPr>
          <w:rFonts w:ascii="Calibri Light" w:eastAsia="Times New Roman" w:hAnsi="Calibri Light" w:cs="Calibri Light"/>
          <w:sz w:val="21"/>
          <w:szCs w:val="21"/>
        </w:rPr>
      </w:pPr>
      <w:r w:rsidRPr="00A635A3">
        <w:rPr>
          <w:rFonts w:ascii="Calibri Light" w:eastAsia="Times New Roman" w:hAnsi="Calibri Light" w:cs="Calibri Light"/>
          <w:sz w:val="21"/>
          <w:szCs w:val="21"/>
        </w:rPr>
        <w:t>[</w:t>
      </w:r>
      <w:r w:rsidRPr="00A635A3">
        <w:rPr>
          <w:rFonts w:ascii="Calibri Light" w:eastAsia="Times New Roman" w:hAnsi="Calibri Light" w:cs="Calibri Light"/>
          <w:sz w:val="21"/>
          <w:szCs w:val="21"/>
          <w:highlight w:val="lightGray"/>
        </w:rPr>
        <w:t>NAME, TITLE</w:t>
      </w:r>
      <w:r w:rsidRPr="00A635A3">
        <w:rPr>
          <w:rFonts w:ascii="Calibri Light" w:eastAsia="Times New Roman" w:hAnsi="Calibri Light" w:cs="Calibri Light"/>
          <w:sz w:val="21"/>
          <w:szCs w:val="21"/>
        </w:rPr>
        <w:t>]</w:t>
      </w:r>
    </w:p>
    <w:p w14:paraId="1F784F6D" w14:textId="77777777" w:rsidR="00622953" w:rsidRPr="00A635A3" w:rsidRDefault="00622953" w:rsidP="00622953">
      <w:pPr>
        <w:rPr>
          <w:rFonts w:ascii="Calibri Light" w:eastAsia="Times New Roman" w:hAnsi="Calibri Light" w:cs="Calibri Light"/>
          <w:sz w:val="21"/>
          <w:szCs w:val="21"/>
        </w:rPr>
      </w:pPr>
    </w:p>
    <w:p w14:paraId="54334B0B" w14:textId="77777777" w:rsidR="001637F5" w:rsidRDefault="001637F5" w:rsidP="001637F5">
      <w:pPr>
        <w:rPr>
          <w:rFonts w:ascii="Calibri Light" w:hAnsi="Calibri Light" w:cs="Calibri Light"/>
          <w:sz w:val="21"/>
          <w:szCs w:val="21"/>
        </w:rPr>
      </w:pPr>
    </w:p>
    <w:p w14:paraId="71F8CDFD" w14:textId="77777777" w:rsidR="005739F6" w:rsidRDefault="005739F6" w:rsidP="005739F6">
      <w:pPr>
        <w:rPr>
          <w:rFonts w:ascii="Calibri Light" w:hAnsi="Calibri Light" w:cs="Calibri Light"/>
          <w:sz w:val="21"/>
          <w:szCs w:val="21"/>
        </w:rPr>
      </w:pPr>
    </w:p>
    <w:p w14:paraId="4635722D" w14:textId="77777777" w:rsidR="005739F6" w:rsidRPr="00997BA6" w:rsidRDefault="005739F6" w:rsidP="005739F6">
      <w:pPr>
        <w:rPr>
          <w:rFonts w:ascii="Calibri Light" w:hAnsi="Calibri Light" w:cs="Calibri Light"/>
          <w:sz w:val="21"/>
          <w:szCs w:val="21"/>
        </w:rPr>
      </w:pPr>
      <w:r w:rsidRPr="00997BA6">
        <w:rPr>
          <w:rFonts w:ascii="Calibri Light" w:hAnsi="Calibri Light" w:cs="Calibri Light"/>
          <w:sz w:val="21"/>
          <w:szCs w:val="21"/>
        </w:rPr>
        <w:t>I have read and understand, agree and accept the terms of employment as outlined in this Agreement.</w:t>
      </w:r>
    </w:p>
    <w:p w14:paraId="24A417E5" w14:textId="77777777" w:rsidR="005739F6" w:rsidRPr="00A635A3" w:rsidRDefault="005739F6" w:rsidP="001637F5">
      <w:pPr>
        <w:rPr>
          <w:rFonts w:ascii="Calibri Light" w:hAnsi="Calibri Light" w:cs="Calibri Light"/>
          <w:sz w:val="21"/>
          <w:szCs w:val="21"/>
        </w:rPr>
      </w:pPr>
    </w:p>
    <w:p w14:paraId="4ED2C9D9" w14:textId="77777777" w:rsidR="001637F5" w:rsidRPr="00A635A3" w:rsidRDefault="001637F5" w:rsidP="001637F5">
      <w:pPr>
        <w:rPr>
          <w:rFonts w:ascii="Calibri Light" w:hAnsi="Calibri Light" w:cs="Calibri Light"/>
          <w:sz w:val="21"/>
          <w:szCs w:val="21"/>
        </w:rPr>
      </w:pPr>
    </w:p>
    <w:p w14:paraId="07967668" w14:textId="6945E0A6" w:rsidR="001637F5" w:rsidRPr="00A635A3" w:rsidRDefault="001637F5" w:rsidP="001637F5">
      <w:pPr>
        <w:rPr>
          <w:rFonts w:ascii="Calibri Light" w:hAnsi="Calibri Light" w:cs="Calibri Light"/>
          <w:sz w:val="21"/>
          <w:szCs w:val="21"/>
        </w:rPr>
      </w:pPr>
      <w:r w:rsidRPr="00A635A3">
        <w:rPr>
          <w:rFonts w:ascii="Calibri Light" w:hAnsi="Calibri Light" w:cs="Calibri Light"/>
          <w:sz w:val="21"/>
          <w:szCs w:val="21"/>
        </w:rPr>
        <w:t>_______________________________________</w:t>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_______________________________________</w:t>
      </w:r>
    </w:p>
    <w:p w14:paraId="2668CDBB" w14:textId="38C8345F" w:rsidR="001637F5" w:rsidRPr="00A635A3" w:rsidRDefault="001637F5" w:rsidP="001637F5">
      <w:pPr>
        <w:rPr>
          <w:rFonts w:ascii="Calibri Light" w:eastAsia="Times New Roman" w:hAnsi="Calibri Light" w:cs="Calibri Light"/>
          <w:sz w:val="21"/>
          <w:szCs w:val="21"/>
        </w:rPr>
      </w:pPr>
      <w:r w:rsidRPr="00A635A3">
        <w:rPr>
          <w:rFonts w:ascii="Calibri Light" w:hAnsi="Calibri Light" w:cs="Calibri Light"/>
          <w:sz w:val="21"/>
          <w:szCs w:val="21"/>
        </w:rPr>
        <w:t>Signature</w:t>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ab/>
      </w:r>
      <w:r w:rsidRPr="00A635A3">
        <w:rPr>
          <w:rFonts w:ascii="Calibri Light" w:hAnsi="Calibri Light" w:cs="Calibri Light"/>
          <w:sz w:val="21"/>
          <w:szCs w:val="21"/>
        </w:rPr>
        <w:t>Date</w:t>
      </w:r>
    </w:p>
    <w:p w14:paraId="731CB0BE" w14:textId="77777777" w:rsidR="001637F5" w:rsidRPr="00A635A3" w:rsidRDefault="001637F5" w:rsidP="00622953">
      <w:pPr>
        <w:rPr>
          <w:rFonts w:ascii="Calibri Light" w:eastAsia="Times New Roman" w:hAnsi="Calibri Light" w:cs="Calibri Light"/>
          <w:sz w:val="21"/>
          <w:szCs w:val="21"/>
        </w:rPr>
      </w:pPr>
    </w:p>
    <w:p w14:paraId="1A4AF44F" w14:textId="77777777" w:rsidR="00622953" w:rsidRPr="00A635A3" w:rsidRDefault="00622953" w:rsidP="00622953">
      <w:pPr>
        <w:rPr>
          <w:rFonts w:ascii="Calibri Light" w:eastAsia="Times New Roman" w:hAnsi="Calibri Light" w:cs="Calibri Light"/>
          <w:sz w:val="21"/>
          <w:szCs w:val="21"/>
        </w:rPr>
      </w:pPr>
    </w:p>
    <w:p w14:paraId="16BE058A" w14:textId="2DE001D1" w:rsidR="00D04A7F" w:rsidRPr="00D04A7F" w:rsidRDefault="00F2757B" w:rsidP="00A635A3">
      <w:pPr>
        <w:rPr>
          <w:rFonts w:ascii="Calibri Light" w:hAnsi="Calibri Light" w:cs="Calibri Light"/>
        </w:rPr>
      </w:pPr>
      <w:r w:rsidRPr="00A635A3">
        <w:rPr>
          <w:rFonts w:ascii="Calibri Light" w:eastAsia="Times New Roman" w:hAnsi="Calibri Light" w:cs="Calibri Light"/>
          <w:sz w:val="21"/>
          <w:szCs w:val="21"/>
        </w:rPr>
        <w:t>Cc:</w:t>
      </w:r>
      <w:r w:rsidRPr="00A635A3">
        <w:rPr>
          <w:rFonts w:ascii="Calibri Light" w:eastAsia="Times New Roman" w:hAnsi="Calibri Light" w:cs="Calibri Light"/>
          <w:sz w:val="21"/>
          <w:szCs w:val="21"/>
        </w:rPr>
        <w:tab/>
      </w:r>
      <w:r w:rsidR="00622953" w:rsidRPr="00A635A3">
        <w:rPr>
          <w:rFonts w:ascii="Calibri Light" w:eastAsia="Times New Roman" w:hAnsi="Calibri Light" w:cs="Calibri Light"/>
          <w:sz w:val="21"/>
          <w:szCs w:val="21"/>
        </w:rPr>
        <w:t>[</w:t>
      </w:r>
      <w:r w:rsidR="00622953" w:rsidRPr="00A635A3">
        <w:rPr>
          <w:rFonts w:ascii="Calibri Light" w:eastAsia="Times New Roman" w:hAnsi="Calibri Light" w:cs="Calibri Light"/>
          <w:sz w:val="21"/>
          <w:szCs w:val="21"/>
          <w:highlight w:val="lightGray"/>
        </w:rPr>
        <w:t>NAME, TITLE</w:t>
      </w:r>
      <w:r w:rsidR="00622953" w:rsidRPr="00A635A3">
        <w:rPr>
          <w:rFonts w:ascii="Calibri Light" w:eastAsia="Times New Roman" w:hAnsi="Calibri Light" w:cs="Calibri Light"/>
          <w:sz w:val="21"/>
          <w:szCs w:val="21"/>
        </w:rPr>
        <w:t>]</w:t>
      </w:r>
    </w:p>
    <w:p w14:paraId="76BE4A86" w14:textId="015AE2DE" w:rsidR="00D04A7F" w:rsidRPr="00D04A7F" w:rsidRDefault="00D04A7F" w:rsidP="00D04A7F">
      <w:pPr>
        <w:spacing w:after="120"/>
        <w:rPr>
          <w:rFonts w:ascii="Calibri Light" w:hAnsi="Calibri Light" w:cs="Calibri Light"/>
          <w:sz w:val="16"/>
          <w:szCs w:val="16"/>
        </w:rPr>
      </w:pPr>
    </w:p>
    <w:sectPr w:rsidR="00D04A7F" w:rsidRPr="00D04A7F"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58EA" w14:textId="77777777" w:rsidR="006B0852" w:rsidRDefault="006B0852" w:rsidP="006012C6">
      <w:r>
        <w:separator/>
      </w:r>
    </w:p>
  </w:endnote>
  <w:endnote w:type="continuationSeparator" w:id="0">
    <w:p w14:paraId="760E3359" w14:textId="77777777" w:rsidR="006B0852" w:rsidRDefault="006B0852"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3148"/>
      <w:docPartObj>
        <w:docPartGallery w:val="Page Numbers (Bottom of Page)"/>
        <w:docPartUnique/>
      </w:docPartObj>
    </w:sdtPr>
    <w:sdtEndPr>
      <w:rPr>
        <w:rFonts w:ascii="Helvetica" w:hAnsi="Helvetica" w:cs="Helvetica"/>
        <w:noProof/>
        <w:sz w:val="20"/>
      </w:rPr>
    </w:sdtEndPr>
    <w:sdtContent>
      <w:p w14:paraId="64EBE253" w14:textId="77777777" w:rsidR="000669B8" w:rsidRDefault="000669B8" w:rsidP="000669B8">
        <w:pPr>
          <w:pStyle w:val="Footer"/>
        </w:pPr>
      </w:p>
      <w:p w14:paraId="75233E2C" w14:textId="5B55F972" w:rsidR="000669B8" w:rsidRPr="003358BE" w:rsidRDefault="000669B8" w:rsidP="000669B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w:t>
        </w:r>
        <w:r w:rsidR="005739F6">
          <w:rPr>
            <w:rFonts w:ascii="Calibri Light" w:hAnsi="Calibri Light" w:cs="Calibri Light"/>
            <w:color w:val="365F91"/>
            <w:sz w:val="16"/>
            <w:szCs w:val="16"/>
            <w:lang w:val="en-CA"/>
          </w:rPr>
          <w:t xml:space="preserve">employee’s personnel </w:t>
        </w:r>
        <w:r w:rsidRPr="003358BE">
          <w:rPr>
            <w:rFonts w:ascii="Calibri Light" w:hAnsi="Calibri Light" w:cs="Calibri Light"/>
            <w:color w:val="365F91"/>
            <w:sz w:val="16"/>
            <w:szCs w:val="16"/>
            <w:lang w:val="en-CA"/>
          </w:rPr>
          <w:t>file along with any supporting documentation.</w:t>
        </w:r>
      </w:p>
      <w:p w14:paraId="2474CC61" w14:textId="11CE81E8" w:rsidR="000669B8" w:rsidRPr="000669B8" w:rsidRDefault="000669B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5739F6">
          <w:rPr>
            <w:rFonts w:ascii="Helvetica" w:hAnsi="Helvetica" w:cs="Helvetica"/>
            <w:noProof/>
            <w:sz w:val="20"/>
          </w:rPr>
          <w:t>3</w:t>
        </w:r>
        <w:r w:rsidRPr="000669B8">
          <w:rPr>
            <w:rFonts w:ascii="Helvetica" w:hAnsi="Helvetica" w:cs="Helvetica"/>
            <w:noProof/>
            <w:sz w:val="20"/>
          </w:rPr>
          <w:fldChar w:fldCharType="end"/>
        </w:r>
      </w:p>
    </w:sdtContent>
  </w:sdt>
  <w:p w14:paraId="10001849" w14:textId="49503101" w:rsidR="0098602C" w:rsidRPr="003358BE" w:rsidRDefault="0098602C" w:rsidP="00F1041E">
    <w:pPr>
      <w:pStyle w:val="Footer"/>
      <w:rPr>
        <w:rFonts w:ascii="Calibri Light" w:hAnsi="Calibri Light" w:cs="Calibri Light"/>
        <w:color w:val="365F91"/>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E9E0" w14:textId="77777777" w:rsidR="006B0852" w:rsidRDefault="006B0852" w:rsidP="006012C6">
      <w:r>
        <w:separator/>
      </w:r>
    </w:p>
  </w:footnote>
  <w:footnote w:type="continuationSeparator" w:id="0">
    <w:p w14:paraId="41182727" w14:textId="77777777" w:rsidR="006B0852" w:rsidRDefault="006B0852"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5433F"/>
    <w:multiLevelType w:val="hybridMultilevel"/>
    <w:tmpl w:val="9CDAEA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669B8"/>
    <w:rsid w:val="001637F5"/>
    <w:rsid w:val="00195238"/>
    <w:rsid w:val="001A4721"/>
    <w:rsid w:val="001C0C5A"/>
    <w:rsid w:val="001C413D"/>
    <w:rsid w:val="001C7B26"/>
    <w:rsid w:val="001E45DE"/>
    <w:rsid w:val="00246627"/>
    <w:rsid w:val="00285A9D"/>
    <w:rsid w:val="002D5356"/>
    <w:rsid w:val="003073C2"/>
    <w:rsid w:val="00327C6E"/>
    <w:rsid w:val="003358BE"/>
    <w:rsid w:val="00367567"/>
    <w:rsid w:val="00376E0A"/>
    <w:rsid w:val="003B6DA4"/>
    <w:rsid w:val="003C677B"/>
    <w:rsid w:val="003E05A5"/>
    <w:rsid w:val="004132C3"/>
    <w:rsid w:val="00471F04"/>
    <w:rsid w:val="00485EEF"/>
    <w:rsid w:val="00490744"/>
    <w:rsid w:val="00554700"/>
    <w:rsid w:val="005739F6"/>
    <w:rsid w:val="005B2379"/>
    <w:rsid w:val="005D3454"/>
    <w:rsid w:val="005E48AF"/>
    <w:rsid w:val="006012C6"/>
    <w:rsid w:val="00622953"/>
    <w:rsid w:val="00664AFD"/>
    <w:rsid w:val="00673EBB"/>
    <w:rsid w:val="00683432"/>
    <w:rsid w:val="006946CE"/>
    <w:rsid w:val="006A5C91"/>
    <w:rsid w:val="006B0852"/>
    <w:rsid w:val="006C1452"/>
    <w:rsid w:val="00707D44"/>
    <w:rsid w:val="00741A3F"/>
    <w:rsid w:val="007463CA"/>
    <w:rsid w:val="007E0886"/>
    <w:rsid w:val="00834AA8"/>
    <w:rsid w:val="00856E18"/>
    <w:rsid w:val="008606C5"/>
    <w:rsid w:val="00867D9A"/>
    <w:rsid w:val="00877EAD"/>
    <w:rsid w:val="008973CF"/>
    <w:rsid w:val="008C07F6"/>
    <w:rsid w:val="008C21E1"/>
    <w:rsid w:val="008D295A"/>
    <w:rsid w:val="008F1D3E"/>
    <w:rsid w:val="0098602C"/>
    <w:rsid w:val="009B534E"/>
    <w:rsid w:val="009C589C"/>
    <w:rsid w:val="009E7D47"/>
    <w:rsid w:val="009F7C51"/>
    <w:rsid w:val="00A23324"/>
    <w:rsid w:val="00A35C7D"/>
    <w:rsid w:val="00A635A3"/>
    <w:rsid w:val="00A93A2A"/>
    <w:rsid w:val="00A9737D"/>
    <w:rsid w:val="00B03228"/>
    <w:rsid w:val="00D04A7F"/>
    <w:rsid w:val="00D076C4"/>
    <w:rsid w:val="00D24914"/>
    <w:rsid w:val="00D36196"/>
    <w:rsid w:val="00D9599A"/>
    <w:rsid w:val="00D9638C"/>
    <w:rsid w:val="00DC098E"/>
    <w:rsid w:val="00DC1CDE"/>
    <w:rsid w:val="00E774CB"/>
    <w:rsid w:val="00EA4718"/>
    <w:rsid w:val="00EC49EC"/>
    <w:rsid w:val="00ED32DA"/>
    <w:rsid w:val="00F1041E"/>
    <w:rsid w:val="00F15E97"/>
    <w:rsid w:val="00F25CEB"/>
    <w:rsid w:val="00F2757B"/>
    <w:rsid w:val="00F35286"/>
    <w:rsid w:val="00F55F08"/>
    <w:rsid w:val="00F83200"/>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4</cp:revision>
  <cp:lastPrinted>2016-06-15T16:32:00Z</cp:lastPrinted>
  <dcterms:created xsi:type="dcterms:W3CDTF">2022-01-09T03:21:00Z</dcterms:created>
  <dcterms:modified xsi:type="dcterms:W3CDTF">2022-01-09T17:59:00Z</dcterms:modified>
</cp:coreProperties>
</file>