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A7E9" w14:textId="4AD9E9B1" w:rsidR="009C589C" w:rsidRDefault="00327C6E" w:rsidP="007463CA">
      <w:pPr>
        <w:tabs>
          <w:tab w:val="left" w:pos="8517"/>
        </w:tabs>
        <w:spacing w:before="120" w:after="80"/>
        <w:ind w:right="-164"/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70C91" wp14:editId="353C9167">
                <wp:simplePos x="0" y="0"/>
                <wp:positionH relativeFrom="column">
                  <wp:posOffset>20320</wp:posOffset>
                </wp:positionH>
                <wp:positionV relativeFrom="paragraph">
                  <wp:posOffset>0</wp:posOffset>
                </wp:positionV>
                <wp:extent cx="6512560" cy="861695"/>
                <wp:effectExtent l="0" t="0" r="2540" b="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560" cy="861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E17D6" w14:textId="5921A2BE" w:rsidR="00055EAD" w:rsidRPr="003358BE" w:rsidRDefault="00055EAD" w:rsidP="00327C6E">
                            <w:pPr>
                              <w:spacing w:before="120" w:after="80"/>
                              <w:ind w:right="-164"/>
                              <w:rPr>
                                <w:rFonts w:ascii="Helvetica" w:eastAsia="Times New Roman" w:hAnsi="Helvetica" w:cstheme="majorHAnsi"/>
                              </w:rPr>
                            </w:pPr>
                            <w:r w:rsidRPr="003358BE">
                              <w:rPr>
                                <w:rFonts w:ascii="Helvetica" w:eastAsia="Times New Roman" w:hAnsi="Helvetica" w:cstheme="majorHAnsi"/>
                              </w:rPr>
                              <w:t>[</w:t>
                            </w:r>
                            <w:r w:rsidRPr="003358BE">
                              <w:rPr>
                                <w:rFonts w:ascii="Helvetica" w:eastAsia="Times New Roman" w:hAnsi="Helvetica" w:cstheme="majorHAnsi"/>
                                <w:highlight w:val="lightGray"/>
                              </w:rPr>
                              <w:t>INSERT ORGANIZATION LOGO HERE</w:t>
                            </w:r>
                            <w:r w:rsidRPr="003358BE">
                              <w:rPr>
                                <w:rFonts w:ascii="Helvetica" w:eastAsia="Times New Roman" w:hAnsi="Helvetica" w:cstheme="majorHAnsi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70C9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6pt;margin-top:0;width:512.8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" fillcolor="white [3201]" stroked="f" strokeweight=".5pt">
                <v:textbox>
                  <w:txbxContent>
                    <w:p w14:paraId="57EE17D6" w14:textId="5921A2BE" w:rsidR="00055EAD" w:rsidRPr="003358BE" w:rsidRDefault="00055EAD" w:rsidP="00327C6E">
                      <w:pPr>
                        <w:spacing w:before="120" w:after="80"/>
                        <w:ind w:right="-164"/>
                        <w:rPr>
                          <w:rFonts w:ascii="Helvetica" w:eastAsia="Times New Roman" w:hAnsi="Helvetica" w:cstheme="majorHAnsi"/>
                        </w:rPr>
                      </w:pPr>
                      <w:r w:rsidRPr="003358BE">
                        <w:rPr>
                          <w:rFonts w:ascii="Helvetica" w:eastAsia="Times New Roman" w:hAnsi="Helvetica" w:cstheme="majorHAnsi"/>
                        </w:rPr>
                        <w:t>[</w:t>
                      </w:r>
                      <w:r w:rsidRPr="003358BE">
                        <w:rPr>
                          <w:rFonts w:ascii="Helvetica" w:eastAsia="Times New Roman" w:hAnsi="Helvetica" w:cstheme="majorHAnsi"/>
                          <w:highlight w:val="lightGray"/>
                        </w:rPr>
                        <w:t>INSERT ORGANIZATION LOGO HERE</w:t>
                      </w:r>
                      <w:r w:rsidRPr="003358BE">
                        <w:rPr>
                          <w:rFonts w:ascii="Helvetica" w:eastAsia="Times New Roman" w:hAnsi="Helvetica" w:cstheme="majorHAnsi"/>
                        </w:rPr>
                        <w:t>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13659"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  <w:t>Sample Job Description</w:t>
      </w:r>
    </w:p>
    <w:p w14:paraId="4FA22ABE" w14:textId="77777777" w:rsidR="00707D44" w:rsidRPr="00A848F4" w:rsidRDefault="00707D44" w:rsidP="00707D44">
      <w:pPr>
        <w:spacing w:after="120"/>
        <w:rPr>
          <w:rFonts w:ascii="Calibri Light" w:hAnsi="Calibri Light" w:cs="Calibri Light"/>
          <w:b/>
          <w:caps/>
          <w:sz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30"/>
        <w:gridCol w:w="3770"/>
        <w:gridCol w:w="1530"/>
        <w:gridCol w:w="3690"/>
      </w:tblGrid>
      <w:tr w:rsidR="009B34AD" w:rsidRPr="009B34AD" w14:paraId="0A7E8893" w14:textId="77777777" w:rsidTr="00E45049">
        <w:trPr>
          <w:trHeight w:val="586"/>
        </w:trPr>
        <w:tc>
          <w:tcPr>
            <w:tcW w:w="1630" w:type="dxa"/>
            <w:shd w:val="clear" w:color="auto" w:fill="D9D9D9" w:themeFill="background1" w:themeFillShade="D9"/>
            <w:vAlign w:val="center"/>
            <w:hideMark/>
          </w:tcPr>
          <w:p w14:paraId="2F978D9F" w14:textId="0F90F22E" w:rsidR="009B34AD" w:rsidRPr="00F966F0" w:rsidRDefault="0092740A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966F0">
              <w:rPr>
                <w:rFonts w:ascii="Calibri Light" w:hAnsi="Calibri Light" w:cs="Calibri Light"/>
                <w:sz w:val="22"/>
                <w:szCs w:val="22"/>
              </w:rPr>
              <w:t>Position Title</w:t>
            </w:r>
          </w:p>
        </w:tc>
        <w:tc>
          <w:tcPr>
            <w:tcW w:w="3770" w:type="dxa"/>
            <w:vAlign w:val="center"/>
            <w:hideMark/>
          </w:tcPr>
          <w:p w14:paraId="6420EB05" w14:textId="0CA307B8" w:rsidR="009B34AD" w:rsidRPr="00F966F0" w:rsidRDefault="0092740A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966F0">
              <w:rPr>
                <w:rFonts w:ascii="Calibri Light" w:hAnsi="Calibri Light" w:cs="Calibri Light"/>
                <w:sz w:val="22"/>
                <w:szCs w:val="22"/>
              </w:rPr>
              <w:t>[</w:t>
            </w:r>
            <w:r w:rsidRPr="00F966F0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POSITION</w:t>
            </w:r>
            <w:r w:rsidRPr="00F966F0">
              <w:rPr>
                <w:rFonts w:ascii="Calibri Light" w:hAnsi="Calibri Light" w:cs="Calibri Light"/>
                <w:sz w:val="22"/>
                <w:szCs w:val="22"/>
              </w:rPr>
              <w:t>]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  <w:hideMark/>
          </w:tcPr>
          <w:p w14:paraId="5DE50BFC" w14:textId="46F6CD87" w:rsidR="009B34AD" w:rsidRPr="00F966F0" w:rsidRDefault="0092740A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966F0">
              <w:rPr>
                <w:rFonts w:ascii="Calibri Light" w:hAnsi="Calibri Light" w:cs="Calibri Light"/>
                <w:sz w:val="22"/>
                <w:szCs w:val="22"/>
              </w:rPr>
              <w:t>Position Type</w:t>
            </w:r>
          </w:p>
        </w:tc>
        <w:tc>
          <w:tcPr>
            <w:tcW w:w="3690" w:type="dxa"/>
            <w:vAlign w:val="center"/>
            <w:hideMark/>
          </w:tcPr>
          <w:p w14:paraId="3709B556" w14:textId="14118A29" w:rsidR="009B34AD" w:rsidRPr="00F966F0" w:rsidRDefault="0092740A" w:rsidP="009274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966F0">
              <w:rPr>
                <w:rFonts w:ascii="Calibri Light" w:hAnsi="Calibri Light" w:cs="Calibri Light"/>
                <w:sz w:val="22"/>
                <w:szCs w:val="22"/>
              </w:rPr>
              <w:t>[</w:t>
            </w:r>
            <w:r w:rsidRPr="00F966F0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FULL-TIME/PART-TIME (NUMBER OF HOURS/WEEK)</w:t>
            </w:r>
            <w:r w:rsidRPr="00F966F0">
              <w:rPr>
                <w:rFonts w:ascii="Calibri Light" w:hAnsi="Calibri Light" w:cs="Calibri Light"/>
                <w:sz w:val="22"/>
                <w:szCs w:val="22"/>
              </w:rPr>
              <w:t>]</w:t>
            </w:r>
          </w:p>
        </w:tc>
      </w:tr>
      <w:tr w:rsidR="0092740A" w:rsidRPr="009B34AD" w14:paraId="3567E0B8" w14:textId="77777777" w:rsidTr="00E45049">
        <w:trPr>
          <w:trHeight w:val="586"/>
        </w:trPr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6524D86F" w14:textId="33AB56D7" w:rsidR="0092740A" w:rsidRPr="00F966F0" w:rsidRDefault="0092740A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966F0">
              <w:rPr>
                <w:rFonts w:ascii="Calibri Light" w:hAnsi="Calibri Light" w:cs="Calibri Light"/>
                <w:sz w:val="22"/>
                <w:szCs w:val="22"/>
              </w:rPr>
              <w:t>Reports to</w:t>
            </w:r>
          </w:p>
        </w:tc>
        <w:tc>
          <w:tcPr>
            <w:tcW w:w="3770" w:type="dxa"/>
            <w:vAlign w:val="center"/>
          </w:tcPr>
          <w:p w14:paraId="519011D6" w14:textId="50C03D7E" w:rsidR="0092740A" w:rsidRPr="00F966F0" w:rsidRDefault="0092740A" w:rsidP="009274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966F0">
              <w:rPr>
                <w:rFonts w:ascii="Calibri Light" w:hAnsi="Calibri Light" w:cs="Calibri Light"/>
                <w:sz w:val="22"/>
                <w:szCs w:val="22"/>
              </w:rPr>
              <w:t>[</w:t>
            </w:r>
            <w:r w:rsidRPr="00F966F0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POSITION</w:t>
            </w:r>
            <w:r w:rsidRPr="00F966F0">
              <w:rPr>
                <w:rFonts w:ascii="Calibri Light" w:hAnsi="Calibri Light" w:cs="Calibri Light"/>
                <w:sz w:val="22"/>
                <w:szCs w:val="22"/>
              </w:rPr>
              <w:t>], [</w:t>
            </w:r>
            <w:r w:rsidRPr="00F966F0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ORGANIZATION</w:t>
            </w:r>
            <w:r w:rsidRPr="00F966F0">
              <w:rPr>
                <w:rFonts w:ascii="Calibri Light" w:hAnsi="Calibri Light" w:cs="Calibri Light"/>
                <w:sz w:val="22"/>
                <w:szCs w:val="22"/>
              </w:rPr>
              <w:t>]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1F090DB8" w14:textId="704869D9" w:rsidR="0092740A" w:rsidRPr="00F966F0" w:rsidRDefault="0092740A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966F0">
              <w:rPr>
                <w:rFonts w:ascii="Calibri Light" w:hAnsi="Calibri Light" w:cs="Calibri Light"/>
                <w:sz w:val="22"/>
                <w:szCs w:val="22"/>
              </w:rPr>
              <w:t>Reporting to this Role</w:t>
            </w:r>
          </w:p>
        </w:tc>
        <w:tc>
          <w:tcPr>
            <w:tcW w:w="3690" w:type="dxa"/>
            <w:vAlign w:val="center"/>
          </w:tcPr>
          <w:p w14:paraId="3960108E" w14:textId="645B4AA2" w:rsidR="0092740A" w:rsidRPr="00F966F0" w:rsidRDefault="0092740A" w:rsidP="0092740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F966F0">
              <w:rPr>
                <w:rFonts w:ascii="Calibri Light" w:hAnsi="Calibri Light" w:cs="Calibri Light"/>
                <w:sz w:val="22"/>
                <w:szCs w:val="22"/>
              </w:rPr>
              <w:t>[</w:t>
            </w:r>
            <w:r w:rsidRPr="00F966F0">
              <w:rPr>
                <w:rFonts w:ascii="Calibri Light" w:hAnsi="Calibri Light" w:cs="Calibri Light"/>
                <w:sz w:val="22"/>
                <w:szCs w:val="22"/>
                <w:highlight w:val="lightGray"/>
              </w:rPr>
              <w:t>POSITION TITLE, if applicable</w:t>
            </w:r>
            <w:r w:rsidRPr="00F966F0">
              <w:rPr>
                <w:rFonts w:ascii="Calibri Light" w:hAnsi="Calibri Light" w:cs="Calibri Light"/>
                <w:sz w:val="22"/>
                <w:szCs w:val="22"/>
              </w:rPr>
              <w:t>]</w:t>
            </w:r>
          </w:p>
        </w:tc>
      </w:tr>
    </w:tbl>
    <w:p w14:paraId="5355BBF0" w14:textId="77777777" w:rsidR="00184697" w:rsidRPr="00A848F4" w:rsidRDefault="00184697" w:rsidP="009B34AD">
      <w:pPr>
        <w:spacing w:after="120"/>
        <w:rPr>
          <w:rFonts w:ascii="MS Gothic" w:eastAsia="MS Gothic" w:hAnsi="MS Gothic" w:cs="Calibri Light"/>
          <w:caps/>
          <w:sz w:val="20"/>
        </w:rPr>
      </w:pPr>
    </w:p>
    <w:p w14:paraId="766A6DE5" w14:textId="4A8739CC" w:rsidR="007A4021" w:rsidRPr="00D96DA4" w:rsidRDefault="0092740A" w:rsidP="0090414F">
      <w:pPr>
        <w:spacing w:after="120"/>
        <w:rPr>
          <w:rFonts w:ascii="Helvetica" w:hAnsi="Helvetica" w:cs="Calibri Light"/>
          <w:b/>
          <w:caps/>
          <w:color w:val="365F91"/>
          <w:szCs w:val="24"/>
        </w:rPr>
      </w:pPr>
      <w:r>
        <w:rPr>
          <w:rFonts w:ascii="Helvetica" w:hAnsi="Helvetica" w:cs="Calibri Light"/>
          <w:b/>
          <w:caps/>
          <w:color w:val="365F91"/>
          <w:szCs w:val="24"/>
        </w:rPr>
        <w:t>JOB SUMMARY</w:t>
      </w:r>
    </w:p>
    <w:p w14:paraId="1736EFC7" w14:textId="388B48CA" w:rsidR="0092740A" w:rsidRDefault="0092740A" w:rsidP="0092740A">
      <w:pPr>
        <w:rPr>
          <w:rFonts w:ascii="Calibri Light" w:hAnsi="Calibri Light" w:cs="Calibri Light"/>
          <w:sz w:val="22"/>
          <w:szCs w:val="22"/>
        </w:rPr>
      </w:pPr>
      <w:r w:rsidRPr="004149E6">
        <w:rPr>
          <w:rFonts w:ascii="Calibri Light" w:hAnsi="Calibri Light" w:cs="Calibri Light"/>
          <w:sz w:val="22"/>
          <w:szCs w:val="22"/>
        </w:rPr>
        <w:t>[</w:t>
      </w:r>
      <w:r w:rsidRPr="004149E6">
        <w:rPr>
          <w:rFonts w:ascii="Calibri Light" w:hAnsi="Calibri Light" w:cs="Calibri Light"/>
          <w:sz w:val="22"/>
          <w:szCs w:val="22"/>
          <w:highlight w:val="lightGray"/>
        </w:rPr>
        <w:t>Insert summary of position’s main roles and responsibilities</w:t>
      </w:r>
      <w:r w:rsidR="00D13659">
        <w:rPr>
          <w:rFonts w:ascii="Calibri Light" w:hAnsi="Calibri Light" w:cs="Calibri Light"/>
          <w:sz w:val="22"/>
          <w:szCs w:val="22"/>
          <w:highlight w:val="lightGray"/>
        </w:rPr>
        <w:t>.</w:t>
      </w:r>
      <w:r w:rsidR="00D13659">
        <w:rPr>
          <w:rFonts w:ascii="Calibri Light" w:hAnsi="Calibri Light" w:cs="Calibri Light"/>
          <w:sz w:val="22"/>
          <w:szCs w:val="22"/>
        </w:rPr>
        <w:t>]</w:t>
      </w:r>
    </w:p>
    <w:p w14:paraId="31995B2B" w14:textId="77777777" w:rsidR="0092740A" w:rsidRPr="004149E6" w:rsidRDefault="0092740A" w:rsidP="0092740A">
      <w:pPr>
        <w:rPr>
          <w:rFonts w:ascii="Calibri Light" w:hAnsi="Calibri Light" w:cs="Calibri Light"/>
          <w:sz w:val="22"/>
          <w:szCs w:val="22"/>
        </w:rPr>
      </w:pPr>
    </w:p>
    <w:p w14:paraId="723FB9C6" w14:textId="4D322C77" w:rsidR="00693A34" w:rsidRPr="00D96DA4" w:rsidRDefault="0092740A" w:rsidP="00693A34">
      <w:pPr>
        <w:spacing w:after="120"/>
        <w:rPr>
          <w:rFonts w:ascii="Helvetica" w:hAnsi="Helvetica" w:cs="Calibri Light"/>
          <w:b/>
          <w:caps/>
          <w:color w:val="365F91"/>
          <w:szCs w:val="24"/>
        </w:rPr>
      </w:pPr>
      <w:r>
        <w:rPr>
          <w:rFonts w:ascii="Helvetica" w:hAnsi="Helvetica" w:cs="Calibri Light"/>
          <w:b/>
          <w:caps/>
          <w:color w:val="365F91"/>
          <w:szCs w:val="24"/>
        </w:rPr>
        <w:t>Organizational Status</w:t>
      </w:r>
    </w:p>
    <w:p w14:paraId="7DA547FE" w14:textId="78C8DE51" w:rsidR="0092740A" w:rsidRDefault="0092740A" w:rsidP="0092740A">
      <w:pPr>
        <w:rPr>
          <w:rFonts w:ascii="Calibri Light" w:hAnsi="Calibri Light" w:cs="Calibri Light"/>
          <w:sz w:val="22"/>
          <w:szCs w:val="22"/>
        </w:rPr>
      </w:pPr>
      <w:r w:rsidRPr="004149E6">
        <w:rPr>
          <w:rFonts w:ascii="Calibri Light" w:hAnsi="Calibri Light" w:cs="Calibri Light"/>
          <w:sz w:val="22"/>
          <w:szCs w:val="22"/>
        </w:rPr>
        <w:t>[</w:t>
      </w:r>
      <w:r w:rsidRPr="004149E6">
        <w:rPr>
          <w:rFonts w:ascii="Calibri Light" w:hAnsi="Calibri Light" w:cs="Calibri Light"/>
          <w:sz w:val="22"/>
          <w:szCs w:val="22"/>
          <w:highlight w:val="lightGray"/>
        </w:rPr>
        <w:t>Insert summary of organization’s history, mission and purpose. Example: [</w:t>
      </w:r>
      <w:r w:rsidR="00D13659">
        <w:rPr>
          <w:rFonts w:ascii="Calibri Light" w:hAnsi="Calibri Light" w:cs="Calibri Light"/>
          <w:sz w:val="22"/>
          <w:szCs w:val="22"/>
          <w:highlight w:val="lightGray"/>
        </w:rPr>
        <w:t>ORGANIZATION</w:t>
      </w:r>
      <w:r w:rsidRPr="004149E6">
        <w:rPr>
          <w:rFonts w:ascii="Calibri Light" w:hAnsi="Calibri Light" w:cs="Calibri Light"/>
          <w:sz w:val="22"/>
          <w:szCs w:val="22"/>
          <w:highlight w:val="lightGray"/>
        </w:rPr>
        <w:t>] is a community-based non-profit organization made up of physicians in the [X] region to achieve common health goals. [</w:t>
      </w:r>
      <w:r w:rsidR="00D13659">
        <w:rPr>
          <w:rFonts w:ascii="Calibri Light" w:hAnsi="Calibri Light" w:cs="Calibri Light"/>
          <w:sz w:val="22"/>
          <w:szCs w:val="22"/>
          <w:highlight w:val="lightGray"/>
        </w:rPr>
        <w:t>ORGANIZATION</w:t>
      </w:r>
      <w:r w:rsidRPr="004149E6">
        <w:rPr>
          <w:rFonts w:ascii="Calibri Light" w:hAnsi="Calibri Light" w:cs="Calibri Light"/>
          <w:sz w:val="22"/>
          <w:szCs w:val="22"/>
          <w:highlight w:val="lightGray"/>
        </w:rPr>
        <w:t>] works collaboratively with health authorities and community partners to enhance local patient care and improve professional satisfaction for physicians.</w:t>
      </w:r>
      <w:r w:rsidRPr="004149E6">
        <w:rPr>
          <w:rFonts w:ascii="Calibri Light" w:hAnsi="Calibri Light" w:cs="Calibri Light"/>
          <w:sz w:val="22"/>
          <w:szCs w:val="22"/>
        </w:rPr>
        <w:t>]</w:t>
      </w:r>
    </w:p>
    <w:p w14:paraId="36050B73" w14:textId="77777777" w:rsidR="0092740A" w:rsidRPr="004149E6" w:rsidRDefault="0092740A" w:rsidP="0092740A">
      <w:pPr>
        <w:rPr>
          <w:rFonts w:ascii="Calibri Light" w:hAnsi="Calibri Light" w:cs="Calibri Light"/>
          <w:sz w:val="22"/>
          <w:szCs w:val="22"/>
        </w:rPr>
      </w:pPr>
    </w:p>
    <w:p w14:paraId="7BB02FCD" w14:textId="1F71B9F8" w:rsidR="0092740A" w:rsidRPr="004149E6" w:rsidRDefault="0092740A" w:rsidP="0092740A">
      <w:pPr>
        <w:rPr>
          <w:rFonts w:ascii="Calibri Light" w:hAnsi="Calibri Light" w:cs="Calibri Light"/>
          <w:sz w:val="22"/>
          <w:szCs w:val="22"/>
        </w:rPr>
      </w:pPr>
      <w:r>
        <w:rPr>
          <w:rFonts w:ascii="Helvetica" w:hAnsi="Helvetica" w:cs="Calibri Light"/>
          <w:b/>
          <w:caps/>
          <w:color w:val="365F91"/>
          <w:szCs w:val="24"/>
        </w:rPr>
        <w:t>Work Performed</w:t>
      </w:r>
    </w:p>
    <w:p w14:paraId="3B0E4A68" w14:textId="684F1B3D" w:rsidR="0092740A" w:rsidRPr="0092740A" w:rsidRDefault="0092740A" w:rsidP="0092740A">
      <w:pPr>
        <w:rPr>
          <w:rFonts w:ascii="Calibri Light" w:hAnsi="Calibri Light" w:cs="Calibri Light"/>
          <w:sz w:val="22"/>
          <w:szCs w:val="22"/>
        </w:rPr>
      </w:pPr>
      <w:r w:rsidRPr="0092740A">
        <w:rPr>
          <w:rFonts w:ascii="Calibri Light" w:hAnsi="Calibri Light" w:cs="Calibri Light"/>
          <w:sz w:val="22"/>
          <w:szCs w:val="22"/>
        </w:rPr>
        <w:t>[</w:t>
      </w:r>
      <w:r w:rsidRPr="0092740A">
        <w:rPr>
          <w:rFonts w:ascii="Calibri Light" w:hAnsi="Calibri Light" w:cs="Calibri Light"/>
          <w:sz w:val="22"/>
          <w:szCs w:val="22"/>
          <w:highlight w:val="lightGray"/>
        </w:rPr>
        <w:t xml:space="preserve">Example: </w:t>
      </w:r>
      <w:r w:rsidR="00D13659">
        <w:rPr>
          <w:rFonts w:ascii="Calibri Light" w:hAnsi="Calibri Light" w:cs="Calibri Light"/>
          <w:sz w:val="22"/>
          <w:szCs w:val="22"/>
          <w:highlight w:val="lightGray"/>
        </w:rPr>
        <w:t>Operations</w:t>
      </w:r>
      <w:r w:rsidRPr="0092740A">
        <w:rPr>
          <w:rFonts w:ascii="Calibri Light" w:hAnsi="Calibri Light" w:cs="Calibri Light"/>
          <w:sz w:val="22"/>
          <w:szCs w:val="22"/>
        </w:rPr>
        <w:t>]</w:t>
      </w:r>
    </w:p>
    <w:p w14:paraId="5D85927D" w14:textId="77777777" w:rsidR="00D13659" w:rsidRDefault="00D13659" w:rsidP="002328F9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D13659">
        <w:rPr>
          <w:rFonts w:ascii="Calibri Light" w:hAnsi="Calibri Light" w:cs="Calibri Light"/>
        </w:rPr>
        <w:t>[</w:t>
      </w:r>
      <w:r w:rsidRPr="00D13659">
        <w:rPr>
          <w:rFonts w:ascii="Calibri Light" w:hAnsi="Calibri Light" w:cs="Calibri Light"/>
          <w:highlight w:val="lightGray"/>
        </w:rPr>
        <w:t>Insert detailed list of responsibilities</w:t>
      </w:r>
      <w:r w:rsidRPr="00D13659">
        <w:rPr>
          <w:rFonts w:ascii="Calibri Light" w:hAnsi="Calibri Light" w:cs="Calibri Light"/>
        </w:rPr>
        <w:t>]</w:t>
      </w:r>
    </w:p>
    <w:p w14:paraId="072181C4" w14:textId="77777777" w:rsidR="00D13659" w:rsidRDefault="00D13659" w:rsidP="002328F9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D13659">
        <w:rPr>
          <w:rFonts w:ascii="Calibri Light" w:hAnsi="Calibri Light" w:cs="Calibri Light"/>
        </w:rPr>
        <w:t>Develop an annual operational plan to achieve the strategic direction of the Division</w:t>
      </w:r>
    </w:p>
    <w:p w14:paraId="4432CD2A" w14:textId="4AD9C835" w:rsidR="0092740A" w:rsidRDefault="00D13659" w:rsidP="002328F9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D13659">
        <w:rPr>
          <w:rFonts w:ascii="Calibri Light" w:hAnsi="Calibri Light" w:cs="Calibri Light"/>
        </w:rPr>
        <w:t>Responsible for the planning, implementation, oversight, monitoring and evaluation of all the Division’s programs, services and special projects</w:t>
      </w:r>
    </w:p>
    <w:p w14:paraId="1FE268AE" w14:textId="77777777" w:rsidR="00D13659" w:rsidRPr="00D13659" w:rsidRDefault="00D13659" w:rsidP="00D13659">
      <w:pPr>
        <w:rPr>
          <w:rFonts w:ascii="Calibri Light" w:hAnsi="Calibri Light" w:cs="Calibri Light"/>
          <w:sz w:val="22"/>
          <w:szCs w:val="22"/>
        </w:rPr>
      </w:pPr>
    </w:p>
    <w:p w14:paraId="6BF5AA88" w14:textId="77777777" w:rsidR="0092740A" w:rsidRPr="004149E6" w:rsidRDefault="0092740A" w:rsidP="0092740A">
      <w:pPr>
        <w:rPr>
          <w:rFonts w:ascii="Calibri Light" w:hAnsi="Calibri Light" w:cs="Calibri Light"/>
          <w:sz w:val="22"/>
          <w:szCs w:val="22"/>
        </w:rPr>
      </w:pPr>
      <w:r w:rsidRPr="004149E6">
        <w:rPr>
          <w:rFonts w:ascii="Calibri Light" w:hAnsi="Calibri Light" w:cs="Calibri Light"/>
          <w:sz w:val="22"/>
          <w:szCs w:val="22"/>
        </w:rPr>
        <w:t>[</w:t>
      </w:r>
      <w:r w:rsidRPr="0092740A">
        <w:rPr>
          <w:rFonts w:ascii="Calibri Light" w:hAnsi="Calibri Light" w:cs="Calibri Light"/>
          <w:sz w:val="22"/>
          <w:szCs w:val="22"/>
          <w:highlight w:val="lightGray"/>
        </w:rPr>
        <w:t>Example: Financial and Risk Management</w:t>
      </w:r>
      <w:r w:rsidRPr="004149E6">
        <w:rPr>
          <w:rFonts w:ascii="Calibri Light" w:hAnsi="Calibri Light" w:cs="Calibri Light"/>
          <w:sz w:val="22"/>
          <w:szCs w:val="22"/>
        </w:rPr>
        <w:t>]</w:t>
      </w:r>
    </w:p>
    <w:p w14:paraId="331D625D" w14:textId="77777777" w:rsidR="00D13659" w:rsidRDefault="00D13659" w:rsidP="002328F9">
      <w:pPr>
        <w:pStyle w:val="ListParagraph"/>
        <w:numPr>
          <w:ilvl w:val="0"/>
          <w:numId w:val="30"/>
        </w:numPr>
        <w:rPr>
          <w:rFonts w:ascii="Calibri Light" w:hAnsi="Calibri Light" w:cs="Calibri Light"/>
        </w:rPr>
      </w:pPr>
      <w:r w:rsidRPr="00D13659">
        <w:rPr>
          <w:rFonts w:ascii="Calibri Light" w:hAnsi="Calibri Light" w:cs="Calibri Light"/>
        </w:rPr>
        <w:t>Work with staff and the Board to prepare a comprehensive annual budget aligned with strategic and operational plans</w:t>
      </w:r>
    </w:p>
    <w:p w14:paraId="62B5CD5A" w14:textId="09536307" w:rsidR="0092740A" w:rsidRPr="00D13659" w:rsidRDefault="00D13659" w:rsidP="002328F9">
      <w:pPr>
        <w:pStyle w:val="ListParagraph"/>
        <w:numPr>
          <w:ilvl w:val="0"/>
          <w:numId w:val="30"/>
        </w:numPr>
        <w:rPr>
          <w:rFonts w:ascii="Calibri Light" w:hAnsi="Calibri Light" w:cs="Calibri Light"/>
        </w:rPr>
      </w:pPr>
      <w:r w:rsidRPr="00D13659">
        <w:rPr>
          <w:rFonts w:ascii="Calibri Light" w:hAnsi="Calibri Light" w:cs="Calibri Light"/>
        </w:rPr>
        <w:t>Ensure that the Division complies with all legislation regarding taxation, withholdings and remittances, and, in collaboration with the Bookkeeper, work with the auditor annually or as required</w:t>
      </w:r>
    </w:p>
    <w:p w14:paraId="3AFCD804" w14:textId="09F3E11E" w:rsidR="0092740A" w:rsidRPr="0092740A" w:rsidRDefault="0092740A" w:rsidP="002328F9">
      <w:pPr>
        <w:pStyle w:val="ListParagraph"/>
        <w:numPr>
          <w:ilvl w:val="0"/>
          <w:numId w:val="30"/>
        </w:numPr>
        <w:rPr>
          <w:rFonts w:ascii="Calibri Light" w:hAnsi="Calibri Light" w:cs="Calibri Light"/>
        </w:rPr>
      </w:pPr>
      <w:r w:rsidRPr="0092740A">
        <w:rPr>
          <w:rFonts w:ascii="Calibri Light" w:hAnsi="Calibri Light" w:cs="Calibri Light"/>
        </w:rPr>
        <w:t>Ensure that the Division complies with all legislation regarding taxation, withholdings and remittances, and, in collaboration with the Bookkeeper, work with the auditor annually or as required</w:t>
      </w:r>
    </w:p>
    <w:p w14:paraId="4841C236" w14:textId="77777777" w:rsidR="0092740A" w:rsidRPr="004149E6" w:rsidRDefault="0092740A" w:rsidP="0092740A">
      <w:pPr>
        <w:rPr>
          <w:rFonts w:ascii="Calibri Light" w:hAnsi="Calibri Light" w:cs="Calibri Light"/>
          <w:sz w:val="22"/>
          <w:szCs w:val="22"/>
        </w:rPr>
      </w:pPr>
    </w:p>
    <w:p w14:paraId="1DC479FF" w14:textId="3FFE9613" w:rsidR="0092740A" w:rsidRPr="004149E6" w:rsidRDefault="0092740A" w:rsidP="0092740A">
      <w:pPr>
        <w:rPr>
          <w:rFonts w:ascii="Calibri Light" w:hAnsi="Calibri Light" w:cs="Calibri Light"/>
          <w:sz w:val="22"/>
          <w:szCs w:val="22"/>
        </w:rPr>
      </w:pPr>
      <w:r w:rsidRPr="004149E6">
        <w:rPr>
          <w:rFonts w:ascii="Calibri Light" w:hAnsi="Calibri Light" w:cs="Calibri Light"/>
          <w:sz w:val="22"/>
          <w:szCs w:val="22"/>
        </w:rPr>
        <w:t>[</w:t>
      </w:r>
      <w:r w:rsidR="00D13659">
        <w:rPr>
          <w:rFonts w:ascii="Calibri Light" w:hAnsi="Calibri Light" w:cs="Calibri Light"/>
          <w:sz w:val="22"/>
          <w:szCs w:val="22"/>
          <w:highlight w:val="lightGray"/>
        </w:rPr>
        <w:t>OTHER C</w:t>
      </w:r>
      <w:r>
        <w:rPr>
          <w:rFonts w:ascii="Calibri Light" w:hAnsi="Calibri Light" w:cs="Calibri Light"/>
          <w:sz w:val="22"/>
          <w:szCs w:val="22"/>
          <w:highlight w:val="lightGray"/>
        </w:rPr>
        <w:t>ATEGOR</w:t>
      </w:r>
      <w:r w:rsidR="00D13659">
        <w:rPr>
          <w:rFonts w:ascii="Calibri Light" w:hAnsi="Calibri Light" w:cs="Calibri Light"/>
          <w:sz w:val="22"/>
          <w:szCs w:val="22"/>
          <w:highlight w:val="lightGray"/>
        </w:rPr>
        <w:t>Y #1</w:t>
      </w:r>
      <w:r w:rsidRPr="004149E6">
        <w:rPr>
          <w:rFonts w:ascii="Calibri Light" w:hAnsi="Calibri Light" w:cs="Calibri Light"/>
          <w:sz w:val="22"/>
          <w:szCs w:val="22"/>
        </w:rPr>
        <w:t>]</w:t>
      </w:r>
    </w:p>
    <w:p w14:paraId="6F22EF26" w14:textId="0FDA4CD0" w:rsidR="0092740A" w:rsidRDefault="0092740A" w:rsidP="002328F9">
      <w:pPr>
        <w:pStyle w:val="ListParagraph"/>
        <w:numPr>
          <w:ilvl w:val="0"/>
          <w:numId w:val="31"/>
        </w:numPr>
        <w:rPr>
          <w:rFonts w:ascii="Calibri Light" w:hAnsi="Calibri Light" w:cs="Calibri Light"/>
        </w:rPr>
      </w:pPr>
      <w:r w:rsidRPr="004149E6">
        <w:rPr>
          <w:rFonts w:ascii="Calibri Light" w:hAnsi="Calibri Light" w:cs="Calibri Light"/>
        </w:rPr>
        <w:t>[</w:t>
      </w:r>
      <w:r w:rsidRPr="004149E6">
        <w:rPr>
          <w:rFonts w:ascii="Calibri Light" w:hAnsi="Calibri Light" w:cs="Calibri Light"/>
          <w:highlight w:val="lightGray"/>
        </w:rPr>
        <w:t>Insert detailed list of responsibilities</w:t>
      </w:r>
      <w:r w:rsidRPr="004149E6">
        <w:rPr>
          <w:rFonts w:ascii="Calibri Light" w:hAnsi="Calibri Light" w:cs="Calibri Light"/>
        </w:rPr>
        <w:t>]</w:t>
      </w:r>
    </w:p>
    <w:p w14:paraId="4877A011" w14:textId="77777777" w:rsidR="00D13659" w:rsidRDefault="00D13659" w:rsidP="00D13659">
      <w:pPr>
        <w:rPr>
          <w:rFonts w:ascii="Calibri Light" w:hAnsi="Calibri Light" w:cs="Calibri Light"/>
          <w:sz w:val="22"/>
          <w:szCs w:val="22"/>
        </w:rPr>
      </w:pPr>
    </w:p>
    <w:p w14:paraId="295FA056" w14:textId="416387EE" w:rsidR="00D13659" w:rsidRPr="004149E6" w:rsidRDefault="00D13659" w:rsidP="00D13659">
      <w:pPr>
        <w:rPr>
          <w:rFonts w:ascii="Calibri Light" w:hAnsi="Calibri Light" w:cs="Calibri Light"/>
          <w:sz w:val="22"/>
          <w:szCs w:val="22"/>
        </w:rPr>
      </w:pPr>
      <w:r w:rsidRPr="004149E6">
        <w:rPr>
          <w:rFonts w:ascii="Calibri Light" w:hAnsi="Calibri Light" w:cs="Calibri Light"/>
          <w:sz w:val="22"/>
          <w:szCs w:val="22"/>
        </w:rPr>
        <w:t>[</w:t>
      </w:r>
      <w:r>
        <w:rPr>
          <w:rFonts w:ascii="Calibri Light" w:hAnsi="Calibri Light" w:cs="Calibri Light"/>
          <w:sz w:val="22"/>
          <w:szCs w:val="22"/>
          <w:highlight w:val="lightGray"/>
        </w:rPr>
        <w:t>OTHER CATEGORY #2</w:t>
      </w:r>
      <w:r w:rsidRPr="004149E6">
        <w:rPr>
          <w:rFonts w:ascii="Calibri Light" w:hAnsi="Calibri Light" w:cs="Calibri Light"/>
          <w:sz w:val="22"/>
          <w:szCs w:val="22"/>
        </w:rPr>
        <w:t>]</w:t>
      </w:r>
    </w:p>
    <w:p w14:paraId="5496D5E3" w14:textId="77777777" w:rsidR="00D13659" w:rsidRPr="0092740A" w:rsidRDefault="00D13659" w:rsidP="002328F9">
      <w:pPr>
        <w:pStyle w:val="ListParagraph"/>
        <w:numPr>
          <w:ilvl w:val="0"/>
          <w:numId w:val="32"/>
        </w:numPr>
        <w:rPr>
          <w:rFonts w:ascii="Calibri Light" w:hAnsi="Calibri Light" w:cs="Calibri Light"/>
        </w:rPr>
      </w:pPr>
      <w:r w:rsidRPr="004149E6">
        <w:rPr>
          <w:rFonts w:ascii="Calibri Light" w:hAnsi="Calibri Light" w:cs="Calibri Light"/>
        </w:rPr>
        <w:t>[</w:t>
      </w:r>
      <w:r w:rsidRPr="004149E6">
        <w:rPr>
          <w:rFonts w:ascii="Calibri Light" w:hAnsi="Calibri Light" w:cs="Calibri Light"/>
          <w:highlight w:val="lightGray"/>
        </w:rPr>
        <w:t>Insert detailed list of responsibilities</w:t>
      </w:r>
      <w:r w:rsidRPr="004149E6">
        <w:rPr>
          <w:rFonts w:ascii="Calibri Light" w:hAnsi="Calibri Light" w:cs="Calibri Light"/>
        </w:rPr>
        <w:t>]</w:t>
      </w:r>
    </w:p>
    <w:p w14:paraId="1653D6AE" w14:textId="77777777" w:rsidR="00D13659" w:rsidRDefault="00D13659" w:rsidP="00D13659">
      <w:pPr>
        <w:rPr>
          <w:rFonts w:ascii="Calibri Light" w:hAnsi="Calibri Light" w:cs="Calibri Light"/>
          <w:sz w:val="22"/>
          <w:szCs w:val="22"/>
        </w:rPr>
      </w:pPr>
    </w:p>
    <w:p w14:paraId="32263883" w14:textId="7DB655E3" w:rsidR="00D13659" w:rsidRPr="004149E6" w:rsidRDefault="00D13659" w:rsidP="00D13659">
      <w:pPr>
        <w:rPr>
          <w:rFonts w:ascii="Calibri Light" w:hAnsi="Calibri Light" w:cs="Calibri Light"/>
          <w:sz w:val="22"/>
          <w:szCs w:val="22"/>
        </w:rPr>
      </w:pPr>
      <w:r w:rsidRPr="004149E6">
        <w:rPr>
          <w:rFonts w:ascii="Calibri Light" w:hAnsi="Calibri Light" w:cs="Calibri Light"/>
          <w:sz w:val="22"/>
          <w:szCs w:val="22"/>
        </w:rPr>
        <w:t>[</w:t>
      </w:r>
      <w:r>
        <w:rPr>
          <w:rFonts w:ascii="Calibri Light" w:hAnsi="Calibri Light" w:cs="Calibri Light"/>
          <w:sz w:val="22"/>
          <w:szCs w:val="22"/>
          <w:highlight w:val="lightGray"/>
        </w:rPr>
        <w:t>OTHER CATEGORY #3</w:t>
      </w:r>
      <w:r w:rsidRPr="004149E6">
        <w:rPr>
          <w:rFonts w:ascii="Calibri Light" w:hAnsi="Calibri Light" w:cs="Calibri Light"/>
          <w:sz w:val="22"/>
          <w:szCs w:val="22"/>
        </w:rPr>
        <w:t>]</w:t>
      </w:r>
    </w:p>
    <w:p w14:paraId="2560ED56" w14:textId="77777777" w:rsidR="00D13659" w:rsidRPr="0092740A" w:rsidRDefault="00D13659" w:rsidP="002328F9">
      <w:pPr>
        <w:pStyle w:val="ListParagraph"/>
        <w:numPr>
          <w:ilvl w:val="0"/>
          <w:numId w:val="33"/>
        </w:numPr>
        <w:rPr>
          <w:rFonts w:ascii="Calibri Light" w:hAnsi="Calibri Light" w:cs="Calibri Light"/>
        </w:rPr>
      </w:pPr>
      <w:r w:rsidRPr="004149E6">
        <w:rPr>
          <w:rFonts w:ascii="Calibri Light" w:hAnsi="Calibri Light" w:cs="Calibri Light"/>
        </w:rPr>
        <w:t>[</w:t>
      </w:r>
      <w:r w:rsidRPr="004149E6">
        <w:rPr>
          <w:rFonts w:ascii="Calibri Light" w:hAnsi="Calibri Light" w:cs="Calibri Light"/>
          <w:highlight w:val="lightGray"/>
        </w:rPr>
        <w:t>Insert detailed list of responsibilities</w:t>
      </w:r>
      <w:r w:rsidRPr="004149E6">
        <w:rPr>
          <w:rFonts w:ascii="Calibri Light" w:hAnsi="Calibri Light" w:cs="Calibri Light"/>
        </w:rPr>
        <w:t>]</w:t>
      </w:r>
    </w:p>
    <w:p w14:paraId="37BEEA10" w14:textId="77777777" w:rsidR="00D13659" w:rsidRPr="00D13659" w:rsidRDefault="00D13659" w:rsidP="00D13659">
      <w:pPr>
        <w:rPr>
          <w:rFonts w:ascii="Calibri Light" w:hAnsi="Calibri Light" w:cs="Calibri Light"/>
          <w:sz w:val="22"/>
          <w:szCs w:val="22"/>
        </w:rPr>
      </w:pPr>
    </w:p>
    <w:p w14:paraId="4D97DB57" w14:textId="0FDA4CD0" w:rsidR="0092740A" w:rsidRPr="004149E6" w:rsidRDefault="0092740A" w:rsidP="0092740A">
      <w:pPr>
        <w:rPr>
          <w:rFonts w:ascii="Calibri Light" w:hAnsi="Calibri Light" w:cs="Calibri Light"/>
          <w:sz w:val="22"/>
          <w:szCs w:val="22"/>
        </w:rPr>
      </w:pPr>
    </w:p>
    <w:p w14:paraId="294DC3CC" w14:textId="4F0A68A2" w:rsidR="000C749C" w:rsidRDefault="0092740A" w:rsidP="000C749C">
      <w:pPr>
        <w:spacing w:after="120"/>
        <w:rPr>
          <w:rFonts w:ascii="Helvetica" w:hAnsi="Helvetica" w:cs="Calibri Light"/>
          <w:b/>
          <w:caps/>
          <w:color w:val="365F91"/>
          <w:szCs w:val="24"/>
        </w:rPr>
      </w:pPr>
      <w:r>
        <w:rPr>
          <w:rFonts w:ascii="Helvetica" w:hAnsi="Helvetica" w:cs="Calibri Light"/>
          <w:b/>
          <w:caps/>
          <w:color w:val="365F91"/>
          <w:szCs w:val="24"/>
        </w:rPr>
        <w:t>WorkIng Conditions</w:t>
      </w:r>
    </w:p>
    <w:p w14:paraId="698A276D" w14:textId="77777777" w:rsidR="0092740A" w:rsidRPr="004149E6" w:rsidRDefault="0092740A" w:rsidP="0092740A">
      <w:pPr>
        <w:rPr>
          <w:rFonts w:ascii="Calibri Light" w:hAnsi="Calibri Light" w:cs="Calibri Light"/>
          <w:sz w:val="22"/>
          <w:szCs w:val="22"/>
        </w:rPr>
      </w:pPr>
      <w:r w:rsidRPr="004149E6">
        <w:rPr>
          <w:rFonts w:ascii="Calibri Light" w:hAnsi="Calibri Light" w:cs="Calibri Light"/>
          <w:sz w:val="22"/>
          <w:szCs w:val="22"/>
        </w:rPr>
        <w:t>[</w:t>
      </w:r>
      <w:r w:rsidRPr="004149E6">
        <w:rPr>
          <w:rFonts w:ascii="Calibri Light" w:hAnsi="Calibri Light" w:cs="Calibri Light"/>
          <w:sz w:val="22"/>
          <w:szCs w:val="22"/>
          <w:highlight w:val="lightGray"/>
        </w:rPr>
        <w:t>Example: The [X] position requires availability to work from Monday to Friday during regular working hours with the possibility of attending occasional evening and/or weekend meetings. Frequent travel may be necessary across the [X] region and so reliable transportation is required.</w:t>
      </w:r>
      <w:r w:rsidRPr="004149E6">
        <w:rPr>
          <w:rFonts w:ascii="Calibri Light" w:hAnsi="Calibri Light" w:cs="Calibri Light"/>
          <w:sz w:val="22"/>
          <w:szCs w:val="22"/>
        </w:rPr>
        <w:t>]</w:t>
      </w:r>
    </w:p>
    <w:p w14:paraId="33774814" w14:textId="77777777" w:rsidR="009470AD" w:rsidRDefault="009470AD" w:rsidP="000C749C">
      <w:pPr>
        <w:spacing w:after="120"/>
        <w:rPr>
          <w:rFonts w:ascii="Helvetica" w:hAnsi="Helvetica" w:cs="Calibri Light"/>
          <w:b/>
          <w:color w:val="7F7F7F" w:themeColor="text1" w:themeTint="80"/>
          <w:sz w:val="22"/>
          <w:szCs w:val="22"/>
        </w:rPr>
      </w:pPr>
    </w:p>
    <w:p w14:paraId="76EA27BE" w14:textId="1599522F" w:rsidR="009470AD" w:rsidRDefault="009470AD" w:rsidP="000C749C">
      <w:pPr>
        <w:spacing w:after="120"/>
        <w:rPr>
          <w:rFonts w:ascii="Helvetica" w:hAnsi="Helvetica" w:cs="Calibri Light"/>
          <w:b/>
          <w:color w:val="7F7F7F" w:themeColor="text1" w:themeTint="80"/>
          <w:sz w:val="22"/>
          <w:szCs w:val="22"/>
        </w:rPr>
      </w:pPr>
      <w:r>
        <w:rPr>
          <w:rFonts w:ascii="Helvetica" w:hAnsi="Helvetica" w:cs="Calibri Light"/>
          <w:b/>
          <w:caps/>
          <w:color w:val="365F91"/>
          <w:szCs w:val="24"/>
        </w:rPr>
        <w:t>QUALIFICATIONS</w:t>
      </w:r>
    </w:p>
    <w:p w14:paraId="6CA41057" w14:textId="77777777" w:rsidR="009470AD" w:rsidRPr="004149E6" w:rsidRDefault="009470AD" w:rsidP="009470AD">
      <w:pPr>
        <w:rPr>
          <w:rFonts w:ascii="Calibri Light" w:hAnsi="Calibri Light" w:cs="Calibri Light"/>
          <w:sz w:val="22"/>
          <w:szCs w:val="22"/>
        </w:rPr>
      </w:pPr>
      <w:r w:rsidRPr="004149E6">
        <w:rPr>
          <w:rFonts w:ascii="Calibri Light" w:hAnsi="Calibri Light" w:cs="Calibri Light"/>
          <w:sz w:val="22"/>
          <w:szCs w:val="22"/>
        </w:rPr>
        <w:t>[</w:t>
      </w:r>
      <w:r w:rsidRPr="004149E6">
        <w:rPr>
          <w:rFonts w:ascii="Calibri Light" w:hAnsi="Calibri Light" w:cs="Calibri Light"/>
          <w:sz w:val="22"/>
          <w:szCs w:val="22"/>
          <w:highlight w:val="lightGray"/>
        </w:rPr>
        <w:t>Insert detailed list of required qualifications</w:t>
      </w:r>
      <w:r w:rsidRPr="004149E6">
        <w:rPr>
          <w:rFonts w:ascii="Calibri Light" w:hAnsi="Calibri Light" w:cs="Calibri Light"/>
          <w:sz w:val="22"/>
          <w:szCs w:val="22"/>
        </w:rPr>
        <w:t>]</w:t>
      </w:r>
    </w:p>
    <w:p w14:paraId="33A84F44" w14:textId="77777777" w:rsidR="009470AD" w:rsidRDefault="009470AD" w:rsidP="002328F9">
      <w:pPr>
        <w:pStyle w:val="ListParagraph"/>
        <w:numPr>
          <w:ilvl w:val="0"/>
          <w:numId w:val="34"/>
        </w:numPr>
        <w:rPr>
          <w:rFonts w:ascii="Calibri Light" w:hAnsi="Calibri Light" w:cs="Calibri Light"/>
        </w:rPr>
      </w:pPr>
      <w:r w:rsidRPr="009470AD">
        <w:rPr>
          <w:rFonts w:ascii="Calibri Light" w:hAnsi="Calibri Light" w:cs="Calibri Light"/>
        </w:rPr>
        <w:t>Bachelor’s degree in a related field (e.g. [</w:t>
      </w:r>
      <w:r w:rsidRPr="009470AD">
        <w:rPr>
          <w:rFonts w:ascii="Calibri Light" w:hAnsi="Calibri Light" w:cs="Calibri Light"/>
          <w:highlight w:val="lightGray"/>
        </w:rPr>
        <w:t>X</w:t>
      </w:r>
      <w:r w:rsidRPr="009470AD">
        <w:rPr>
          <w:rFonts w:ascii="Calibri Light" w:hAnsi="Calibri Light" w:cs="Calibri Light"/>
        </w:rPr>
        <w:t>] or [</w:t>
      </w:r>
      <w:r w:rsidRPr="009470AD">
        <w:rPr>
          <w:rFonts w:ascii="Calibri Light" w:hAnsi="Calibri Light" w:cs="Calibri Light"/>
          <w:highlight w:val="lightGray"/>
        </w:rPr>
        <w:t>X</w:t>
      </w:r>
      <w:r w:rsidRPr="009470AD">
        <w:rPr>
          <w:rFonts w:ascii="Calibri Light" w:hAnsi="Calibri Light" w:cs="Calibri Light"/>
        </w:rPr>
        <w:t>]) or equivalent combination of experience and education</w:t>
      </w:r>
    </w:p>
    <w:p w14:paraId="601E8BED" w14:textId="77777777" w:rsidR="009470AD" w:rsidRDefault="009470AD" w:rsidP="002328F9">
      <w:pPr>
        <w:pStyle w:val="ListParagraph"/>
        <w:numPr>
          <w:ilvl w:val="0"/>
          <w:numId w:val="34"/>
        </w:numPr>
        <w:rPr>
          <w:rFonts w:ascii="Calibri Light" w:hAnsi="Calibri Light" w:cs="Calibri Light"/>
        </w:rPr>
      </w:pPr>
      <w:r w:rsidRPr="009470AD">
        <w:rPr>
          <w:rFonts w:ascii="Calibri Light" w:hAnsi="Calibri Light" w:cs="Calibri Light"/>
        </w:rPr>
        <w:t>Minimum 5 years of recent related experience</w:t>
      </w:r>
    </w:p>
    <w:p w14:paraId="245361F1" w14:textId="77777777" w:rsidR="009470AD" w:rsidRDefault="009470AD" w:rsidP="002328F9">
      <w:pPr>
        <w:pStyle w:val="ListParagraph"/>
        <w:numPr>
          <w:ilvl w:val="0"/>
          <w:numId w:val="34"/>
        </w:numPr>
        <w:rPr>
          <w:rFonts w:ascii="Calibri Light" w:hAnsi="Calibri Light" w:cs="Calibri Light"/>
        </w:rPr>
      </w:pPr>
      <w:r w:rsidRPr="009470AD">
        <w:rPr>
          <w:rFonts w:ascii="Calibri Light" w:hAnsi="Calibri Light" w:cs="Calibri Light"/>
        </w:rPr>
        <w:t>Experience with managing a substantial operational budget and knowledge of financial management, including fund-accounting, budget preparation and working with staff and the Board to oversee financial accountability</w:t>
      </w:r>
    </w:p>
    <w:p w14:paraId="2469ED04" w14:textId="77777777" w:rsidR="009470AD" w:rsidRDefault="009470AD" w:rsidP="002328F9">
      <w:pPr>
        <w:pStyle w:val="ListParagraph"/>
        <w:numPr>
          <w:ilvl w:val="0"/>
          <w:numId w:val="34"/>
        </w:numPr>
        <w:rPr>
          <w:rFonts w:ascii="Calibri Light" w:hAnsi="Calibri Light" w:cs="Calibri Light"/>
        </w:rPr>
      </w:pPr>
      <w:r w:rsidRPr="009470AD">
        <w:rPr>
          <w:rFonts w:ascii="Calibri Light" w:hAnsi="Calibri Light" w:cs="Calibri Light"/>
        </w:rPr>
        <w:t>Demonstrated experience dealing with media and government officials and acting as the public representative of an organization</w:t>
      </w:r>
    </w:p>
    <w:p w14:paraId="55C0678C" w14:textId="77777777" w:rsidR="009470AD" w:rsidRPr="009470AD" w:rsidRDefault="009470AD" w:rsidP="002328F9">
      <w:pPr>
        <w:pStyle w:val="ListParagraph"/>
        <w:numPr>
          <w:ilvl w:val="0"/>
          <w:numId w:val="34"/>
        </w:numPr>
        <w:rPr>
          <w:rFonts w:ascii="Calibri Light" w:hAnsi="Calibri Light" w:cs="Calibri Light"/>
        </w:rPr>
      </w:pPr>
      <w:r w:rsidRPr="009470AD">
        <w:rPr>
          <w:rFonts w:ascii="Calibri Light" w:hAnsi="Calibri Light" w:cs="Calibri Light"/>
        </w:rPr>
        <w:t>Proven diplomacy, tact, empathy and understanding of sensitive of confidential issues</w:t>
      </w:r>
    </w:p>
    <w:p w14:paraId="5EC65629" w14:textId="7641F643" w:rsidR="000C749C" w:rsidRPr="009470AD" w:rsidRDefault="000C749C" w:rsidP="002328F9">
      <w:pPr>
        <w:pStyle w:val="ListParagraph"/>
        <w:numPr>
          <w:ilvl w:val="0"/>
          <w:numId w:val="34"/>
        </w:numPr>
        <w:rPr>
          <w:rFonts w:ascii="Calibri Light" w:hAnsi="Calibri Light" w:cs="Calibri Light"/>
          <w:sz w:val="16"/>
          <w:szCs w:val="16"/>
        </w:rPr>
      </w:pPr>
      <w:r w:rsidRPr="009470AD">
        <w:rPr>
          <w:rFonts w:ascii="Calibri Light" w:hAnsi="Calibri Light" w:cs="Calibri Light"/>
        </w:rPr>
        <w:t xml:space="preserve">Provide calendar invitations to any upcoming meetings </w:t>
      </w:r>
      <w:r w:rsidR="006425E5" w:rsidRPr="009470AD">
        <w:rPr>
          <w:rFonts w:ascii="Calibri Light" w:hAnsi="Calibri Light" w:cs="Calibri Light"/>
        </w:rPr>
        <w:t xml:space="preserve">that employee </w:t>
      </w:r>
      <w:r w:rsidRPr="009470AD">
        <w:rPr>
          <w:rFonts w:ascii="Calibri Light" w:hAnsi="Calibri Light" w:cs="Calibri Light"/>
        </w:rPr>
        <w:t>is expected to attend</w:t>
      </w:r>
    </w:p>
    <w:p w14:paraId="20D554E8" w14:textId="77777777" w:rsidR="009470AD" w:rsidRDefault="009470AD" w:rsidP="000C749C">
      <w:pPr>
        <w:spacing w:after="120"/>
        <w:rPr>
          <w:rFonts w:ascii="Helvetica" w:hAnsi="Helvetica" w:cs="Calibri Light"/>
          <w:b/>
          <w:color w:val="7F7F7F" w:themeColor="text1" w:themeTint="80"/>
          <w:sz w:val="22"/>
          <w:szCs w:val="22"/>
        </w:rPr>
      </w:pPr>
    </w:p>
    <w:p w14:paraId="434F8EFD" w14:textId="2030F49E" w:rsidR="009470AD" w:rsidRDefault="009470AD" w:rsidP="000C749C">
      <w:pPr>
        <w:spacing w:after="120"/>
        <w:rPr>
          <w:rFonts w:ascii="Helvetica" w:hAnsi="Helvetica" w:cs="Calibri Light"/>
          <w:b/>
          <w:caps/>
          <w:color w:val="365F91"/>
          <w:szCs w:val="24"/>
        </w:rPr>
      </w:pPr>
      <w:r>
        <w:rPr>
          <w:rFonts w:ascii="Helvetica" w:hAnsi="Helvetica" w:cs="Calibri Light"/>
          <w:b/>
          <w:caps/>
          <w:color w:val="365F91"/>
          <w:szCs w:val="24"/>
        </w:rPr>
        <w:t>SKILLS and Knowledge</w:t>
      </w:r>
    </w:p>
    <w:p w14:paraId="3FCE8B80" w14:textId="77777777" w:rsidR="009470AD" w:rsidRPr="004149E6" w:rsidRDefault="009470AD" w:rsidP="009470AD">
      <w:pPr>
        <w:rPr>
          <w:rFonts w:ascii="Calibri Light" w:hAnsi="Calibri Light" w:cs="Calibri Light"/>
          <w:sz w:val="22"/>
          <w:szCs w:val="22"/>
        </w:rPr>
      </w:pPr>
      <w:r w:rsidRPr="004149E6">
        <w:rPr>
          <w:rFonts w:ascii="Calibri Light" w:hAnsi="Calibri Light" w:cs="Calibri Light"/>
          <w:sz w:val="22"/>
          <w:szCs w:val="22"/>
        </w:rPr>
        <w:t>[</w:t>
      </w:r>
      <w:r w:rsidRPr="004149E6">
        <w:rPr>
          <w:rFonts w:ascii="Calibri Light" w:hAnsi="Calibri Light" w:cs="Calibri Light"/>
          <w:sz w:val="22"/>
          <w:szCs w:val="22"/>
          <w:highlight w:val="lightGray"/>
        </w:rPr>
        <w:t>Insert detailed list of required skills and knowledge</w:t>
      </w:r>
      <w:r w:rsidRPr="004149E6">
        <w:rPr>
          <w:rFonts w:ascii="Calibri Light" w:hAnsi="Calibri Light" w:cs="Calibri Light"/>
          <w:sz w:val="22"/>
          <w:szCs w:val="22"/>
        </w:rPr>
        <w:t>]</w:t>
      </w:r>
    </w:p>
    <w:p w14:paraId="65E230D6" w14:textId="77777777" w:rsidR="009470AD" w:rsidRDefault="009470AD" w:rsidP="002328F9">
      <w:pPr>
        <w:pStyle w:val="ListParagraph"/>
        <w:numPr>
          <w:ilvl w:val="0"/>
          <w:numId w:val="35"/>
        </w:numPr>
        <w:rPr>
          <w:rFonts w:ascii="Calibri Light" w:hAnsi="Calibri Light" w:cs="Calibri Light"/>
        </w:rPr>
      </w:pPr>
      <w:r w:rsidRPr="009470AD">
        <w:rPr>
          <w:rFonts w:ascii="Calibri Light" w:hAnsi="Calibri Light" w:cs="Calibri Light"/>
        </w:rPr>
        <w:t>Champions positive working relationships with a diverse set of colleagues and external stakeholders</w:t>
      </w:r>
      <w:bookmarkStart w:id="0" w:name="_Hlk49337225"/>
    </w:p>
    <w:p w14:paraId="29345174" w14:textId="77777777" w:rsidR="009470AD" w:rsidRDefault="009470AD" w:rsidP="002328F9">
      <w:pPr>
        <w:pStyle w:val="ListParagraph"/>
        <w:numPr>
          <w:ilvl w:val="0"/>
          <w:numId w:val="35"/>
        </w:numPr>
        <w:rPr>
          <w:rFonts w:ascii="Calibri Light" w:hAnsi="Calibri Light" w:cs="Calibri Light"/>
        </w:rPr>
      </w:pPr>
      <w:r w:rsidRPr="009470AD">
        <w:rPr>
          <w:rFonts w:ascii="Calibri Light" w:hAnsi="Calibri Light" w:cs="Calibri Light"/>
        </w:rPr>
        <w:t>Knowledge of the BC primary health care system is an asset</w:t>
      </w:r>
    </w:p>
    <w:p w14:paraId="6680D48E" w14:textId="5725986B" w:rsidR="009470AD" w:rsidRDefault="009470AD" w:rsidP="002328F9">
      <w:pPr>
        <w:pStyle w:val="ListParagraph"/>
        <w:numPr>
          <w:ilvl w:val="0"/>
          <w:numId w:val="35"/>
        </w:numPr>
        <w:rPr>
          <w:rFonts w:ascii="Calibri Light" w:hAnsi="Calibri Light" w:cs="Calibri Light"/>
        </w:rPr>
      </w:pPr>
      <w:r w:rsidRPr="009470AD">
        <w:rPr>
          <w:rFonts w:ascii="Calibri Light" w:hAnsi="Calibri Light" w:cs="Calibri Light"/>
        </w:rPr>
        <w:t>Knowledge of labour relations issues, including full cycle recruitment, performance management, strategic HR functions, and leading a diverse team of employees and contractors</w:t>
      </w:r>
      <w:bookmarkEnd w:id="0"/>
    </w:p>
    <w:p w14:paraId="3F959354" w14:textId="77777777" w:rsidR="009470AD" w:rsidRPr="009470AD" w:rsidRDefault="009470AD" w:rsidP="002328F9">
      <w:pPr>
        <w:pStyle w:val="ListParagraph"/>
        <w:numPr>
          <w:ilvl w:val="0"/>
          <w:numId w:val="35"/>
        </w:numPr>
        <w:rPr>
          <w:rFonts w:ascii="Calibri Light" w:hAnsi="Calibri Light" w:cs="Calibri Light"/>
        </w:rPr>
      </w:pPr>
      <w:r w:rsidRPr="009470AD">
        <w:rPr>
          <w:rFonts w:ascii="Calibri Light" w:hAnsi="Calibri Light" w:cs="Calibri Light"/>
        </w:rPr>
        <w:t>Experience facilitating organizational change in a collaborative working environment, including acting as a mentor, coach and mediator</w:t>
      </w:r>
    </w:p>
    <w:p w14:paraId="6841CAC4" w14:textId="77777777" w:rsidR="009470AD" w:rsidRPr="009470AD" w:rsidRDefault="009470AD" w:rsidP="002328F9">
      <w:pPr>
        <w:pStyle w:val="ListParagraph"/>
        <w:numPr>
          <w:ilvl w:val="0"/>
          <w:numId w:val="35"/>
        </w:numPr>
        <w:rPr>
          <w:rFonts w:ascii="Calibri Light" w:hAnsi="Calibri Light" w:cs="Calibri Light"/>
        </w:rPr>
      </w:pPr>
      <w:r w:rsidRPr="009470AD">
        <w:rPr>
          <w:rFonts w:ascii="Calibri Light" w:hAnsi="Calibri Light" w:cs="Calibri Light"/>
        </w:rPr>
        <w:t>Able to set goals, create and implement action plans, monitor progress towards goals and the process and results</w:t>
      </w:r>
    </w:p>
    <w:p w14:paraId="3F0CA575" w14:textId="77777777" w:rsidR="009470AD" w:rsidRPr="009470AD" w:rsidRDefault="009470AD" w:rsidP="002328F9">
      <w:pPr>
        <w:pStyle w:val="ListParagraph"/>
        <w:numPr>
          <w:ilvl w:val="0"/>
          <w:numId w:val="35"/>
        </w:numPr>
        <w:rPr>
          <w:rFonts w:ascii="Calibri Light" w:hAnsi="Calibri Light" w:cs="Calibri Light"/>
        </w:rPr>
      </w:pPr>
      <w:r w:rsidRPr="009470AD">
        <w:rPr>
          <w:rFonts w:ascii="Calibri Light" w:hAnsi="Calibri Light" w:cs="Calibri Light"/>
        </w:rPr>
        <w:t>Exemplary interpersonal, communication, listening and conflict resolution skills. Encourages open exchange of information and ideas using appropriate communication</w:t>
      </w:r>
    </w:p>
    <w:p w14:paraId="633454B1" w14:textId="77777777" w:rsidR="009470AD" w:rsidRPr="009470AD" w:rsidRDefault="009470AD" w:rsidP="002328F9">
      <w:pPr>
        <w:pStyle w:val="ListParagraph"/>
        <w:numPr>
          <w:ilvl w:val="0"/>
          <w:numId w:val="35"/>
        </w:numPr>
        <w:rPr>
          <w:rFonts w:ascii="Calibri Light" w:hAnsi="Calibri Light" w:cs="Calibri Light"/>
        </w:rPr>
      </w:pPr>
      <w:r w:rsidRPr="009470AD">
        <w:rPr>
          <w:rFonts w:ascii="Calibri Light" w:hAnsi="Calibri Light" w:cs="Calibri Light"/>
        </w:rPr>
        <w:t>Able to identify problems and demonstrate resourcefulness and creativity in solving them</w:t>
      </w:r>
    </w:p>
    <w:sectPr w:rsidR="009470AD" w:rsidRPr="009470AD" w:rsidSect="00D24914">
      <w:footerReference w:type="default" r:id="rId7"/>
      <w:pgSz w:w="12240" w:h="15840" w:code="1"/>
      <w:pgMar w:top="720" w:right="720" w:bottom="720" w:left="720" w:header="93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A2D38" w14:textId="77777777" w:rsidR="00281003" w:rsidRDefault="00281003" w:rsidP="006012C6">
      <w:r>
        <w:separator/>
      </w:r>
    </w:p>
  </w:endnote>
  <w:endnote w:type="continuationSeparator" w:id="0">
    <w:p w14:paraId="4ECE428D" w14:textId="77777777" w:rsidR="00281003" w:rsidRDefault="00281003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1849" w14:textId="26ABB24F" w:rsidR="0098602C" w:rsidRPr="004B7D08" w:rsidRDefault="00281003" w:rsidP="004B7D08">
    <w:pPr>
      <w:pStyle w:val="Footer"/>
      <w:jc w:val="right"/>
      <w:rPr>
        <w:rFonts w:ascii="Helvetica" w:hAnsi="Helvetica" w:cs="Helvetica"/>
        <w:sz w:val="20"/>
      </w:rPr>
    </w:pPr>
    <w:sdt>
      <w:sdtPr>
        <w:id w:val="967479681"/>
        <w:docPartObj>
          <w:docPartGallery w:val="Page Numbers (Bottom of Page)"/>
          <w:docPartUnique/>
        </w:docPartObj>
      </w:sdtPr>
      <w:sdtEndPr>
        <w:rPr>
          <w:rFonts w:ascii="Helvetica" w:hAnsi="Helvetica" w:cs="Helvetica"/>
          <w:noProof/>
          <w:sz w:val="20"/>
        </w:rPr>
      </w:sdtEndPr>
      <w:sdtContent>
        <w:r w:rsidR="004B7D08" w:rsidRPr="004B7D08">
          <w:rPr>
            <w:rFonts w:ascii="Helvetica" w:hAnsi="Helvetica" w:cs="Helvetica"/>
            <w:sz w:val="20"/>
          </w:rPr>
          <w:fldChar w:fldCharType="begin"/>
        </w:r>
        <w:r w:rsidR="004B7D08" w:rsidRPr="004B7D08">
          <w:rPr>
            <w:rFonts w:ascii="Helvetica" w:hAnsi="Helvetica" w:cs="Helvetica"/>
            <w:sz w:val="20"/>
          </w:rPr>
          <w:instrText xml:space="preserve"> PAGE   \* MERGEFORMAT </w:instrText>
        </w:r>
        <w:r w:rsidR="004B7D08" w:rsidRPr="004B7D08">
          <w:rPr>
            <w:rFonts w:ascii="Helvetica" w:hAnsi="Helvetica" w:cs="Helvetica"/>
            <w:sz w:val="20"/>
          </w:rPr>
          <w:fldChar w:fldCharType="separate"/>
        </w:r>
        <w:r w:rsidR="00F966F0">
          <w:rPr>
            <w:rFonts w:ascii="Helvetica" w:hAnsi="Helvetica" w:cs="Helvetica"/>
            <w:noProof/>
            <w:sz w:val="20"/>
          </w:rPr>
          <w:t>2</w:t>
        </w:r>
        <w:r w:rsidR="004B7D08" w:rsidRPr="004B7D08">
          <w:rPr>
            <w:rFonts w:ascii="Helvetica" w:hAnsi="Helvetica" w:cs="Helvetica"/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8D86F" w14:textId="77777777" w:rsidR="00281003" w:rsidRDefault="00281003" w:rsidP="006012C6">
      <w:r>
        <w:separator/>
      </w:r>
    </w:p>
  </w:footnote>
  <w:footnote w:type="continuationSeparator" w:id="0">
    <w:p w14:paraId="59F8A84E" w14:textId="77777777" w:rsidR="00281003" w:rsidRDefault="00281003" w:rsidP="00601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B6B"/>
    <w:multiLevelType w:val="hybridMultilevel"/>
    <w:tmpl w:val="2AE60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17618"/>
    <w:multiLevelType w:val="hybridMultilevel"/>
    <w:tmpl w:val="B220E994"/>
    <w:lvl w:ilvl="0" w:tplc="B160442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6661FF"/>
    <w:multiLevelType w:val="hybridMultilevel"/>
    <w:tmpl w:val="80E671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B1130"/>
    <w:multiLevelType w:val="hybridMultilevel"/>
    <w:tmpl w:val="38F45E6E"/>
    <w:lvl w:ilvl="0" w:tplc="B160442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74B96"/>
    <w:multiLevelType w:val="hybridMultilevel"/>
    <w:tmpl w:val="F87AE9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36B9A"/>
    <w:multiLevelType w:val="hybridMultilevel"/>
    <w:tmpl w:val="8A62468C"/>
    <w:lvl w:ilvl="0" w:tplc="B160442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949BE"/>
    <w:multiLevelType w:val="hybridMultilevel"/>
    <w:tmpl w:val="670E02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321801"/>
    <w:multiLevelType w:val="hybridMultilevel"/>
    <w:tmpl w:val="45B227E6"/>
    <w:lvl w:ilvl="0" w:tplc="B160442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D2E44"/>
    <w:multiLevelType w:val="hybridMultilevel"/>
    <w:tmpl w:val="2FF636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A31DA"/>
    <w:multiLevelType w:val="hybridMultilevel"/>
    <w:tmpl w:val="7708F4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26CEF"/>
    <w:multiLevelType w:val="hybridMultilevel"/>
    <w:tmpl w:val="DCD2F5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62783"/>
    <w:multiLevelType w:val="hybridMultilevel"/>
    <w:tmpl w:val="17A6A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FC0A7A"/>
    <w:multiLevelType w:val="hybridMultilevel"/>
    <w:tmpl w:val="50FC4C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B0E88"/>
    <w:multiLevelType w:val="hybridMultilevel"/>
    <w:tmpl w:val="41ACF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7028AF"/>
    <w:multiLevelType w:val="hybridMultilevel"/>
    <w:tmpl w:val="1CAC3E1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8637EE"/>
    <w:multiLevelType w:val="hybridMultilevel"/>
    <w:tmpl w:val="BBAAD898"/>
    <w:lvl w:ilvl="0" w:tplc="B160442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62473"/>
    <w:multiLevelType w:val="hybridMultilevel"/>
    <w:tmpl w:val="01FCA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9C2A48"/>
    <w:multiLevelType w:val="hybridMultilevel"/>
    <w:tmpl w:val="74C07F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72D31"/>
    <w:multiLevelType w:val="hybridMultilevel"/>
    <w:tmpl w:val="B3A09B8E"/>
    <w:lvl w:ilvl="0" w:tplc="B160442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30E81"/>
    <w:multiLevelType w:val="hybridMultilevel"/>
    <w:tmpl w:val="534C0A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96C39"/>
    <w:multiLevelType w:val="hybridMultilevel"/>
    <w:tmpl w:val="37DE8E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254EF"/>
    <w:multiLevelType w:val="hybridMultilevel"/>
    <w:tmpl w:val="284C6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C80B65"/>
    <w:multiLevelType w:val="hybridMultilevel"/>
    <w:tmpl w:val="9CD8A6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791BFC"/>
    <w:multiLevelType w:val="hybridMultilevel"/>
    <w:tmpl w:val="8D486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07213"/>
    <w:multiLevelType w:val="hybridMultilevel"/>
    <w:tmpl w:val="1E785E3E"/>
    <w:lvl w:ilvl="0" w:tplc="B160442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507B2"/>
    <w:multiLevelType w:val="hybridMultilevel"/>
    <w:tmpl w:val="DDFE13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350415"/>
    <w:multiLevelType w:val="hybridMultilevel"/>
    <w:tmpl w:val="75442E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0F3C33"/>
    <w:multiLevelType w:val="hybridMultilevel"/>
    <w:tmpl w:val="430C96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F6829"/>
    <w:multiLevelType w:val="hybridMultilevel"/>
    <w:tmpl w:val="7C3EEC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64CCA"/>
    <w:multiLevelType w:val="hybridMultilevel"/>
    <w:tmpl w:val="6A98D8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8454B"/>
    <w:multiLevelType w:val="hybridMultilevel"/>
    <w:tmpl w:val="376A66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57285"/>
    <w:multiLevelType w:val="hybridMultilevel"/>
    <w:tmpl w:val="540CB0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81D04"/>
    <w:multiLevelType w:val="hybridMultilevel"/>
    <w:tmpl w:val="1F38E8BA"/>
    <w:lvl w:ilvl="0" w:tplc="A2DC6A02">
      <w:start w:val="3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74F4D"/>
    <w:multiLevelType w:val="hybridMultilevel"/>
    <w:tmpl w:val="D63400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41D06"/>
    <w:multiLevelType w:val="hybridMultilevel"/>
    <w:tmpl w:val="6756E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"/>
  </w:num>
  <w:num w:numId="3">
    <w:abstractNumId w:val="11"/>
  </w:num>
  <w:num w:numId="4">
    <w:abstractNumId w:val="21"/>
  </w:num>
  <w:num w:numId="5">
    <w:abstractNumId w:val="16"/>
  </w:num>
  <w:num w:numId="6">
    <w:abstractNumId w:val="13"/>
  </w:num>
  <w:num w:numId="7">
    <w:abstractNumId w:val="34"/>
  </w:num>
  <w:num w:numId="8">
    <w:abstractNumId w:val="0"/>
  </w:num>
  <w:num w:numId="9">
    <w:abstractNumId w:val="23"/>
  </w:num>
  <w:num w:numId="10">
    <w:abstractNumId w:val="32"/>
  </w:num>
  <w:num w:numId="11">
    <w:abstractNumId w:val="26"/>
  </w:num>
  <w:num w:numId="12">
    <w:abstractNumId w:val="6"/>
  </w:num>
  <w:num w:numId="13">
    <w:abstractNumId w:val="14"/>
  </w:num>
  <w:num w:numId="14">
    <w:abstractNumId w:val="25"/>
  </w:num>
  <w:num w:numId="15">
    <w:abstractNumId w:val="20"/>
  </w:num>
  <w:num w:numId="16">
    <w:abstractNumId w:val="9"/>
  </w:num>
  <w:num w:numId="17">
    <w:abstractNumId w:val="27"/>
  </w:num>
  <w:num w:numId="18">
    <w:abstractNumId w:val="33"/>
  </w:num>
  <w:num w:numId="19">
    <w:abstractNumId w:val="29"/>
  </w:num>
  <w:num w:numId="20">
    <w:abstractNumId w:val="30"/>
  </w:num>
  <w:num w:numId="21">
    <w:abstractNumId w:val="10"/>
  </w:num>
  <w:num w:numId="22">
    <w:abstractNumId w:val="15"/>
  </w:num>
  <w:num w:numId="23">
    <w:abstractNumId w:val="1"/>
  </w:num>
  <w:num w:numId="24">
    <w:abstractNumId w:val="18"/>
  </w:num>
  <w:num w:numId="25">
    <w:abstractNumId w:val="7"/>
  </w:num>
  <w:num w:numId="26">
    <w:abstractNumId w:val="3"/>
  </w:num>
  <w:num w:numId="27">
    <w:abstractNumId w:val="5"/>
  </w:num>
  <w:num w:numId="28">
    <w:abstractNumId w:val="24"/>
  </w:num>
  <w:num w:numId="29">
    <w:abstractNumId w:val="28"/>
  </w:num>
  <w:num w:numId="30">
    <w:abstractNumId w:val="22"/>
  </w:num>
  <w:num w:numId="31">
    <w:abstractNumId w:val="17"/>
  </w:num>
  <w:num w:numId="32">
    <w:abstractNumId w:val="8"/>
  </w:num>
  <w:num w:numId="33">
    <w:abstractNumId w:val="12"/>
  </w:num>
  <w:num w:numId="34">
    <w:abstractNumId w:val="19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C6"/>
    <w:rsid w:val="000032E7"/>
    <w:rsid w:val="0002747D"/>
    <w:rsid w:val="00042C20"/>
    <w:rsid w:val="00055EAD"/>
    <w:rsid w:val="000C6903"/>
    <w:rsid w:val="000C749C"/>
    <w:rsid w:val="00100CB0"/>
    <w:rsid w:val="00116EFB"/>
    <w:rsid w:val="00184697"/>
    <w:rsid w:val="00195238"/>
    <w:rsid w:val="001A4721"/>
    <w:rsid w:val="001B18D1"/>
    <w:rsid w:val="001C0C5A"/>
    <w:rsid w:val="001C413D"/>
    <w:rsid w:val="001C7B26"/>
    <w:rsid w:val="001E45DE"/>
    <w:rsid w:val="002006B0"/>
    <w:rsid w:val="002328F9"/>
    <w:rsid w:val="00246627"/>
    <w:rsid w:val="00252F1B"/>
    <w:rsid w:val="00281003"/>
    <w:rsid w:val="00285A9D"/>
    <w:rsid w:val="002D5356"/>
    <w:rsid w:val="00327C6E"/>
    <w:rsid w:val="003358BE"/>
    <w:rsid w:val="00376E0A"/>
    <w:rsid w:val="003B6DA4"/>
    <w:rsid w:val="003E05A5"/>
    <w:rsid w:val="004132C3"/>
    <w:rsid w:val="00471F04"/>
    <w:rsid w:val="00485EEF"/>
    <w:rsid w:val="00490744"/>
    <w:rsid w:val="004B7D08"/>
    <w:rsid w:val="00525688"/>
    <w:rsid w:val="005537F0"/>
    <w:rsid w:val="00554700"/>
    <w:rsid w:val="005974C4"/>
    <w:rsid w:val="005A23B9"/>
    <w:rsid w:val="005E48AF"/>
    <w:rsid w:val="006012C6"/>
    <w:rsid w:val="006425E5"/>
    <w:rsid w:val="00673EBB"/>
    <w:rsid w:val="00693A34"/>
    <w:rsid w:val="006946CE"/>
    <w:rsid w:val="00695CFF"/>
    <w:rsid w:val="006A5C91"/>
    <w:rsid w:val="006A71A2"/>
    <w:rsid w:val="006C1452"/>
    <w:rsid w:val="00707D44"/>
    <w:rsid w:val="00741A3F"/>
    <w:rsid w:val="007463CA"/>
    <w:rsid w:val="007A4021"/>
    <w:rsid w:val="007D33FC"/>
    <w:rsid w:val="007E0886"/>
    <w:rsid w:val="00834AA8"/>
    <w:rsid w:val="00855EDB"/>
    <w:rsid w:val="00856E18"/>
    <w:rsid w:val="008606C5"/>
    <w:rsid w:val="00867D9A"/>
    <w:rsid w:val="00877EAD"/>
    <w:rsid w:val="008973CF"/>
    <w:rsid w:val="008C07F6"/>
    <w:rsid w:val="008C21E1"/>
    <w:rsid w:val="008D295A"/>
    <w:rsid w:val="00906B57"/>
    <w:rsid w:val="0092740A"/>
    <w:rsid w:val="00945B21"/>
    <w:rsid w:val="009470AD"/>
    <w:rsid w:val="0098602C"/>
    <w:rsid w:val="00990487"/>
    <w:rsid w:val="009B34AD"/>
    <w:rsid w:val="009B534E"/>
    <w:rsid w:val="009C589C"/>
    <w:rsid w:val="009E7D47"/>
    <w:rsid w:val="009F7C51"/>
    <w:rsid w:val="00A848F4"/>
    <w:rsid w:val="00A9737D"/>
    <w:rsid w:val="00AD2244"/>
    <w:rsid w:val="00B03228"/>
    <w:rsid w:val="00BB24AE"/>
    <w:rsid w:val="00D076C4"/>
    <w:rsid w:val="00D13659"/>
    <w:rsid w:val="00D24914"/>
    <w:rsid w:val="00D36196"/>
    <w:rsid w:val="00D63E05"/>
    <w:rsid w:val="00D9599A"/>
    <w:rsid w:val="00D9638C"/>
    <w:rsid w:val="00D96DA4"/>
    <w:rsid w:val="00DC098E"/>
    <w:rsid w:val="00E45049"/>
    <w:rsid w:val="00E5631E"/>
    <w:rsid w:val="00EA4CA5"/>
    <w:rsid w:val="00F0450B"/>
    <w:rsid w:val="00F1041E"/>
    <w:rsid w:val="00F25CEB"/>
    <w:rsid w:val="00F55F08"/>
    <w:rsid w:val="00F966F0"/>
    <w:rsid w:val="00FA5DCD"/>
    <w:rsid w:val="00FC076D"/>
    <w:rsid w:val="00FE2892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F30A786"/>
  <w14:defaultImageDpi w14:val="300"/>
  <w15:docId w15:val="{C4D6935C-4E2F-46FF-962B-7F9DFE1E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D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3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38C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9638C"/>
    <w:pPr>
      <w:spacing w:after="120" w:line="259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val="en-CA"/>
    </w:rPr>
  </w:style>
  <w:style w:type="character" w:styleId="Hyperlink">
    <w:name w:val="Hyperlink"/>
    <w:basedOn w:val="DefaultParagraphFont"/>
    <w:unhideWhenUsed/>
    <w:rsid w:val="00D963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EA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6DA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07D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Spacing">
    <w:name w:val="No Spacing"/>
    <w:link w:val="NoSpacingChar"/>
    <w:uiPriority w:val="1"/>
    <w:qFormat/>
    <w:rsid w:val="00707D44"/>
    <w:rPr>
      <w:rFonts w:ascii="Calibri" w:eastAsia="Calibri" w:hAnsi="Calibri"/>
      <w:sz w:val="22"/>
      <w:szCs w:val="22"/>
      <w:lang w:val="en-CA" w:eastAsia="en-US"/>
    </w:rPr>
  </w:style>
  <w:style w:type="table" w:styleId="TableGrid">
    <w:name w:val="Table Grid"/>
    <w:basedOn w:val="TableNormal"/>
    <w:uiPriority w:val="39"/>
    <w:rsid w:val="00707D44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07D44"/>
    <w:rPr>
      <w:rFonts w:ascii="Calibri" w:eastAsia="Calibri" w:hAnsi="Calibri"/>
      <w:sz w:val="22"/>
      <w:szCs w:val="22"/>
      <w:lang w:val="en-CA" w:eastAsia="en-US"/>
    </w:rPr>
  </w:style>
  <w:style w:type="paragraph" w:styleId="NormalWeb">
    <w:name w:val="Normal (Web)"/>
    <w:basedOn w:val="Normal"/>
    <w:uiPriority w:val="99"/>
    <w:semiHidden/>
    <w:unhideWhenUsed/>
    <w:rsid w:val="009B34AD"/>
    <w:pPr>
      <w:spacing w:before="100" w:beforeAutospacing="1" w:after="100" w:afterAutospacing="1"/>
    </w:pPr>
    <w:rPr>
      <w:rFonts w:eastAsia="Times New Roman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Noor Bhandal</cp:lastModifiedBy>
  <cp:revision>6</cp:revision>
  <cp:lastPrinted>2016-06-15T16:32:00Z</cp:lastPrinted>
  <dcterms:created xsi:type="dcterms:W3CDTF">2022-01-09T18:20:00Z</dcterms:created>
  <dcterms:modified xsi:type="dcterms:W3CDTF">2022-01-12T00:25:00Z</dcterms:modified>
</cp:coreProperties>
</file>