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96A0B" w14:textId="18F9B83F" w:rsidR="00EA4718" w:rsidRDefault="00327C6E" w:rsidP="00EA4718">
      <w:pPr>
        <w:tabs>
          <w:tab w:val="left" w:pos="8517"/>
        </w:tabs>
        <w:spacing w:before="120" w:after="80"/>
        <w:ind w:right="-164"/>
        <w:rPr>
          <w:rFonts w:ascii="Helvetica" w:hAnsi="Helvetica" w:cs="Helvetica"/>
          <w:b/>
          <w:caps/>
          <w:color w:val="365F91" w:themeColor="accent1" w:themeShade="BF"/>
          <w:sz w:val="32"/>
          <w:szCs w:val="3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70C91" wp14:editId="353C9167">
                <wp:simplePos x="0" y="0"/>
                <wp:positionH relativeFrom="column">
                  <wp:posOffset>20320</wp:posOffset>
                </wp:positionH>
                <wp:positionV relativeFrom="paragraph">
                  <wp:posOffset>0</wp:posOffset>
                </wp:positionV>
                <wp:extent cx="6512560" cy="861695"/>
                <wp:effectExtent l="0" t="0" r="2540" b="0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2560" cy="861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E17D6" w14:textId="5921A2BE" w:rsidR="009749C2" w:rsidRPr="003358BE" w:rsidRDefault="009749C2" w:rsidP="00327C6E">
                            <w:pPr>
                              <w:spacing w:before="120" w:after="80"/>
                              <w:ind w:right="-164"/>
                              <w:rPr>
                                <w:rFonts w:ascii="Helvetica" w:eastAsia="Times New Roman" w:hAnsi="Helvetica" w:cstheme="majorHAnsi"/>
                              </w:rPr>
                            </w:pPr>
                            <w:r w:rsidRPr="003358BE">
                              <w:rPr>
                                <w:rFonts w:ascii="Helvetica" w:eastAsia="Times New Roman" w:hAnsi="Helvetica" w:cstheme="majorHAnsi"/>
                              </w:rPr>
                              <w:t>[</w:t>
                            </w:r>
                            <w:r w:rsidRPr="003358BE">
                              <w:rPr>
                                <w:rFonts w:ascii="Helvetica" w:eastAsia="Times New Roman" w:hAnsi="Helvetica" w:cstheme="majorHAnsi"/>
                                <w:highlight w:val="lightGray"/>
                              </w:rPr>
                              <w:t>INSERT ORGANIZATION LOGO HERE</w:t>
                            </w:r>
                            <w:r w:rsidRPr="003358BE">
                              <w:rPr>
                                <w:rFonts w:ascii="Helvetica" w:eastAsia="Times New Roman" w:hAnsi="Helvetica" w:cstheme="majorHAnsi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70C9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6pt;margin-top:0;width:512.8pt;height:6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" fillcolor="white [3201]" stroked="f" strokeweight=".5pt">
                <v:textbox>
                  <w:txbxContent>
                    <w:p w14:paraId="57EE17D6" w14:textId="5921A2BE" w:rsidR="009749C2" w:rsidRPr="003358BE" w:rsidRDefault="009749C2" w:rsidP="00327C6E">
                      <w:pPr>
                        <w:spacing w:before="120" w:after="80"/>
                        <w:ind w:right="-164"/>
                        <w:rPr>
                          <w:rFonts w:ascii="Helvetica" w:eastAsia="Times New Roman" w:hAnsi="Helvetica" w:cstheme="majorHAnsi"/>
                        </w:rPr>
                      </w:pPr>
                      <w:r w:rsidRPr="003358BE">
                        <w:rPr>
                          <w:rFonts w:ascii="Helvetica" w:eastAsia="Times New Roman" w:hAnsi="Helvetica" w:cstheme="majorHAnsi"/>
                        </w:rPr>
                        <w:t>[</w:t>
                      </w:r>
                      <w:r w:rsidRPr="003358BE">
                        <w:rPr>
                          <w:rFonts w:ascii="Helvetica" w:eastAsia="Times New Roman" w:hAnsi="Helvetica" w:cstheme="majorHAnsi"/>
                          <w:highlight w:val="lightGray"/>
                        </w:rPr>
                        <w:t>INSERT ORGANIZATION LOGO HERE</w:t>
                      </w:r>
                      <w:r w:rsidRPr="003358BE">
                        <w:rPr>
                          <w:rFonts w:ascii="Helvetica" w:eastAsia="Times New Roman" w:hAnsi="Helvetica" w:cstheme="majorHAnsi"/>
                        </w:rPr>
                        <w:t>]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14144">
        <w:rPr>
          <w:rFonts w:ascii="Helvetica" w:hAnsi="Helvetica" w:cs="Helvetica"/>
          <w:b/>
          <w:caps/>
          <w:color w:val="365F91" w:themeColor="accent1" w:themeShade="BF"/>
          <w:sz w:val="32"/>
          <w:szCs w:val="32"/>
        </w:rPr>
        <w:t>SAmple Return to Work Plan</w:t>
      </w:r>
    </w:p>
    <w:p w14:paraId="1A97D3A9" w14:textId="77777777" w:rsidR="00F774DA" w:rsidRDefault="00F774DA" w:rsidP="00C960C5">
      <w:pPr>
        <w:tabs>
          <w:tab w:val="left" w:pos="8517"/>
        </w:tabs>
        <w:spacing w:before="120" w:after="80"/>
        <w:ind w:right="-164"/>
        <w:rPr>
          <w:rFonts w:ascii="Helvetica" w:hAnsi="Helvetica" w:cs="Helvetica"/>
          <w:b/>
          <w:caps/>
          <w:color w:val="365F91" w:themeColor="accent1" w:themeShade="BF"/>
          <w:sz w:val="22"/>
          <w:szCs w:val="22"/>
        </w:rPr>
      </w:pPr>
    </w:p>
    <w:tbl>
      <w:tblPr>
        <w:tblStyle w:val="TableGrid"/>
        <w:tblW w:w="107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97"/>
        <w:gridCol w:w="5398"/>
      </w:tblGrid>
      <w:tr w:rsidR="00CC3825" w:rsidRPr="003358BE" w14:paraId="07A822E4" w14:textId="77777777" w:rsidTr="00CC3825">
        <w:trPr>
          <w:trHeight w:val="539"/>
        </w:trPr>
        <w:tc>
          <w:tcPr>
            <w:tcW w:w="5397" w:type="dxa"/>
            <w:shd w:val="clear" w:color="auto" w:fill="auto"/>
            <w:vAlign w:val="center"/>
          </w:tcPr>
          <w:p w14:paraId="0180D69D" w14:textId="68C60A1E" w:rsidR="00CC3825" w:rsidRPr="003358BE" w:rsidRDefault="00CC3825" w:rsidP="00914144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Employee Name:  </w:t>
            </w: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673760373"/>
                <w:placeholder>
                  <w:docPart w:val="3D7384BDBEA24E65A12897AA0F48E4CE"/>
                </w:placeholder>
                <w:showingPlcHdr/>
              </w:sdtPr>
              <w:sdtEndPr/>
              <w:sdtContent>
                <w:r w:rsidRPr="00FB3892">
                  <w:rPr>
                    <w:rStyle w:val="PlaceholderText"/>
                    <w:rFonts w:ascii="Calibri Light" w:hAnsi="Calibri Light" w:cs="Calibri Ligh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398" w:type="dxa"/>
            <w:shd w:val="clear" w:color="auto" w:fill="auto"/>
            <w:vAlign w:val="center"/>
          </w:tcPr>
          <w:p w14:paraId="191CF9CE" w14:textId="3BFCC8C1" w:rsidR="00CC3825" w:rsidRPr="003358BE" w:rsidRDefault="00914144" w:rsidP="00CC3825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Claim No.</w:t>
            </w:r>
            <w:r w:rsidR="00CC3825">
              <w:rPr>
                <w:rFonts w:ascii="Calibri Light" w:hAnsi="Calibri Light" w:cs="Calibri Light"/>
                <w:sz w:val="20"/>
                <w:szCs w:val="20"/>
              </w:rPr>
              <w:t xml:space="preserve">:  </w:t>
            </w: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14513420"/>
                <w:placeholder>
                  <w:docPart w:val="5773746FAC6242C5BA3FB17252D852F6"/>
                </w:placeholder>
                <w:showingPlcHdr/>
              </w:sdtPr>
              <w:sdtEndPr/>
              <w:sdtContent>
                <w:r w:rsidR="00CC3825" w:rsidRPr="00FB3892">
                  <w:rPr>
                    <w:rStyle w:val="PlaceholderText"/>
                    <w:rFonts w:ascii="Calibri Light" w:hAnsi="Calibri Light" w:cs="Calibri Ligh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14144" w:rsidRPr="003358BE" w14:paraId="67C52504" w14:textId="77777777" w:rsidTr="00CC3825">
        <w:trPr>
          <w:trHeight w:val="539"/>
        </w:trPr>
        <w:tc>
          <w:tcPr>
            <w:tcW w:w="5397" w:type="dxa"/>
            <w:shd w:val="clear" w:color="auto" w:fill="auto"/>
            <w:vAlign w:val="center"/>
          </w:tcPr>
          <w:p w14:paraId="02756C97" w14:textId="344B1E03" w:rsidR="00914144" w:rsidRDefault="00914144" w:rsidP="00914144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Injury Date:  </w:t>
            </w: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1463232105"/>
                <w:placeholder>
                  <w:docPart w:val="8B25E72363D44907B112B77382B2F2AE"/>
                </w:placeholder>
                <w:showingPlcHdr/>
              </w:sdtPr>
              <w:sdtEndPr/>
              <w:sdtContent>
                <w:r w:rsidRPr="00FB3892">
                  <w:rPr>
                    <w:rStyle w:val="PlaceholderText"/>
                    <w:rFonts w:ascii="Calibri Light" w:hAnsi="Calibri Light" w:cs="Calibri Ligh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398" w:type="dxa"/>
            <w:shd w:val="clear" w:color="auto" w:fill="auto"/>
            <w:vAlign w:val="center"/>
          </w:tcPr>
          <w:p w14:paraId="6DD38C95" w14:textId="0FD4E3B8" w:rsidR="00914144" w:rsidRDefault="00914144" w:rsidP="00914144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Pre-Injury Workplace Location:  </w:t>
            </w: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-472903298"/>
                <w:placeholder>
                  <w:docPart w:val="40EF018FD79D400CA1CC744C2A17CA3A"/>
                </w:placeholder>
                <w:showingPlcHdr/>
              </w:sdtPr>
              <w:sdtEndPr/>
              <w:sdtContent>
                <w:r w:rsidRPr="00FB3892">
                  <w:rPr>
                    <w:rStyle w:val="PlaceholderText"/>
                    <w:rFonts w:ascii="Calibri Light" w:hAnsi="Calibri Light" w:cs="Calibri Ligh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14144" w:rsidRPr="003358BE" w14:paraId="6B845EF5" w14:textId="77777777" w:rsidTr="00914144">
        <w:trPr>
          <w:trHeight w:val="647"/>
        </w:trPr>
        <w:tc>
          <w:tcPr>
            <w:tcW w:w="10795" w:type="dxa"/>
            <w:gridSpan w:val="2"/>
            <w:shd w:val="clear" w:color="auto" w:fill="auto"/>
          </w:tcPr>
          <w:p w14:paraId="7B2FD53C" w14:textId="1E23819F" w:rsidR="00914144" w:rsidRDefault="00914144" w:rsidP="00914144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Pre-Injury Position (attach job description):</w:t>
            </w:r>
          </w:p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1397895206"/>
              <w:placeholder>
                <w:docPart w:val="CE470AD33E8C4647B1C5081319AC7552"/>
              </w:placeholder>
              <w:showingPlcHdr/>
            </w:sdtPr>
            <w:sdtEndPr/>
            <w:sdtContent>
              <w:p w14:paraId="4BED5937" w14:textId="266E476C" w:rsidR="00914144" w:rsidRDefault="00914144" w:rsidP="00914144">
                <w:pPr>
                  <w:pStyle w:val="NoSpacing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914144">
                  <w:rPr>
                    <w:rStyle w:val="PlaceholderText"/>
                    <w:rFonts w:ascii="Calibri Light" w:hAnsi="Calibri Light" w:cs="Calibri Ligh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14:paraId="5F5EED0A" w14:textId="77777777" w:rsidR="00CC3825" w:rsidRDefault="00CC3825" w:rsidP="00F774D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0070C0"/>
          <w:sz w:val="20"/>
        </w:rPr>
      </w:pPr>
    </w:p>
    <w:p w14:paraId="19C1F376" w14:textId="77777777" w:rsidR="00CC3825" w:rsidRDefault="00CC3825" w:rsidP="00F774D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0070C0"/>
          <w:sz w:val="20"/>
        </w:rPr>
      </w:pPr>
    </w:p>
    <w:tbl>
      <w:tblPr>
        <w:tblStyle w:val="TableGrid"/>
        <w:tblW w:w="107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97"/>
        <w:gridCol w:w="5398"/>
      </w:tblGrid>
      <w:tr w:rsidR="00010945" w:rsidRPr="006C1452" w14:paraId="1AA5766E" w14:textId="77777777" w:rsidTr="00645AFA">
        <w:trPr>
          <w:trHeight w:hRule="exact" w:val="294"/>
        </w:trPr>
        <w:tc>
          <w:tcPr>
            <w:tcW w:w="10795" w:type="dxa"/>
            <w:gridSpan w:val="2"/>
            <w:shd w:val="clear" w:color="auto" w:fill="365F91"/>
          </w:tcPr>
          <w:p w14:paraId="61692B0D" w14:textId="3CC40567" w:rsidR="00010945" w:rsidRPr="006C1452" w:rsidRDefault="009749C2" w:rsidP="00591A46">
            <w:pPr>
              <w:pStyle w:val="NoSpacing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FFFFFF" w:themeColor="background1"/>
              </w:rPr>
              <w:t>RETURN TO WORK GOAL</w:t>
            </w:r>
          </w:p>
        </w:tc>
      </w:tr>
      <w:tr w:rsidR="00010945" w:rsidRPr="00CC3825" w14:paraId="648312AC" w14:textId="77777777" w:rsidTr="00010945">
        <w:tc>
          <w:tcPr>
            <w:tcW w:w="5397" w:type="dxa"/>
            <w:shd w:val="clear" w:color="auto" w:fill="D9D9D9" w:themeFill="background1" w:themeFillShade="D9"/>
          </w:tcPr>
          <w:p w14:paraId="31B56A1F" w14:textId="620B1112" w:rsidR="00010945" w:rsidRPr="00010945" w:rsidRDefault="009749C2" w:rsidP="00591A46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Plan Start Date: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14:paraId="71946211" w14:textId="67569D18" w:rsidR="00010945" w:rsidRPr="00010945" w:rsidRDefault="009749C2" w:rsidP="00591A46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Plan End Date:</w:t>
            </w:r>
          </w:p>
        </w:tc>
      </w:tr>
      <w:tr w:rsidR="00010945" w:rsidRPr="00CC3825" w14:paraId="359408E2" w14:textId="77777777" w:rsidTr="00010945">
        <w:tc>
          <w:tcPr>
            <w:tcW w:w="5397" w:type="dxa"/>
          </w:tcPr>
          <w:sdt>
            <w:sdtPr>
              <w:rPr>
                <w:rFonts w:ascii="Calibri Light" w:hAnsi="Calibri Light" w:cs="Calibri Light"/>
                <w:bCs/>
                <w:color w:val="000000"/>
                <w:sz w:val="20"/>
              </w:rPr>
              <w:id w:val="1310987723"/>
              <w:placeholder>
                <w:docPart w:val="DefaultPlaceholder_1081868574"/>
              </w:placeholder>
              <w:showingPlcHdr/>
            </w:sdtPr>
            <w:sdtEndPr/>
            <w:sdtContent>
              <w:p w14:paraId="3A94BC45" w14:textId="77777777" w:rsidR="00010945" w:rsidRDefault="00010945" w:rsidP="00591A46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bCs/>
                    <w:color w:val="000000"/>
                    <w:sz w:val="20"/>
                  </w:rPr>
                </w:pPr>
                <w:r w:rsidRPr="00010945">
                  <w:rPr>
                    <w:rStyle w:val="PlaceholderText"/>
                    <w:rFonts w:ascii="Calibri Light" w:hAnsi="Calibri Light" w:cs="Calibri Light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49876E1A" w14:textId="3383AC05" w:rsidR="00591A46" w:rsidRDefault="00591A46" w:rsidP="00591A46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</w:tc>
        <w:sdt>
          <w:sdtPr>
            <w:rPr>
              <w:rFonts w:ascii="Calibri Light" w:hAnsi="Calibri Light" w:cs="Calibri Light"/>
              <w:bCs/>
              <w:color w:val="000000"/>
              <w:sz w:val="20"/>
            </w:rPr>
            <w:id w:val="198735167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398" w:type="dxa"/>
              </w:tcPr>
              <w:p w14:paraId="6B97B1FC" w14:textId="68E46B7B" w:rsidR="00010945" w:rsidRPr="00CC3825" w:rsidRDefault="00010945" w:rsidP="00591A46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bCs/>
                    <w:color w:val="000000"/>
                    <w:sz w:val="20"/>
                  </w:rPr>
                </w:pPr>
                <w:r w:rsidRPr="00010945">
                  <w:rPr>
                    <w:rStyle w:val="PlaceholderText"/>
                    <w:rFonts w:ascii="Calibri Light" w:hAnsi="Calibri Light" w:cs="Calibri Ligh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49C2" w:rsidRPr="00CC3825" w14:paraId="318CB451" w14:textId="77777777" w:rsidTr="009749C2">
        <w:tc>
          <w:tcPr>
            <w:tcW w:w="10795" w:type="dxa"/>
            <w:gridSpan w:val="2"/>
            <w:shd w:val="clear" w:color="auto" w:fill="D9D9D9" w:themeFill="background1" w:themeFillShade="D9"/>
          </w:tcPr>
          <w:p w14:paraId="3793861C" w14:textId="286AFFBE" w:rsidR="009749C2" w:rsidRPr="00010945" w:rsidRDefault="009749C2" w:rsidP="00591A46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  <w:t>Return to Work Plan Goal (select one):</w:t>
            </w:r>
          </w:p>
        </w:tc>
      </w:tr>
      <w:tr w:rsidR="009749C2" w:rsidRPr="00CC3825" w14:paraId="5DAB809E" w14:textId="77777777" w:rsidTr="009749C2">
        <w:tc>
          <w:tcPr>
            <w:tcW w:w="10795" w:type="dxa"/>
            <w:gridSpan w:val="2"/>
          </w:tcPr>
          <w:p w14:paraId="06EE6270" w14:textId="6289E36B" w:rsidR="009749C2" w:rsidRDefault="007211CB" w:rsidP="00591A46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  <w:sdt>
              <w:sdtPr>
                <w:rPr>
                  <w:rFonts w:ascii="Calibri Light" w:hAnsi="Calibri Light" w:cs="Calibri Light"/>
                  <w:bCs/>
                  <w:color w:val="000000"/>
                  <w:sz w:val="20"/>
                </w:rPr>
                <w:id w:val="75887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9C2">
                  <w:rPr>
                    <w:rFonts w:ascii="MS Gothic" w:eastAsia="MS Gothic" w:hAnsi="MS Gothic" w:cs="Calibri Light" w:hint="eastAsia"/>
                    <w:bCs/>
                    <w:color w:val="000000"/>
                    <w:sz w:val="20"/>
                  </w:rPr>
                  <w:t>☐</w:t>
                </w:r>
              </w:sdtContent>
            </w:sdt>
            <w:r w:rsidR="009749C2">
              <w:rPr>
                <w:rFonts w:ascii="Calibri Light" w:hAnsi="Calibri Light" w:cs="Calibri Light"/>
                <w:bCs/>
                <w:color w:val="000000"/>
                <w:sz w:val="20"/>
              </w:rPr>
              <w:t xml:space="preserve">  Pre-injury job</w:t>
            </w:r>
          </w:p>
          <w:p w14:paraId="647C85CB" w14:textId="657E7437" w:rsidR="009749C2" w:rsidRDefault="007211CB" w:rsidP="009749C2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  <w:sdt>
              <w:sdtPr>
                <w:rPr>
                  <w:rFonts w:ascii="Calibri Light" w:hAnsi="Calibri Light" w:cs="Calibri Light"/>
                  <w:bCs/>
                  <w:color w:val="000000"/>
                  <w:sz w:val="20"/>
                </w:rPr>
                <w:id w:val="-55900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9C2">
                  <w:rPr>
                    <w:rFonts w:ascii="MS Gothic" w:eastAsia="MS Gothic" w:hAnsi="MS Gothic" w:cs="Calibri Light" w:hint="eastAsia"/>
                    <w:bCs/>
                    <w:color w:val="000000"/>
                    <w:sz w:val="20"/>
                  </w:rPr>
                  <w:t>☐</w:t>
                </w:r>
              </w:sdtContent>
            </w:sdt>
            <w:r w:rsidR="009749C2">
              <w:rPr>
                <w:rFonts w:ascii="Calibri Light" w:hAnsi="Calibri Light" w:cs="Calibri Light"/>
                <w:bCs/>
                <w:color w:val="000000"/>
                <w:sz w:val="20"/>
              </w:rPr>
              <w:t xml:space="preserve">  Pre-injury job, accommodated</w:t>
            </w:r>
          </w:p>
          <w:p w14:paraId="0285AF87" w14:textId="328D93D5" w:rsidR="009749C2" w:rsidRPr="00CC3825" w:rsidRDefault="007211CB" w:rsidP="009749C2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  <w:sdt>
              <w:sdtPr>
                <w:rPr>
                  <w:rFonts w:ascii="Calibri Light" w:hAnsi="Calibri Light" w:cs="Calibri Light"/>
                  <w:bCs/>
                  <w:color w:val="000000"/>
                  <w:sz w:val="20"/>
                </w:rPr>
                <w:id w:val="81028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9C2">
                  <w:rPr>
                    <w:rFonts w:ascii="MS Gothic" w:eastAsia="MS Gothic" w:hAnsi="MS Gothic" w:cs="Calibri Light" w:hint="eastAsia"/>
                    <w:bCs/>
                    <w:color w:val="000000"/>
                    <w:sz w:val="20"/>
                  </w:rPr>
                  <w:t>☐</w:t>
                </w:r>
              </w:sdtContent>
            </w:sdt>
            <w:r w:rsidR="009749C2">
              <w:rPr>
                <w:rFonts w:ascii="Calibri Light" w:hAnsi="Calibri Light" w:cs="Calibri Light"/>
                <w:bCs/>
                <w:color w:val="000000"/>
                <w:sz w:val="20"/>
              </w:rPr>
              <w:t xml:space="preserve">  Alternate work.  If alternate work, provide position and description of work.</w:t>
            </w:r>
          </w:p>
        </w:tc>
      </w:tr>
    </w:tbl>
    <w:p w14:paraId="7DB437ED" w14:textId="77777777" w:rsidR="00010945" w:rsidRDefault="00010945" w:rsidP="00C960C5">
      <w:pPr>
        <w:spacing w:line="264" w:lineRule="auto"/>
        <w:rPr>
          <w:rFonts w:ascii="Calibri Light" w:eastAsia="Calibri" w:hAnsi="Calibri Light" w:cs="Calibri Light"/>
          <w:b/>
          <w:bCs/>
          <w:sz w:val="20"/>
        </w:rPr>
      </w:pPr>
    </w:p>
    <w:tbl>
      <w:tblPr>
        <w:tblStyle w:val="TableGrid"/>
        <w:tblW w:w="107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97"/>
        <w:gridCol w:w="5398"/>
      </w:tblGrid>
      <w:tr w:rsidR="009749C2" w:rsidRPr="006C1452" w14:paraId="4B1CA506" w14:textId="77777777" w:rsidTr="009749C2">
        <w:trPr>
          <w:trHeight w:hRule="exact" w:val="294"/>
        </w:trPr>
        <w:tc>
          <w:tcPr>
            <w:tcW w:w="10795" w:type="dxa"/>
            <w:gridSpan w:val="2"/>
            <w:shd w:val="clear" w:color="auto" w:fill="365F91"/>
          </w:tcPr>
          <w:p w14:paraId="401D9CFE" w14:textId="5E9D388F" w:rsidR="009749C2" w:rsidRPr="006C1452" w:rsidRDefault="00A877D4" w:rsidP="009749C2">
            <w:pPr>
              <w:pStyle w:val="NoSpacing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FFFFFF" w:themeColor="background1"/>
              </w:rPr>
              <w:t>HEALTH</w:t>
            </w:r>
            <w:r w:rsidR="009749C2">
              <w:rPr>
                <w:rFonts w:ascii="Helvetica" w:hAnsi="Helvetica" w:cs="Helvetica"/>
                <w:b/>
                <w:color w:val="FFFFFF" w:themeColor="background1"/>
              </w:rPr>
              <w:t xml:space="preserve"> RECOVERY</w:t>
            </w:r>
          </w:p>
        </w:tc>
      </w:tr>
      <w:tr w:rsidR="009749C2" w:rsidRPr="00010945" w14:paraId="493C2A84" w14:textId="77777777" w:rsidTr="009749C2">
        <w:tc>
          <w:tcPr>
            <w:tcW w:w="10795" w:type="dxa"/>
            <w:gridSpan w:val="2"/>
            <w:shd w:val="clear" w:color="auto" w:fill="D9D9D9" w:themeFill="background1" w:themeFillShade="D9"/>
          </w:tcPr>
          <w:p w14:paraId="337922E3" w14:textId="4AD14B72" w:rsidR="009749C2" w:rsidRPr="00010945" w:rsidRDefault="009749C2" w:rsidP="009749C2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Accepted area(s) of injury:</w:t>
            </w:r>
          </w:p>
        </w:tc>
      </w:tr>
      <w:tr w:rsidR="009749C2" w:rsidRPr="00CC3825" w14:paraId="624ADC7B" w14:textId="77777777" w:rsidTr="009749C2">
        <w:tc>
          <w:tcPr>
            <w:tcW w:w="10795" w:type="dxa"/>
            <w:gridSpan w:val="2"/>
          </w:tcPr>
          <w:sdt>
            <w:sdtPr>
              <w:rPr>
                <w:rFonts w:ascii="Calibri Light" w:hAnsi="Calibri Light" w:cs="Calibri Light"/>
                <w:bCs/>
                <w:color w:val="000000"/>
                <w:sz w:val="20"/>
              </w:rPr>
              <w:id w:val="66390919"/>
              <w:placeholder>
                <w:docPart w:val="47A545413D484FBE9F30F33D01425FE6"/>
              </w:placeholder>
              <w:showingPlcHdr/>
            </w:sdtPr>
            <w:sdtEndPr/>
            <w:sdtContent>
              <w:p w14:paraId="44337316" w14:textId="77777777" w:rsidR="009749C2" w:rsidRDefault="009749C2" w:rsidP="009749C2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bCs/>
                    <w:color w:val="000000"/>
                    <w:sz w:val="20"/>
                  </w:rPr>
                </w:pPr>
                <w:r w:rsidRPr="00010945">
                  <w:rPr>
                    <w:rStyle w:val="PlaceholderText"/>
                    <w:rFonts w:ascii="Calibri Light" w:hAnsi="Calibri Light" w:cs="Calibri Light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01C79FD2" w14:textId="549E0D10" w:rsidR="009749C2" w:rsidRPr="00CC3825" w:rsidRDefault="009749C2" w:rsidP="009749C2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</w:tc>
      </w:tr>
      <w:tr w:rsidR="009749C2" w:rsidRPr="00010945" w14:paraId="320FE272" w14:textId="77777777" w:rsidTr="009749C2">
        <w:tc>
          <w:tcPr>
            <w:tcW w:w="10795" w:type="dxa"/>
            <w:gridSpan w:val="2"/>
            <w:shd w:val="clear" w:color="auto" w:fill="D9D9D9" w:themeFill="background1" w:themeFillShade="D9"/>
          </w:tcPr>
          <w:p w14:paraId="6CF9466E" w14:textId="621D715A" w:rsidR="009749C2" w:rsidRPr="00010945" w:rsidRDefault="009749C2" w:rsidP="009749C2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  <w:t>Is there an active treatment plan that impacts return to work?</w:t>
            </w:r>
          </w:p>
        </w:tc>
      </w:tr>
      <w:tr w:rsidR="009749C2" w:rsidRPr="00CC3825" w14:paraId="0612B9FC" w14:textId="77777777" w:rsidTr="009749C2">
        <w:trPr>
          <w:trHeight w:val="1043"/>
        </w:trPr>
        <w:tc>
          <w:tcPr>
            <w:tcW w:w="10795" w:type="dxa"/>
            <w:gridSpan w:val="2"/>
          </w:tcPr>
          <w:p w14:paraId="266F0C41" w14:textId="76944A8E" w:rsidR="009749C2" w:rsidRDefault="007211CB" w:rsidP="009749C2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  <w:sdt>
              <w:sdtPr>
                <w:rPr>
                  <w:rFonts w:ascii="Calibri Light" w:hAnsi="Calibri Light" w:cs="Calibri Light"/>
                  <w:bCs/>
                  <w:color w:val="000000"/>
                  <w:sz w:val="20"/>
                </w:rPr>
                <w:id w:val="-2054761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9C2">
                  <w:rPr>
                    <w:rFonts w:ascii="MS Gothic" w:eastAsia="MS Gothic" w:hAnsi="MS Gothic" w:cs="Calibri Light" w:hint="eastAsia"/>
                    <w:bCs/>
                    <w:color w:val="000000"/>
                    <w:sz w:val="20"/>
                  </w:rPr>
                  <w:t>☐</w:t>
                </w:r>
              </w:sdtContent>
            </w:sdt>
            <w:r w:rsidR="009749C2">
              <w:rPr>
                <w:rFonts w:ascii="Calibri Light" w:hAnsi="Calibri Light" w:cs="Calibri Light"/>
                <w:bCs/>
                <w:color w:val="000000"/>
                <w:sz w:val="20"/>
              </w:rPr>
              <w:t xml:space="preserve">  No</w:t>
            </w:r>
          </w:p>
          <w:p w14:paraId="0D35CF1E" w14:textId="7C44E1C0" w:rsidR="009749C2" w:rsidRDefault="007211CB" w:rsidP="009749C2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  <w:sdt>
              <w:sdtPr>
                <w:rPr>
                  <w:rFonts w:ascii="Calibri Light" w:hAnsi="Calibri Light" w:cs="Calibri Light"/>
                  <w:bCs/>
                  <w:color w:val="000000"/>
                  <w:sz w:val="20"/>
                </w:rPr>
                <w:id w:val="-14251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9C2">
                  <w:rPr>
                    <w:rFonts w:ascii="MS Gothic" w:eastAsia="MS Gothic" w:hAnsi="MS Gothic" w:cs="Calibri Light" w:hint="eastAsia"/>
                    <w:bCs/>
                    <w:color w:val="000000"/>
                    <w:sz w:val="20"/>
                  </w:rPr>
                  <w:t>☐</w:t>
                </w:r>
              </w:sdtContent>
            </w:sdt>
            <w:r w:rsidR="009749C2">
              <w:rPr>
                <w:rFonts w:ascii="Calibri Light" w:hAnsi="Calibri Light" w:cs="Calibri Light"/>
                <w:bCs/>
                <w:color w:val="000000"/>
                <w:sz w:val="20"/>
              </w:rPr>
              <w:t xml:space="preserve">  Yes, provide details</w:t>
            </w:r>
          </w:p>
          <w:p w14:paraId="64575989" w14:textId="54121E59" w:rsidR="009749C2" w:rsidRPr="009749C2" w:rsidRDefault="009749C2" w:rsidP="009749C2">
            <w:pPr>
              <w:widowControl w:val="0"/>
              <w:autoSpaceDE w:val="0"/>
              <w:autoSpaceDN w:val="0"/>
              <w:adjustRightInd w:val="0"/>
              <w:rPr>
                <w:rFonts w:ascii="Calibri Light" w:eastAsiaTheme="minorEastAsia" w:hAnsi="Calibri Light" w:cs="Calibri Light"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color w:val="000000"/>
                <w:sz w:val="20"/>
              </w:rPr>
              <w:t xml:space="preserve">       </w:t>
            </w:r>
            <w:sdt>
              <w:sdtPr>
                <w:rPr>
                  <w:rFonts w:ascii="Calibri Light" w:hAnsi="Calibri Light" w:cs="Calibri Light"/>
                  <w:bCs/>
                  <w:color w:val="000000"/>
                  <w:sz w:val="20"/>
                </w:rPr>
                <w:id w:val="-1697304288"/>
                <w:placeholder>
                  <w:docPart w:val="FFCD70365DC149818A9AB7FFEBE4793D"/>
                </w:placeholder>
                <w:showingPlcHdr/>
              </w:sdtPr>
              <w:sdtEndPr/>
              <w:sdtContent>
                <w:r w:rsidRPr="00010945">
                  <w:rPr>
                    <w:rStyle w:val="PlaceholderText"/>
                    <w:rFonts w:ascii="Calibri Light" w:hAnsi="Calibri Light" w:cs="Calibri Ligh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749C2" w:rsidRPr="00010945" w14:paraId="439DC36F" w14:textId="77777777" w:rsidTr="009749C2">
        <w:tc>
          <w:tcPr>
            <w:tcW w:w="5397" w:type="dxa"/>
            <w:shd w:val="clear" w:color="auto" w:fill="D9D9D9" w:themeFill="background1" w:themeFillShade="D9"/>
          </w:tcPr>
          <w:p w14:paraId="22DE1C78" w14:textId="787814DA" w:rsidR="009749C2" w:rsidRPr="00010945" w:rsidRDefault="009749C2" w:rsidP="009749C2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Treating Health Professional(s):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14:paraId="3DF6E436" w14:textId="3D464676" w:rsidR="009749C2" w:rsidRPr="00010945" w:rsidRDefault="009749C2" w:rsidP="009749C2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Phone Number:</w:t>
            </w:r>
          </w:p>
        </w:tc>
      </w:tr>
      <w:tr w:rsidR="009749C2" w:rsidRPr="00CC3825" w14:paraId="7CBDDF40" w14:textId="77777777" w:rsidTr="009749C2">
        <w:tc>
          <w:tcPr>
            <w:tcW w:w="5397" w:type="dxa"/>
          </w:tcPr>
          <w:sdt>
            <w:sdtPr>
              <w:rPr>
                <w:rFonts w:ascii="Calibri Light" w:hAnsi="Calibri Light" w:cs="Calibri Light"/>
                <w:bCs/>
                <w:color w:val="000000"/>
                <w:sz w:val="20"/>
              </w:rPr>
              <w:id w:val="-1010454389"/>
              <w:placeholder>
                <w:docPart w:val="9448B9A3E3614449BD3CD45A2E7EDCB1"/>
              </w:placeholder>
              <w:showingPlcHdr/>
            </w:sdtPr>
            <w:sdtEndPr/>
            <w:sdtContent>
              <w:p w14:paraId="165F4EAC" w14:textId="77777777" w:rsidR="009749C2" w:rsidRDefault="009749C2" w:rsidP="009749C2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bCs/>
                    <w:color w:val="000000"/>
                    <w:sz w:val="20"/>
                  </w:rPr>
                </w:pPr>
                <w:r w:rsidRPr="00010945">
                  <w:rPr>
                    <w:rStyle w:val="PlaceholderText"/>
                    <w:rFonts w:ascii="Calibri Light" w:hAnsi="Calibri Light" w:cs="Calibri Light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6159CBB0" w14:textId="77777777" w:rsidR="009749C2" w:rsidRDefault="009749C2" w:rsidP="009749C2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</w:tc>
        <w:sdt>
          <w:sdtPr>
            <w:rPr>
              <w:rFonts w:ascii="Calibri Light" w:hAnsi="Calibri Light" w:cs="Calibri Light"/>
              <w:bCs/>
              <w:color w:val="000000"/>
              <w:sz w:val="20"/>
            </w:rPr>
            <w:id w:val="669292161"/>
            <w:placeholder>
              <w:docPart w:val="9448B9A3E3614449BD3CD45A2E7EDCB1"/>
            </w:placeholder>
            <w:showingPlcHdr/>
          </w:sdtPr>
          <w:sdtEndPr/>
          <w:sdtContent>
            <w:tc>
              <w:tcPr>
                <w:tcW w:w="5398" w:type="dxa"/>
              </w:tcPr>
              <w:p w14:paraId="4CE80969" w14:textId="77777777" w:rsidR="009749C2" w:rsidRPr="00CC3825" w:rsidRDefault="009749C2" w:rsidP="009749C2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bCs/>
                    <w:color w:val="000000"/>
                    <w:sz w:val="20"/>
                  </w:rPr>
                </w:pPr>
                <w:r w:rsidRPr="00010945">
                  <w:rPr>
                    <w:rStyle w:val="PlaceholderText"/>
                    <w:rFonts w:ascii="Calibri Light" w:hAnsi="Calibri Light" w:cs="Calibri Ligh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40F7818E" w14:textId="77777777" w:rsidR="009749C2" w:rsidRDefault="009749C2" w:rsidP="00C960C5">
      <w:pPr>
        <w:spacing w:line="264" w:lineRule="auto"/>
        <w:rPr>
          <w:rFonts w:ascii="Calibri Light" w:eastAsia="Calibri" w:hAnsi="Calibri Light" w:cs="Calibri Light"/>
          <w:b/>
          <w:bCs/>
          <w:sz w:val="20"/>
        </w:rPr>
      </w:pPr>
    </w:p>
    <w:tbl>
      <w:tblPr>
        <w:tblStyle w:val="TableGrid"/>
        <w:tblW w:w="107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795"/>
      </w:tblGrid>
      <w:tr w:rsidR="00A877D4" w:rsidRPr="006C1452" w14:paraId="572E9684" w14:textId="77777777" w:rsidTr="00A877D4">
        <w:trPr>
          <w:trHeight w:hRule="exact" w:val="294"/>
        </w:trPr>
        <w:tc>
          <w:tcPr>
            <w:tcW w:w="10795" w:type="dxa"/>
            <w:shd w:val="clear" w:color="auto" w:fill="365F91"/>
          </w:tcPr>
          <w:p w14:paraId="5DA3277C" w14:textId="6CEFD162" w:rsidR="00A877D4" w:rsidRPr="006C1452" w:rsidRDefault="00A877D4" w:rsidP="00C543AF">
            <w:pPr>
              <w:pStyle w:val="NoSpacing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FFFFFF" w:themeColor="background1"/>
              </w:rPr>
              <w:t>FUNCTIONAL ABILITIES</w:t>
            </w:r>
          </w:p>
        </w:tc>
      </w:tr>
      <w:tr w:rsidR="00A877D4" w:rsidRPr="00010945" w14:paraId="1176D253" w14:textId="77777777" w:rsidTr="00A877D4">
        <w:tc>
          <w:tcPr>
            <w:tcW w:w="10795" w:type="dxa"/>
            <w:shd w:val="clear" w:color="auto" w:fill="D9D9D9" w:themeFill="background1" w:themeFillShade="D9"/>
          </w:tcPr>
          <w:p w14:paraId="315127F6" w14:textId="7CF0CF66" w:rsidR="00A877D4" w:rsidRPr="00010945" w:rsidRDefault="00A877D4" w:rsidP="00C543AF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List functional abilities (what the employee can do):</w:t>
            </w:r>
          </w:p>
        </w:tc>
      </w:tr>
      <w:tr w:rsidR="00A877D4" w:rsidRPr="00CC3825" w14:paraId="40B5A3A6" w14:textId="77777777" w:rsidTr="00A877D4">
        <w:tc>
          <w:tcPr>
            <w:tcW w:w="10795" w:type="dxa"/>
          </w:tcPr>
          <w:sdt>
            <w:sdtPr>
              <w:rPr>
                <w:rFonts w:ascii="Calibri Light" w:hAnsi="Calibri Light" w:cs="Calibri Light"/>
                <w:bCs/>
                <w:color w:val="000000"/>
                <w:sz w:val="20"/>
              </w:rPr>
              <w:id w:val="-314178367"/>
              <w:placeholder>
                <w:docPart w:val="B9E6B4DD86064BBD865EFD34E8114B2F"/>
              </w:placeholder>
              <w:showingPlcHdr/>
            </w:sdtPr>
            <w:sdtEndPr/>
            <w:sdtContent>
              <w:p w14:paraId="166F7858" w14:textId="77777777" w:rsidR="00A877D4" w:rsidRDefault="00A877D4" w:rsidP="00C543AF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bCs/>
                    <w:color w:val="000000"/>
                    <w:sz w:val="20"/>
                  </w:rPr>
                </w:pPr>
                <w:r w:rsidRPr="00010945">
                  <w:rPr>
                    <w:rStyle w:val="PlaceholderText"/>
                    <w:rFonts w:ascii="Calibri Light" w:hAnsi="Calibri Light" w:cs="Calibri Light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4D6898AB" w14:textId="77777777" w:rsidR="00A877D4" w:rsidRPr="00CC3825" w:rsidRDefault="00A877D4" w:rsidP="00C543AF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</w:tc>
      </w:tr>
      <w:tr w:rsidR="00A877D4" w:rsidRPr="00010945" w14:paraId="57F6895A" w14:textId="77777777" w:rsidTr="00AD5757">
        <w:tc>
          <w:tcPr>
            <w:tcW w:w="10795" w:type="dxa"/>
            <w:shd w:val="clear" w:color="auto" w:fill="D9D9D9" w:themeFill="background1" w:themeFillShade="D9"/>
          </w:tcPr>
          <w:p w14:paraId="5C3E2AA3" w14:textId="5C769DF3" w:rsidR="00A877D4" w:rsidRPr="00010945" w:rsidRDefault="00A877D4" w:rsidP="00C543AF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List precautions, if any:</w:t>
            </w:r>
          </w:p>
        </w:tc>
      </w:tr>
      <w:tr w:rsidR="00A877D4" w:rsidRPr="00CC3825" w14:paraId="54CC19AF" w14:textId="77777777" w:rsidTr="00A877D4">
        <w:tc>
          <w:tcPr>
            <w:tcW w:w="10795" w:type="dxa"/>
          </w:tcPr>
          <w:sdt>
            <w:sdtPr>
              <w:rPr>
                <w:rFonts w:ascii="Calibri Light" w:hAnsi="Calibri Light" w:cs="Calibri Light"/>
                <w:bCs/>
                <w:color w:val="000000"/>
                <w:sz w:val="20"/>
              </w:rPr>
              <w:id w:val="1274824579"/>
              <w:placeholder>
                <w:docPart w:val="999ADE09DB8D498DA2C0FA372AA00851"/>
              </w:placeholder>
              <w:showingPlcHdr/>
            </w:sdtPr>
            <w:sdtEndPr/>
            <w:sdtContent>
              <w:p w14:paraId="28002F3E" w14:textId="77777777" w:rsidR="00A877D4" w:rsidRDefault="00A877D4" w:rsidP="00C543AF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bCs/>
                    <w:color w:val="000000"/>
                    <w:sz w:val="20"/>
                  </w:rPr>
                </w:pPr>
                <w:r w:rsidRPr="00010945">
                  <w:rPr>
                    <w:rStyle w:val="PlaceholderText"/>
                    <w:rFonts w:ascii="Calibri Light" w:hAnsi="Calibri Light" w:cs="Calibri Light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2A21266E" w14:textId="77777777" w:rsidR="00A877D4" w:rsidRPr="00CC3825" w:rsidRDefault="00A877D4" w:rsidP="00C543AF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</w:tc>
      </w:tr>
    </w:tbl>
    <w:p w14:paraId="7ADFCC0B" w14:textId="77777777" w:rsidR="00A877D4" w:rsidRDefault="00A877D4" w:rsidP="00C960C5">
      <w:pPr>
        <w:spacing w:line="264" w:lineRule="auto"/>
        <w:rPr>
          <w:rFonts w:ascii="Calibri Light" w:eastAsia="Calibri" w:hAnsi="Calibri Light" w:cs="Calibri Light"/>
          <w:b/>
          <w:bCs/>
          <w:sz w:val="20"/>
        </w:rPr>
      </w:pPr>
    </w:p>
    <w:p w14:paraId="454140D6" w14:textId="77777777" w:rsidR="00D62076" w:rsidRDefault="00D62076" w:rsidP="00C960C5">
      <w:pPr>
        <w:spacing w:line="264" w:lineRule="auto"/>
        <w:rPr>
          <w:rFonts w:ascii="Calibri Light" w:eastAsia="Calibri" w:hAnsi="Calibri Light" w:cs="Calibri Light"/>
          <w:b/>
          <w:bCs/>
          <w:sz w:val="20"/>
        </w:rPr>
      </w:pPr>
    </w:p>
    <w:p w14:paraId="7361309A" w14:textId="77777777" w:rsidR="00D62076" w:rsidRDefault="00D62076" w:rsidP="00C960C5">
      <w:pPr>
        <w:spacing w:line="264" w:lineRule="auto"/>
        <w:rPr>
          <w:rFonts w:ascii="Calibri Light" w:eastAsia="Calibri" w:hAnsi="Calibri Light" w:cs="Calibri Light"/>
          <w:b/>
          <w:bCs/>
          <w:sz w:val="20"/>
        </w:rPr>
      </w:pPr>
    </w:p>
    <w:p w14:paraId="72926799" w14:textId="77777777" w:rsidR="00D62076" w:rsidRDefault="00D62076" w:rsidP="00C960C5">
      <w:pPr>
        <w:spacing w:line="264" w:lineRule="auto"/>
        <w:rPr>
          <w:rFonts w:ascii="Calibri Light" w:eastAsia="Calibri" w:hAnsi="Calibri Light" w:cs="Calibri Light"/>
          <w:b/>
          <w:bCs/>
          <w:sz w:val="20"/>
        </w:rPr>
      </w:pPr>
    </w:p>
    <w:p w14:paraId="759D48E6" w14:textId="77777777" w:rsidR="00D62076" w:rsidRDefault="00D62076" w:rsidP="00C960C5">
      <w:pPr>
        <w:spacing w:line="264" w:lineRule="auto"/>
        <w:rPr>
          <w:rFonts w:ascii="Calibri Light" w:eastAsia="Calibri" w:hAnsi="Calibri Light" w:cs="Calibri Light"/>
          <w:b/>
          <w:bCs/>
          <w:sz w:val="20"/>
        </w:rPr>
      </w:pPr>
    </w:p>
    <w:tbl>
      <w:tblPr>
        <w:tblStyle w:val="TableGrid"/>
        <w:tblW w:w="107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55"/>
        <w:gridCol w:w="1170"/>
        <w:gridCol w:w="1170"/>
      </w:tblGrid>
      <w:tr w:rsidR="00401673" w:rsidRPr="006C1452" w14:paraId="7EA21733" w14:textId="77777777" w:rsidTr="00C543AF">
        <w:trPr>
          <w:trHeight w:hRule="exact" w:val="294"/>
        </w:trPr>
        <w:tc>
          <w:tcPr>
            <w:tcW w:w="10795" w:type="dxa"/>
            <w:gridSpan w:val="3"/>
            <w:shd w:val="clear" w:color="auto" w:fill="365F91"/>
          </w:tcPr>
          <w:p w14:paraId="41F211CF" w14:textId="701457C3" w:rsidR="00401673" w:rsidRPr="006C1452" w:rsidRDefault="00401673" w:rsidP="00C543AF">
            <w:pPr>
              <w:pStyle w:val="NoSpacing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FFFFFF" w:themeColor="background1"/>
              </w:rPr>
              <w:lastRenderedPageBreak/>
              <w:t>PRE-INJURY JOB DUTIES</w:t>
            </w:r>
          </w:p>
        </w:tc>
      </w:tr>
      <w:tr w:rsidR="00401673" w:rsidRPr="00010945" w14:paraId="42650482" w14:textId="77777777" w:rsidTr="00375F04">
        <w:tc>
          <w:tcPr>
            <w:tcW w:w="8455" w:type="dxa"/>
            <w:shd w:val="clear" w:color="auto" w:fill="D9D9D9" w:themeFill="background1" w:themeFillShade="D9"/>
          </w:tcPr>
          <w:p w14:paraId="3384F756" w14:textId="2EBD88DB" w:rsidR="00401673" w:rsidRPr="00010945" w:rsidRDefault="00401673" w:rsidP="00C543AF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0F1164D4" w14:textId="56285172" w:rsidR="00401673" w:rsidRPr="00401673" w:rsidRDefault="00401673" w:rsidP="00401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  <w:t>Yes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2B60FA09" w14:textId="427FB1C6" w:rsidR="00401673" w:rsidRPr="00010945" w:rsidRDefault="00401673" w:rsidP="00401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No</w:t>
            </w:r>
          </w:p>
        </w:tc>
      </w:tr>
      <w:tr w:rsidR="00401673" w:rsidRPr="00CC3825" w14:paraId="79D5B386" w14:textId="0C76A8C2" w:rsidTr="00401673">
        <w:tc>
          <w:tcPr>
            <w:tcW w:w="8455" w:type="dxa"/>
          </w:tcPr>
          <w:p w14:paraId="759BECBB" w14:textId="3B73174B" w:rsidR="00401673" w:rsidRPr="00CC3825" w:rsidRDefault="00401673" w:rsidP="00401673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  <w:r>
              <w:rPr>
                <w:rFonts w:ascii="Calibri Light" w:hAnsi="Calibri Light" w:cs="Calibri Light"/>
                <w:bCs/>
                <w:color w:val="000000"/>
                <w:sz w:val="20"/>
              </w:rPr>
              <w:t>Are the physical demands of the job within the employee’s functional abilities?</w:t>
            </w:r>
          </w:p>
        </w:tc>
        <w:sdt>
          <w:sdtPr>
            <w:rPr>
              <w:rFonts w:ascii="Calibri Light" w:hAnsi="Calibri Light" w:cs="Calibri Light"/>
              <w:bCs/>
              <w:color w:val="000000"/>
              <w:sz w:val="20"/>
            </w:rPr>
            <w:id w:val="-839841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3F34C99B" w14:textId="59144AD5" w:rsidR="00401673" w:rsidRPr="00CC3825" w:rsidRDefault="00401673" w:rsidP="00401673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  <w:bCs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bCs/>
                    <w:color w:val="00000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bCs/>
              <w:color w:val="000000"/>
              <w:sz w:val="20"/>
            </w:rPr>
            <w:id w:val="934397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672722D0" w14:textId="30799867" w:rsidR="00401673" w:rsidRPr="00CC3825" w:rsidRDefault="00401673" w:rsidP="00401673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  <w:bCs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bCs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401673" w:rsidRPr="00CC3825" w14:paraId="38D2397B" w14:textId="77777777" w:rsidTr="00401673">
        <w:tc>
          <w:tcPr>
            <w:tcW w:w="8455" w:type="dxa"/>
          </w:tcPr>
          <w:p w14:paraId="405C7F3C" w14:textId="36D0EEA5" w:rsidR="00401673" w:rsidRDefault="00401673" w:rsidP="00401673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  <w:r>
              <w:rPr>
                <w:rFonts w:ascii="Calibri Light" w:hAnsi="Calibri Light" w:cs="Calibri Light"/>
                <w:bCs/>
                <w:color w:val="000000"/>
                <w:sz w:val="20"/>
              </w:rPr>
              <w:t>Are the essential duties of the job within the employee’s functional abilities?</w:t>
            </w:r>
          </w:p>
        </w:tc>
        <w:sdt>
          <w:sdtPr>
            <w:rPr>
              <w:rFonts w:ascii="Calibri Light" w:hAnsi="Calibri Light" w:cs="Calibri Light"/>
              <w:bCs/>
              <w:color w:val="000000"/>
              <w:sz w:val="20"/>
            </w:rPr>
            <w:id w:val="2474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3789FDA2" w14:textId="57B33F97" w:rsidR="00401673" w:rsidRDefault="00401673" w:rsidP="00401673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  <w:bCs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bCs/>
                    <w:color w:val="00000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bCs/>
              <w:color w:val="000000"/>
              <w:sz w:val="20"/>
            </w:rPr>
            <w:id w:val="-2078657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43D40BB7" w14:textId="602ED79D" w:rsidR="00401673" w:rsidRDefault="00401673" w:rsidP="00401673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  <w:bCs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bCs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AD5757" w:rsidRPr="00CC3825" w14:paraId="41673B96" w14:textId="77777777" w:rsidTr="00AD5757">
        <w:tc>
          <w:tcPr>
            <w:tcW w:w="10795" w:type="dxa"/>
            <w:gridSpan w:val="3"/>
            <w:shd w:val="clear" w:color="auto" w:fill="D9D9D9" w:themeFill="background1" w:themeFillShade="D9"/>
          </w:tcPr>
          <w:p w14:paraId="286EE581" w14:textId="11EE0D1A" w:rsidR="00AD5757" w:rsidRDefault="00AD5757" w:rsidP="00AD5757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List job duties the employee can perform:</w:t>
            </w:r>
          </w:p>
        </w:tc>
      </w:tr>
      <w:tr w:rsidR="00AD5757" w:rsidRPr="00CC3825" w14:paraId="7608D7BF" w14:textId="77777777" w:rsidTr="00F04609">
        <w:tc>
          <w:tcPr>
            <w:tcW w:w="10795" w:type="dxa"/>
            <w:gridSpan w:val="3"/>
          </w:tcPr>
          <w:sdt>
            <w:sdtPr>
              <w:rPr>
                <w:rFonts w:ascii="Calibri Light" w:hAnsi="Calibri Light" w:cs="Calibri Light"/>
                <w:bCs/>
                <w:color w:val="000000"/>
                <w:sz w:val="20"/>
              </w:rPr>
              <w:id w:val="-1592691248"/>
              <w:placeholder>
                <w:docPart w:val="3BD0DAC525514FF3AA481FF1CBC70FDD"/>
              </w:placeholder>
              <w:showingPlcHdr/>
            </w:sdtPr>
            <w:sdtEndPr/>
            <w:sdtContent>
              <w:p w14:paraId="4C49AD67" w14:textId="77777777" w:rsidR="00AD5757" w:rsidRDefault="00AD5757" w:rsidP="00AD5757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bCs/>
                    <w:color w:val="000000"/>
                    <w:sz w:val="20"/>
                  </w:rPr>
                </w:pPr>
                <w:r w:rsidRPr="00010945">
                  <w:rPr>
                    <w:rStyle w:val="PlaceholderText"/>
                    <w:rFonts w:ascii="Calibri Light" w:hAnsi="Calibri Light" w:cs="Calibri Light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7B012582" w14:textId="77777777" w:rsidR="00AD5757" w:rsidRDefault="00AD5757" w:rsidP="00AD5757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</w:pPr>
          </w:p>
        </w:tc>
      </w:tr>
      <w:tr w:rsidR="00AD5757" w14:paraId="0C36ED60" w14:textId="77777777" w:rsidTr="00C543AF">
        <w:tc>
          <w:tcPr>
            <w:tcW w:w="10795" w:type="dxa"/>
            <w:gridSpan w:val="3"/>
            <w:shd w:val="clear" w:color="auto" w:fill="D9D9D9" w:themeFill="background1" w:themeFillShade="D9"/>
          </w:tcPr>
          <w:p w14:paraId="234AEB70" w14:textId="26AB76B9" w:rsidR="00AD5757" w:rsidRDefault="00AD5757" w:rsidP="00C543AF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List job duties the employee is unable to perform?</w:t>
            </w:r>
          </w:p>
        </w:tc>
      </w:tr>
      <w:tr w:rsidR="00AD5757" w14:paraId="2B8674B2" w14:textId="77777777" w:rsidTr="00C543AF">
        <w:tc>
          <w:tcPr>
            <w:tcW w:w="10795" w:type="dxa"/>
            <w:gridSpan w:val="3"/>
          </w:tcPr>
          <w:sdt>
            <w:sdtPr>
              <w:rPr>
                <w:rFonts w:ascii="Calibri Light" w:hAnsi="Calibri Light" w:cs="Calibri Light"/>
                <w:bCs/>
                <w:color w:val="000000"/>
                <w:sz w:val="20"/>
              </w:rPr>
              <w:id w:val="-724295244"/>
              <w:placeholder>
                <w:docPart w:val="F23CCA53A5C64B0FACED2BE3185C10F2"/>
              </w:placeholder>
              <w:showingPlcHdr/>
            </w:sdtPr>
            <w:sdtEndPr/>
            <w:sdtContent>
              <w:p w14:paraId="323D2C81" w14:textId="77777777" w:rsidR="00AD5757" w:rsidRDefault="00AD5757" w:rsidP="00C543AF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bCs/>
                    <w:color w:val="000000"/>
                    <w:sz w:val="20"/>
                  </w:rPr>
                </w:pPr>
                <w:r w:rsidRPr="00010945">
                  <w:rPr>
                    <w:rStyle w:val="PlaceholderText"/>
                    <w:rFonts w:ascii="Calibri Light" w:hAnsi="Calibri Light" w:cs="Calibri Light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6FE12647" w14:textId="77777777" w:rsidR="00AD5757" w:rsidRDefault="00AD5757" w:rsidP="00AD5757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</w:pPr>
          </w:p>
        </w:tc>
      </w:tr>
    </w:tbl>
    <w:p w14:paraId="7231F7C1" w14:textId="77777777" w:rsidR="009749C2" w:rsidRDefault="009749C2" w:rsidP="00C960C5">
      <w:pPr>
        <w:spacing w:line="264" w:lineRule="auto"/>
        <w:rPr>
          <w:rFonts w:ascii="Calibri Light" w:eastAsia="Calibri" w:hAnsi="Calibri Light" w:cs="Calibri Light"/>
          <w:b/>
          <w:bCs/>
          <w:sz w:val="20"/>
        </w:rPr>
      </w:pPr>
    </w:p>
    <w:tbl>
      <w:tblPr>
        <w:tblStyle w:val="TableGrid"/>
        <w:tblW w:w="107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555"/>
        <w:gridCol w:w="1620"/>
        <w:gridCol w:w="1620"/>
      </w:tblGrid>
      <w:tr w:rsidR="00375F04" w:rsidRPr="006C1452" w14:paraId="385C7CC4" w14:textId="77777777" w:rsidTr="00C543AF">
        <w:trPr>
          <w:trHeight w:hRule="exact" w:val="294"/>
        </w:trPr>
        <w:tc>
          <w:tcPr>
            <w:tcW w:w="10795" w:type="dxa"/>
            <w:gridSpan w:val="3"/>
            <w:shd w:val="clear" w:color="auto" w:fill="365F91"/>
          </w:tcPr>
          <w:p w14:paraId="4F34D1AB" w14:textId="6307323B" w:rsidR="00375F04" w:rsidRPr="006C1452" w:rsidRDefault="00375F04" w:rsidP="00C543AF">
            <w:pPr>
              <w:pStyle w:val="NoSpacing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FFFFFF" w:themeColor="background1"/>
              </w:rPr>
              <w:t>ACCOMMODATIONS/SOLUTIONS</w:t>
            </w:r>
          </w:p>
        </w:tc>
      </w:tr>
      <w:tr w:rsidR="00375F04" w:rsidRPr="00010945" w14:paraId="43C627E9" w14:textId="77777777" w:rsidTr="00F83E41">
        <w:tc>
          <w:tcPr>
            <w:tcW w:w="7555" w:type="dxa"/>
            <w:shd w:val="clear" w:color="auto" w:fill="D9D9D9" w:themeFill="background1" w:themeFillShade="D9"/>
          </w:tcPr>
          <w:p w14:paraId="4F2B3768" w14:textId="77777777" w:rsidR="00375F04" w:rsidRPr="00010945" w:rsidRDefault="00375F04" w:rsidP="00C543AF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47F96035" w14:textId="77777777" w:rsidR="00375F04" w:rsidRPr="00401673" w:rsidRDefault="00375F04" w:rsidP="00C5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  <w:t>Yes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4EC9969" w14:textId="77777777" w:rsidR="00375F04" w:rsidRPr="00010945" w:rsidRDefault="00375F04" w:rsidP="00C5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No</w:t>
            </w:r>
          </w:p>
        </w:tc>
      </w:tr>
      <w:tr w:rsidR="00375F04" w:rsidRPr="00CC3825" w14:paraId="1E264C4E" w14:textId="77777777" w:rsidTr="00F83E41">
        <w:tc>
          <w:tcPr>
            <w:tcW w:w="7555" w:type="dxa"/>
          </w:tcPr>
          <w:p w14:paraId="23F5FC86" w14:textId="61B0BC79" w:rsidR="00375F04" w:rsidRPr="00CC3825" w:rsidRDefault="00375F04" w:rsidP="00F83E4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  <w:r>
              <w:rPr>
                <w:rFonts w:ascii="Calibri Light" w:hAnsi="Calibri Light" w:cs="Calibri Light"/>
                <w:bCs/>
                <w:color w:val="000000"/>
                <w:sz w:val="20"/>
              </w:rPr>
              <w:t xml:space="preserve">Are </w:t>
            </w:r>
            <w:r w:rsidR="00F83E41">
              <w:rPr>
                <w:rFonts w:ascii="Calibri Light" w:hAnsi="Calibri Light" w:cs="Calibri Light"/>
                <w:bCs/>
                <w:color w:val="000000"/>
                <w:sz w:val="20"/>
              </w:rPr>
              <w:t>accommodations/modifications to the job duties required?</w:t>
            </w:r>
          </w:p>
        </w:tc>
        <w:sdt>
          <w:sdtPr>
            <w:rPr>
              <w:rFonts w:ascii="Calibri Light" w:hAnsi="Calibri Light" w:cs="Calibri Light"/>
              <w:bCs/>
              <w:color w:val="000000"/>
              <w:sz w:val="20"/>
            </w:rPr>
            <w:id w:val="96455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2EE56338" w14:textId="77777777" w:rsidR="00375F04" w:rsidRPr="00CC3825" w:rsidRDefault="00375F04" w:rsidP="00C543A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  <w:bCs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bCs/>
                    <w:color w:val="00000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bCs/>
              <w:color w:val="000000"/>
              <w:sz w:val="20"/>
            </w:rPr>
            <w:id w:val="-906767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311C1A36" w14:textId="7812428C" w:rsidR="00375F04" w:rsidRPr="00CC3825" w:rsidRDefault="00F83E41" w:rsidP="00C543A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  <w:bCs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bCs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F83E41" w:rsidRPr="00CC3825" w14:paraId="5D046B85" w14:textId="77777777" w:rsidTr="00F83E41">
        <w:tc>
          <w:tcPr>
            <w:tcW w:w="7555" w:type="dxa"/>
          </w:tcPr>
          <w:p w14:paraId="4C0A93EB" w14:textId="10711F25" w:rsidR="00F83E41" w:rsidRDefault="00F83E41" w:rsidP="00F83E4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  <w:r>
              <w:rPr>
                <w:rFonts w:ascii="Calibri Light" w:hAnsi="Calibri Light" w:cs="Calibri Light"/>
                <w:bCs/>
                <w:color w:val="000000"/>
                <w:sz w:val="20"/>
              </w:rPr>
              <w:t>Are accommodations/modifications to the workplace/workstation required?</w:t>
            </w:r>
          </w:p>
        </w:tc>
        <w:sdt>
          <w:sdtPr>
            <w:rPr>
              <w:rFonts w:ascii="Calibri Light" w:hAnsi="Calibri Light" w:cs="Calibri Light"/>
              <w:bCs/>
              <w:color w:val="000000"/>
              <w:sz w:val="20"/>
            </w:rPr>
            <w:id w:val="-948705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4CD97969" w14:textId="1551FD02" w:rsidR="00F83E41" w:rsidRDefault="00F83E41" w:rsidP="00F83E4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  <w:bCs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bCs/>
                    <w:color w:val="00000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bCs/>
              <w:color w:val="000000"/>
              <w:sz w:val="20"/>
            </w:rPr>
            <w:id w:val="1959068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4E137F38" w14:textId="0563E0F7" w:rsidR="00F83E41" w:rsidRDefault="00F83E41" w:rsidP="00F83E4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  <w:bCs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bCs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F83E41" w:rsidRPr="00CC3825" w14:paraId="70D57F0D" w14:textId="77777777" w:rsidTr="00F83E41">
        <w:tc>
          <w:tcPr>
            <w:tcW w:w="7555" w:type="dxa"/>
          </w:tcPr>
          <w:p w14:paraId="0C15A825" w14:textId="53F5B900" w:rsidR="00F83E41" w:rsidRDefault="00F83E41" w:rsidP="00F83E4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  <w:r>
              <w:rPr>
                <w:rFonts w:ascii="Calibri Light" w:hAnsi="Calibri Light" w:cs="Calibri Light"/>
                <w:bCs/>
                <w:color w:val="000000"/>
                <w:sz w:val="20"/>
              </w:rPr>
              <w:t>Is training required?</w:t>
            </w:r>
          </w:p>
        </w:tc>
        <w:sdt>
          <w:sdtPr>
            <w:rPr>
              <w:rFonts w:ascii="Calibri Light" w:hAnsi="Calibri Light" w:cs="Calibri Light"/>
              <w:bCs/>
              <w:color w:val="000000"/>
              <w:sz w:val="20"/>
            </w:rPr>
            <w:id w:val="-1231384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35E04259" w14:textId="6B493A40" w:rsidR="00F83E41" w:rsidRDefault="00F83E41" w:rsidP="00F83E4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  <w:bCs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bCs/>
                    <w:color w:val="00000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bCs/>
              <w:color w:val="000000"/>
              <w:sz w:val="20"/>
            </w:rPr>
            <w:id w:val="1825004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775E1EEE" w14:textId="734C906C" w:rsidR="00F83E41" w:rsidRDefault="00F83E41" w:rsidP="00F83E4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  <w:bCs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bCs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F83E41" w:rsidRPr="00CC3825" w14:paraId="3C2F3AA1" w14:textId="77777777" w:rsidTr="00F83E41">
        <w:tc>
          <w:tcPr>
            <w:tcW w:w="7555" w:type="dxa"/>
            <w:shd w:val="clear" w:color="auto" w:fill="D9D9D9" w:themeFill="background1" w:themeFillShade="D9"/>
          </w:tcPr>
          <w:p w14:paraId="5B792DF1" w14:textId="52E4642C" w:rsidR="00F83E41" w:rsidRPr="00F83E41" w:rsidRDefault="00F83E41" w:rsidP="00F83E4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</w:pPr>
            <w:r w:rsidRPr="00F83E41"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  <w:t>Provide details on the type of accommodation/solution required.</w:t>
            </w:r>
          </w:p>
          <w:p w14:paraId="127FD2FC" w14:textId="21AAB287" w:rsidR="00F83E41" w:rsidRPr="00F83E41" w:rsidRDefault="00F83E41" w:rsidP="00F83E4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</w:pPr>
            <w:r w:rsidRPr="00F83E41"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  <w:t>Attach additional pages, as required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CCDBE40" w14:textId="1D7045C1" w:rsidR="00F83E41" w:rsidRPr="00F83E41" w:rsidRDefault="00F83E41" w:rsidP="00F83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</w:pPr>
            <w:r w:rsidRPr="00F83E41"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  <w:t>Date to be implemented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C0879A4" w14:textId="26CA4ACA" w:rsidR="00F83E41" w:rsidRPr="00F83E41" w:rsidRDefault="00F83E41" w:rsidP="00F83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</w:pPr>
            <w:r w:rsidRPr="00F83E41"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  <w:t>Expected duration</w:t>
            </w:r>
          </w:p>
        </w:tc>
      </w:tr>
      <w:tr w:rsidR="00F83E41" w:rsidRPr="00CC3825" w14:paraId="76B21444" w14:textId="77777777" w:rsidTr="00F83E41">
        <w:tc>
          <w:tcPr>
            <w:tcW w:w="7555" w:type="dxa"/>
          </w:tcPr>
          <w:sdt>
            <w:sdtPr>
              <w:rPr>
                <w:rFonts w:ascii="Calibri Light" w:hAnsi="Calibri Light" w:cs="Calibri Light"/>
                <w:bCs/>
                <w:color w:val="000000"/>
                <w:sz w:val="20"/>
              </w:rPr>
              <w:id w:val="658273519"/>
              <w:placeholder>
                <w:docPart w:val="AB2803F439D8461AB3507310BBDD6C90"/>
              </w:placeholder>
              <w:showingPlcHdr/>
            </w:sdtPr>
            <w:sdtEndPr/>
            <w:sdtContent>
              <w:p w14:paraId="44E7CFF9" w14:textId="77777777" w:rsidR="00F83E41" w:rsidRDefault="00F83E41" w:rsidP="00F83E41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bCs/>
                    <w:color w:val="000000"/>
                    <w:sz w:val="20"/>
                  </w:rPr>
                </w:pPr>
                <w:r w:rsidRPr="00010945">
                  <w:rPr>
                    <w:rStyle w:val="PlaceholderText"/>
                    <w:rFonts w:ascii="Calibri Light" w:hAnsi="Calibri Light" w:cs="Calibri Light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627444C1" w14:textId="77777777" w:rsidR="00F83E41" w:rsidRDefault="00F83E41" w:rsidP="00F83E41">
            <w:pPr>
              <w:widowControl w:val="0"/>
              <w:autoSpaceDE w:val="0"/>
              <w:autoSpaceDN w:val="0"/>
              <w:adjustRightInd w:val="0"/>
              <w:rPr>
                <w:rFonts w:ascii="Calibri Light" w:eastAsiaTheme="minorEastAsia" w:hAnsi="Calibri Light" w:cs="Calibri Light"/>
                <w:bCs/>
                <w:color w:val="000000"/>
                <w:sz w:val="20"/>
                <w:szCs w:val="20"/>
              </w:rPr>
            </w:pPr>
          </w:p>
          <w:p w14:paraId="49C71165" w14:textId="55527EBA" w:rsidR="00D62076" w:rsidRPr="00F83E41" w:rsidRDefault="00D62076" w:rsidP="00F83E41">
            <w:pPr>
              <w:widowControl w:val="0"/>
              <w:autoSpaceDE w:val="0"/>
              <w:autoSpaceDN w:val="0"/>
              <w:adjustRightInd w:val="0"/>
              <w:rPr>
                <w:rFonts w:ascii="Calibri Light" w:eastAsiaTheme="minorEastAsia" w:hAnsi="Calibri Light" w:cs="Calibri Ligh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sdt>
            <w:sdtPr>
              <w:rPr>
                <w:rFonts w:ascii="Calibri Light" w:hAnsi="Calibri Light" w:cs="Calibri Light"/>
                <w:bCs/>
                <w:color w:val="000000"/>
                <w:sz w:val="20"/>
              </w:rPr>
              <w:id w:val="1029224972"/>
              <w:placeholder>
                <w:docPart w:val="A9C41D91A99F4F1F976273523F464F83"/>
              </w:placeholder>
              <w:showingPlcHdr/>
            </w:sdtPr>
            <w:sdtEndPr/>
            <w:sdtContent>
              <w:p w14:paraId="74F31AC4" w14:textId="5FF816D0" w:rsidR="00F83E41" w:rsidRPr="00F83E41" w:rsidRDefault="00F83E41" w:rsidP="00F83E4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Calibri Light" w:eastAsiaTheme="minorEastAsia" w:hAnsi="Calibri Light" w:cs="Calibri Light"/>
                    <w:bCs/>
                    <w:color w:val="000000"/>
                    <w:sz w:val="20"/>
                    <w:szCs w:val="20"/>
                  </w:rPr>
                </w:pPr>
                <w:r w:rsidRPr="00010945">
                  <w:rPr>
                    <w:rStyle w:val="PlaceholderText"/>
                    <w:rFonts w:ascii="Calibri Light" w:hAnsi="Calibri Light" w:cs="Calibri Ligh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620" w:type="dxa"/>
          </w:tcPr>
          <w:sdt>
            <w:sdtPr>
              <w:rPr>
                <w:rFonts w:ascii="Calibri Light" w:hAnsi="Calibri Light" w:cs="Calibri Light"/>
                <w:bCs/>
                <w:color w:val="000000"/>
                <w:sz w:val="20"/>
              </w:rPr>
              <w:id w:val="177706242"/>
              <w:placeholder>
                <w:docPart w:val="DB70C059B00A41F1BD24034F0965148E"/>
              </w:placeholder>
              <w:showingPlcHdr/>
            </w:sdtPr>
            <w:sdtEndPr/>
            <w:sdtContent>
              <w:p w14:paraId="2D56D18F" w14:textId="4B900C51" w:rsidR="00F83E41" w:rsidRPr="00F83E41" w:rsidRDefault="00F83E41" w:rsidP="00F83E4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Calibri Light" w:eastAsiaTheme="minorEastAsia" w:hAnsi="Calibri Light" w:cs="Calibri Light"/>
                    <w:bCs/>
                    <w:color w:val="000000"/>
                    <w:sz w:val="20"/>
                    <w:szCs w:val="20"/>
                  </w:rPr>
                </w:pPr>
                <w:r w:rsidRPr="00010945">
                  <w:rPr>
                    <w:rStyle w:val="PlaceholderText"/>
                    <w:rFonts w:ascii="Calibri Light" w:hAnsi="Calibri Light" w:cs="Calibri Ligh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F83E41" w:rsidRPr="00CC3825" w14:paraId="19E40F80" w14:textId="77777777" w:rsidTr="00F83E41">
        <w:tc>
          <w:tcPr>
            <w:tcW w:w="7555" w:type="dxa"/>
          </w:tcPr>
          <w:sdt>
            <w:sdtPr>
              <w:rPr>
                <w:rFonts w:ascii="Calibri Light" w:hAnsi="Calibri Light" w:cs="Calibri Light"/>
                <w:bCs/>
                <w:color w:val="000000"/>
                <w:sz w:val="20"/>
              </w:rPr>
              <w:id w:val="-1314335606"/>
              <w:placeholder>
                <w:docPart w:val="21F4776FF03B47798E2EA8B77BC34675"/>
              </w:placeholder>
              <w:showingPlcHdr/>
            </w:sdtPr>
            <w:sdtEndPr/>
            <w:sdtContent>
              <w:p w14:paraId="0C2265EB" w14:textId="77777777" w:rsidR="00F83E41" w:rsidRDefault="00F83E41" w:rsidP="00F83E41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bCs/>
                    <w:color w:val="000000"/>
                    <w:sz w:val="20"/>
                  </w:rPr>
                </w:pPr>
                <w:r w:rsidRPr="00010945">
                  <w:rPr>
                    <w:rStyle w:val="PlaceholderText"/>
                    <w:rFonts w:ascii="Calibri Light" w:hAnsi="Calibri Light" w:cs="Calibri Light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217E7D40" w14:textId="77777777" w:rsidR="00F83E41" w:rsidRDefault="00F83E41" w:rsidP="00F83E41">
            <w:pPr>
              <w:widowControl w:val="0"/>
              <w:autoSpaceDE w:val="0"/>
              <w:autoSpaceDN w:val="0"/>
              <w:adjustRightInd w:val="0"/>
              <w:rPr>
                <w:rFonts w:ascii="Calibri Light" w:eastAsiaTheme="minorEastAsia" w:hAnsi="Calibri Light" w:cs="Calibri Light"/>
                <w:bCs/>
                <w:color w:val="000000"/>
                <w:sz w:val="20"/>
                <w:szCs w:val="20"/>
              </w:rPr>
            </w:pPr>
          </w:p>
          <w:p w14:paraId="6CA18F9D" w14:textId="343E11B0" w:rsidR="00D62076" w:rsidRPr="00F83E41" w:rsidRDefault="00D62076" w:rsidP="00F83E41">
            <w:pPr>
              <w:widowControl w:val="0"/>
              <w:autoSpaceDE w:val="0"/>
              <w:autoSpaceDN w:val="0"/>
              <w:adjustRightInd w:val="0"/>
              <w:rPr>
                <w:rFonts w:ascii="Calibri Light" w:eastAsiaTheme="minorEastAsia" w:hAnsi="Calibri Light" w:cs="Calibri Ligh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sdt>
            <w:sdtPr>
              <w:rPr>
                <w:rFonts w:ascii="Calibri Light" w:hAnsi="Calibri Light" w:cs="Calibri Light"/>
                <w:bCs/>
                <w:color w:val="000000"/>
                <w:sz w:val="20"/>
              </w:rPr>
              <w:id w:val="-1931423730"/>
              <w:placeholder>
                <w:docPart w:val="0D04782139C24D88B12CE72A7A9E618F"/>
              </w:placeholder>
              <w:showingPlcHdr/>
            </w:sdtPr>
            <w:sdtEndPr/>
            <w:sdtContent>
              <w:p w14:paraId="0D0F7E5D" w14:textId="748EF91E" w:rsidR="00F83E41" w:rsidRPr="00F83E41" w:rsidRDefault="00F83E41" w:rsidP="00F83E4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Calibri Light" w:eastAsiaTheme="minorEastAsia" w:hAnsi="Calibri Light" w:cs="Calibri Light"/>
                    <w:bCs/>
                    <w:color w:val="000000"/>
                    <w:sz w:val="20"/>
                    <w:szCs w:val="20"/>
                  </w:rPr>
                </w:pPr>
                <w:r w:rsidRPr="00010945">
                  <w:rPr>
                    <w:rStyle w:val="PlaceholderText"/>
                    <w:rFonts w:ascii="Calibri Light" w:hAnsi="Calibri Light" w:cs="Calibri Ligh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620" w:type="dxa"/>
          </w:tcPr>
          <w:sdt>
            <w:sdtPr>
              <w:rPr>
                <w:rFonts w:ascii="Calibri Light" w:hAnsi="Calibri Light" w:cs="Calibri Light"/>
                <w:bCs/>
                <w:color w:val="000000"/>
                <w:sz w:val="20"/>
              </w:rPr>
              <w:id w:val="1799644168"/>
              <w:placeholder>
                <w:docPart w:val="1C58CA1D2DB04A678BB134A4A036CF86"/>
              </w:placeholder>
              <w:showingPlcHdr/>
            </w:sdtPr>
            <w:sdtEndPr/>
            <w:sdtContent>
              <w:p w14:paraId="266F60DF" w14:textId="2BF7E425" w:rsidR="00F83E41" w:rsidRPr="00F83E41" w:rsidRDefault="00F83E41" w:rsidP="00F83E4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Calibri Light" w:eastAsiaTheme="minorEastAsia" w:hAnsi="Calibri Light" w:cs="Calibri Light"/>
                    <w:bCs/>
                    <w:color w:val="000000"/>
                    <w:sz w:val="20"/>
                    <w:szCs w:val="20"/>
                  </w:rPr>
                </w:pPr>
                <w:r w:rsidRPr="00010945">
                  <w:rPr>
                    <w:rStyle w:val="PlaceholderText"/>
                    <w:rFonts w:ascii="Calibri Light" w:hAnsi="Calibri Light" w:cs="Calibri Ligh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F83E41" w:rsidRPr="00CC3825" w14:paraId="29BADD60" w14:textId="77777777" w:rsidTr="00F83E41">
        <w:tc>
          <w:tcPr>
            <w:tcW w:w="7555" w:type="dxa"/>
          </w:tcPr>
          <w:sdt>
            <w:sdtPr>
              <w:rPr>
                <w:rFonts w:ascii="Calibri Light" w:hAnsi="Calibri Light" w:cs="Calibri Light"/>
                <w:bCs/>
                <w:color w:val="000000"/>
                <w:sz w:val="20"/>
              </w:rPr>
              <w:id w:val="-1737319521"/>
              <w:placeholder>
                <w:docPart w:val="B24AB854BE834560A8E75F89BF1E6A31"/>
              </w:placeholder>
              <w:showingPlcHdr/>
            </w:sdtPr>
            <w:sdtEndPr/>
            <w:sdtContent>
              <w:p w14:paraId="4348E6B4" w14:textId="77777777" w:rsidR="00F83E41" w:rsidRDefault="00F83E41" w:rsidP="00F83E41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 Light" w:eastAsiaTheme="minorEastAsia" w:hAnsi="Calibri Light" w:cs="Calibri Light"/>
                    <w:bCs/>
                    <w:color w:val="000000"/>
                    <w:sz w:val="20"/>
                    <w:szCs w:val="20"/>
                  </w:rPr>
                </w:pPr>
                <w:r w:rsidRPr="00010945">
                  <w:rPr>
                    <w:rStyle w:val="PlaceholderText"/>
                    <w:rFonts w:ascii="Calibri Light" w:hAnsi="Calibri Light" w:cs="Calibri Light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0C97D1A0" w14:textId="77777777" w:rsidR="00F83E41" w:rsidRDefault="00F83E41" w:rsidP="00F83E4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</w:pPr>
          </w:p>
          <w:p w14:paraId="259A5683" w14:textId="77777777" w:rsidR="00D62076" w:rsidRPr="00F83E41" w:rsidRDefault="00D62076" w:rsidP="00F83E4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</w:pPr>
          </w:p>
        </w:tc>
        <w:tc>
          <w:tcPr>
            <w:tcW w:w="1620" w:type="dxa"/>
          </w:tcPr>
          <w:sdt>
            <w:sdtPr>
              <w:rPr>
                <w:rFonts w:ascii="Calibri Light" w:hAnsi="Calibri Light" w:cs="Calibri Light"/>
                <w:bCs/>
                <w:color w:val="000000"/>
                <w:sz w:val="20"/>
              </w:rPr>
              <w:id w:val="773514153"/>
              <w:placeholder>
                <w:docPart w:val="396CFB597A5C4AA990877D3D85276C7E"/>
              </w:placeholder>
              <w:showingPlcHdr/>
            </w:sdtPr>
            <w:sdtEndPr/>
            <w:sdtContent>
              <w:p w14:paraId="2CF5AE7E" w14:textId="0BC736D3" w:rsidR="00F83E41" w:rsidRPr="00F83E41" w:rsidRDefault="00F83E41" w:rsidP="00F83E4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Calibri Light" w:eastAsiaTheme="minorEastAsia" w:hAnsi="Calibri Light" w:cs="Calibri Light"/>
                    <w:bCs/>
                    <w:color w:val="000000"/>
                    <w:sz w:val="20"/>
                    <w:szCs w:val="20"/>
                  </w:rPr>
                </w:pPr>
                <w:r w:rsidRPr="00010945">
                  <w:rPr>
                    <w:rStyle w:val="PlaceholderText"/>
                    <w:rFonts w:ascii="Calibri Light" w:hAnsi="Calibri Light" w:cs="Calibri Ligh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620" w:type="dxa"/>
          </w:tcPr>
          <w:sdt>
            <w:sdtPr>
              <w:rPr>
                <w:rFonts w:ascii="Calibri Light" w:hAnsi="Calibri Light" w:cs="Calibri Light"/>
                <w:bCs/>
                <w:color w:val="000000"/>
                <w:sz w:val="20"/>
              </w:rPr>
              <w:id w:val="314612117"/>
              <w:placeholder>
                <w:docPart w:val="4DE81976DD8D468A8146B06F891CFE6E"/>
              </w:placeholder>
              <w:showingPlcHdr/>
            </w:sdtPr>
            <w:sdtEndPr/>
            <w:sdtContent>
              <w:p w14:paraId="6833E3E6" w14:textId="52BF30FD" w:rsidR="00F83E41" w:rsidRPr="00F83E41" w:rsidRDefault="00F83E41" w:rsidP="00F83E4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Calibri Light" w:eastAsiaTheme="minorEastAsia" w:hAnsi="Calibri Light" w:cs="Calibri Light"/>
                    <w:bCs/>
                    <w:color w:val="000000"/>
                    <w:sz w:val="20"/>
                    <w:szCs w:val="20"/>
                  </w:rPr>
                </w:pPr>
                <w:r w:rsidRPr="00010945">
                  <w:rPr>
                    <w:rStyle w:val="PlaceholderText"/>
                    <w:rFonts w:ascii="Calibri Light" w:hAnsi="Calibri Light" w:cs="Calibri Ligh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14:paraId="4130A969" w14:textId="77777777" w:rsidR="00375F04" w:rsidRDefault="00375F04" w:rsidP="00C960C5">
      <w:pPr>
        <w:spacing w:line="264" w:lineRule="auto"/>
        <w:rPr>
          <w:rFonts w:ascii="Calibri Light" w:eastAsia="Calibri" w:hAnsi="Calibri Light" w:cs="Calibri Light"/>
          <w:b/>
          <w:bCs/>
          <w:sz w:val="20"/>
        </w:rPr>
      </w:pPr>
    </w:p>
    <w:tbl>
      <w:tblPr>
        <w:tblStyle w:val="TableGrid"/>
        <w:tblW w:w="107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35"/>
        <w:gridCol w:w="835"/>
        <w:gridCol w:w="836"/>
        <w:gridCol w:w="836"/>
        <w:gridCol w:w="835"/>
        <w:gridCol w:w="836"/>
        <w:gridCol w:w="836"/>
        <w:gridCol w:w="836"/>
        <w:gridCol w:w="2610"/>
      </w:tblGrid>
      <w:tr w:rsidR="00F83E41" w:rsidRPr="006C1452" w14:paraId="19838B0D" w14:textId="77777777" w:rsidTr="00C543AF">
        <w:trPr>
          <w:trHeight w:hRule="exact" w:val="294"/>
        </w:trPr>
        <w:tc>
          <w:tcPr>
            <w:tcW w:w="10795" w:type="dxa"/>
            <w:gridSpan w:val="9"/>
            <w:shd w:val="clear" w:color="auto" w:fill="365F91"/>
          </w:tcPr>
          <w:p w14:paraId="7109A172" w14:textId="6DC07C03" w:rsidR="00F83E41" w:rsidRPr="006C1452" w:rsidRDefault="00F83E41" w:rsidP="00C543AF">
            <w:pPr>
              <w:pStyle w:val="NoSpacing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FFFFFF" w:themeColor="background1"/>
              </w:rPr>
              <w:t>WORK SCHEDULE</w:t>
            </w:r>
          </w:p>
        </w:tc>
      </w:tr>
      <w:tr w:rsidR="00F83E41" w:rsidRPr="00010945" w14:paraId="40A03BE7" w14:textId="77777777" w:rsidTr="00F83E41">
        <w:tc>
          <w:tcPr>
            <w:tcW w:w="2335" w:type="dxa"/>
            <w:shd w:val="clear" w:color="auto" w:fill="D9D9D9" w:themeFill="background1" w:themeFillShade="D9"/>
          </w:tcPr>
          <w:p w14:paraId="667A3648" w14:textId="77777777" w:rsidR="00F83E41" w:rsidRPr="00010945" w:rsidRDefault="00F83E41" w:rsidP="00C543AF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</w:pPr>
          </w:p>
        </w:tc>
        <w:tc>
          <w:tcPr>
            <w:tcW w:w="5850" w:type="dxa"/>
            <w:gridSpan w:val="7"/>
            <w:shd w:val="clear" w:color="auto" w:fill="D9D9D9" w:themeFill="background1" w:themeFillShade="D9"/>
          </w:tcPr>
          <w:p w14:paraId="798149B6" w14:textId="2E334827" w:rsidR="00F83E41" w:rsidRPr="00401673" w:rsidRDefault="00F83E41" w:rsidP="00C5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  <w:t>Days and hours scheduled each week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6FF5B7FC" w14:textId="0063DA9C" w:rsidR="00F83E41" w:rsidRPr="00010945" w:rsidRDefault="00F83E41" w:rsidP="00C5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3E41" w:rsidRPr="00010945" w14:paraId="1B1DFDB0" w14:textId="77777777" w:rsidTr="00FA328A">
        <w:tc>
          <w:tcPr>
            <w:tcW w:w="2335" w:type="dxa"/>
            <w:shd w:val="clear" w:color="auto" w:fill="D9D9D9" w:themeFill="background1" w:themeFillShade="D9"/>
          </w:tcPr>
          <w:p w14:paraId="76028581" w14:textId="38FDCA37" w:rsidR="00F83E41" w:rsidRPr="00F83E41" w:rsidRDefault="00F83E41" w:rsidP="00C543AF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</w:pPr>
            <w:r w:rsidRPr="00F83E41"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  <w:t>Work Week (date)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14:paraId="0AE77CFB" w14:textId="370A3E2A" w:rsidR="00F83E41" w:rsidRDefault="00F83E41" w:rsidP="00C5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  <w:t>Mon.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14:paraId="6DB267E5" w14:textId="1EFFAFD2" w:rsidR="00F83E41" w:rsidRDefault="00F83E41" w:rsidP="00C5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  <w:t>Tues.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14:paraId="7048BDAA" w14:textId="5208C79B" w:rsidR="00F83E41" w:rsidRDefault="00F83E41" w:rsidP="00C5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  <w:t>Wed.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14:paraId="31A11E2A" w14:textId="3039D7DD" w:rsidR="00F83E41" w:rsidRDefault="00F83E41" w:rsidP="00C5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  <w:t>Thurs.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14:paraId="0D0F1165" w14:textId="46DC2E41" w:rsidR="00F83E41" w:rsidRDefault="00F83E41" w:rsidP="00C5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  <w:t>Fri.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14:paraId="161B04E5" w14:textId="51117B9D" w:rsidR="00F83E41" w:rsidRDefault="00F83E41" w:rsidP="00C5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  <w:t xml:space="preserve">Sat. 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14:paraId="59C8A2EB" w14:textId="2F7609D6" w:rsidR="00F83E41" w:rsidRDefault="00F83E41" w:rsidP="00C5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  <w:t>Sun.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011EF15C" w14:textId="6415DC72" w:rsidR="00F83E41" w:rsidRDefault="00F83E41" w:rsidP="00C5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  <w:t>Comments</w:t>
            </w:r>
          </w:p>
        </w:tc>
      </w:tr>
      <w:tr w:rsidR="00F83E41" w:rsidRPr="00CC3825" w14:paraId="1BD321A2" w14:textId="77777777" w:rsidTr="00265839">
        <w:tc>
          <w:tcPr>
            <w:tcW w:w="2335" w:type="dxa"/>
          </w:tcPr>
          <w:sdt>
            <w:sdtPr>
              <w:rPr>
                <w:rFonts w:ascii="Calibri Light" w:hAnsi="Calibri Light" w:cs="Calibri Light"/>
                <w:bCs/>
                <w:color w:val="000000"/>
                <w:sz w:val="20"/>
              </w:rPr>
              <w:id w:val="-2125611337"/>
              <w:placeholder>
                <w:docPart w:val="27A130DF2D4F4B3681FDFE02BC192DFB"/>
              </w:placeholder>
              <w:showingPlcHdr/>
            </w:sdtPr>
            <w:sdtEndPr/>
            <w:sdtContent>
              <w:p w14:paraId="5E26E269" w14:textId="44CC4867" w:rsidR="00F83E41" w:rsidRPr="00F83E41" w:rsidRDefault="00F83E41" w:rsidP="00C543AF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 Light" w:eastAsiaTheme="minorEastAsia" w:hAnsi="Calibri Light" w:cs="Calibri Light"/>
                    <w:bCs/>
                    <w:color w:val="000000"/>
                    <w:sz w:val="20"/>
                    <w:szCs w:val="20"/>
                  </w:rPr>
                </w:pPr>
                <w:r w:rsidRPr="00010945">
                  <w:rPr>
                    <w:rStyle w:val="PlaceholderText"/>
                    <w:rFonts w:ascii="Calibri Light" w:hAnsi="Calibri Light" w:cs="Calibri Ligh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835" w:type="dxa"/>
          </w:tcPr>
          <w:sdt>
            <w:sdtPr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id w:val="-670866307"/>
              <w:placeholder>
                <w:docPart w:val="70A0ACA6D0BA4B078C05840CE20C929D"/>
              </w:placeholder>
              <w:showingPlcHdr/>
            </w:sdtPr>
            <w:sdtEndPr/>
            <w:sdtContent>
              <w:p w14:paraId="27E986F1" w14:textId="7CD0FC43" w:rsidR="00F83E41" w:rsidRPr="00F83E41" w:rsidRDefault="00F83E41" w:rsidP="00F83E4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Calibri Light" w:eastAsiaTheme="minorEastAsia" w:hAnsi="Calibri Light" w:cs="Calibri Light"/>
                    <w:bCs/>
                    <w:color w:val="000000"/>
                    <w:sz w:val="16"/>
                    <w:szCs w:val="16"/>
                  </w:rPr>
                </w:pPr>
                <w:r w:rsidRPr="00F83E41">
                  <w:rPr>
                    <w:rStyle w:val="PlaceholderText"/>
                    <w:rFonts w:ascii="Calibri Light" w:hAnsi="Calibri Light" w:cs="Calibri Ligh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tc>
          <w:tcPr>
            <w:tcW w:w="836" w:type="dxa"/>
          </w:tcPr>
          <w:sdt>
            <w:sdtPr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id w:val="-254520317"/>
              <w:placeholder>
                <w:docPart w:val="1EDB630DBC39433D86E0EE7423FC61E1"/>
              </w:placeholder>
              <w:showingPlcHdr/>
            </w:sdtPr>
            <w:sdtEndPr/>
            <w:sdtContent>
              <w:p w14:paraId="44EAA025" w14:textId="25576514" w:rsidR="00F83E41" w:rsidRPr="00F83E41" w:rsidRDefault="00F83E41" w:rsidP="00F83E4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Calibri Light" w:eastAsiaTheme="minorEastAsia" w:hAnsi="Calibri Light" w:cs="Calibri Light"/>
                    <w:bCs/>
                    <w:color w:val="000000"/>
                    <w:sz w:val="16"/>
                    <w:szCs w:val="16"/>
                  </w:rPr>
                </w:pPr>
                <w:r w:rsidRPr="00F83E41">
                  <w:rPr>
                    <w:rStyle w:val="PlaceholderText"/>
                    <w:rFonts w:ascii="Calibri Light" w:hAnsi="Calibri Light" w:cs="Calibri Ligh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tc>
          <w:tcPr>
            <w:tcW w:w="836" w:type="dxa"/>
          </w:tcPr>
          <w:sdt>
            <w:sdtPr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id w:val="1234892721"/>
              <w:placeholder>
                <w:docPart w:val="E9D5666BA36D46558EDD3C2BA7FE440A"/>
              </w:placeholder>
              <w:showingPlcHdr/>
            </w:sdtPr>
            <w:sdtEndPr/>
            <w:sdtContent>
              <w:p w14:paraId="780E880D" w14:textId="243EC814" w:rsidR="00F83E41" w:rsidRPr="00F83E41" w:rsidRDefault="00F83E41" w:rsidP="00F83E4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Calibri Light" w:eastAsiaTheme="minorEastAsia" w:hAnsi="Calibri Light" w:cs="Calibri Light"/>
                    <w:bCs/>
                    <w:color w:val="000000"/>
                    <w:sz w:val="16"/>
                    <w:szCs w:val="16"/>
                  </w:rPr>
                </w:pPr>
                <w:r w:rsidRPr="00F83E41">
                  <w:rPr>
                    <w:rStyle w:val="PlaceholderText"/>
                    <w:rFonts w:ascii="Calibri Light" w:hAnsi="Calibri Light" w:cs="Calibri Ligh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tc>
          <w:tcPr>
            <w:tcW w:w="835" w:type="dxa"/>
          </w:tcPr>
          <w:sdt>
            <w:sdtPr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id w:val="790404335"/>
              <w:placeholder>
                <w:docPart w:val="48CDDA9207A549158287E8F5A96AAD28"/>
              </w:placeholder>
              <w:showingPlcHdr/>
            </w:sdtPr>
            <w:sdtEndPr/>
            <w:sdtContent>
              <w:p w14:paraId="6086480B" w14:textId="54FEFBE5" w:rsidR="00F83E41" w:rsidRPr="00F83E41" w:rsidRDefault="00F83E41" w:rsidP="00F83E4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Calibri Light" w:eastAsiaTheme="minorEastAsia" w:hAnsi="Calibri Light" w:cs="Calibri Light"/>
                    <w:bCs/>
                    <w:color w:val="000000"/>
                    <w:sz w:val="16"/>
                    <w:szCs w:val="16"/>
                  </w:rPr>
                </w:pPr>
                <w:r w:rsidRPr="00F83E41">
                  <w:rPr>
                    <w:rStyle w:val="PlaceholderText"/>
                    <w:rFonts w:ascii="Calibri Light" w:hAnsi="Calibri Light" w:cs="Calibri Ligh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tc>
          <w:tcPr>
            <w:tcW w:w="836" w:type="dxa"/>
          </w:tcPr>
          <w:sdt>
            <w:sdtPr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id w:val="-1440516538"/>
              <w:placeholder>
                <w:docPart w:val="4BBA0D8DAA75489B8E01C631565EE136"/>
              </w:placeholder>
              <w:showingPlcHdr/>
            </w:sdtPr>
            <w:sdtEndPr/>
            <w:sdtContent>
              <w:p w14:paraId="1A86A870" w14:textId="30D8BC70" w:rsidR="00F83E41" w:rsidRPr="00F83E41" w:rsidRDefault="00F83E41" w:rsidP="00F83E4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Calibri Light" w:eastAsiaTheme="minorEastAsia" w:hAnsi="Calibri Light" w:cs="Calibri Light"/>
                    <w:bCs/>
                    <w:color w:val="000000"/>
                    <w:sz w:val="16"/>
                    <w:szCs w:val="16"/>
                  </w:rPr>
                </w:pPr>
                <w:r w:rsidRPr="00F83E41">
                  <w:rPr>
                    <w:rStyle w:val="PlaceholderText"/>
                    <w:rFonts w:ascii="Calibri Light" w:hAnsi="Calibri Light" w:cs="Calibri Ligh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tc>
          <w:tcPr>
            <w:tcW w:w="836" w:type="dxa"/>
          </w:tcPr>
          <w:sdt>
            <w:sdtPr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id w:val="193198348"/>
              <w:placeholder>
                <w:docPart w:val="3EC1FFF8508E434CB4B734D3DA872476"/>
              </w:placeholder>
              <w:showingPlcHdr/>
            </w:sdtPr>
            <w:sdtEndPr/>
            <w:sdtContent>
              <w:p w14:paraId="3AF88D61" w14:textId="30280E35" w:rsidR="00F83E41" w:rsidRPr="00F83E41" w:rsidRDefault="00F83E41" w:rsidP="00F83E4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Calibri Light" w:eastAsiaTheme="minorEastAsia" w:hAnsi="Calibri Light" w:cs="Calibri Light"/>
                    <w:bCs/>
                    <w:color w:val="000000"/>
                    <w:sz w:val="16"/>
                    <w:szCs w:val="16"/>
                  </w:rPr>
                </w:pPr>
                <w:r w:rsidRPr="00F83E41">
                  <w:rPr>
                    <w:rStyle w:val="PlaceholderText"/>
                    <w:rFonts w:ascii="Calibri Light" w:hAnsi="Calibri Light" w:cs="Calibri Ligh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tc>
          <w:tcPr>
            <w:tcW w:w="836" w:type="dxa"/>
          </w:tcPr>
          <w:sdt>
            <w:sdtPr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id w:val="392935312"/>
              <w:placeholder>
                <w:docPart w:val="A11734C413994641AA19378CCB770484"/>
              </w:placeholder>
              <w:showingPlcHdr/>
            </w:sdtPr>
            <w:sdtEndPr/>
            <w:sdtContent>
              <w:p w14:paraId="14C8B9A7" w14:textId="02AD5413" w:rsidR="00F83E41" w:rsidRPr="00F83E41" w:rsidRDefault="00F83E41" w:rsidP="00F83E4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Calibri Light" w:eastAsiaTheme="minorEastAsia" w:hAnsi="Calibri Light" w:cs="Calibri Light"/>
                    <w:bCs/>
                    <w:color w:val="000000"/>
                    <w:sz w:val="16"/>
                    <w:szCs w:val="16"/>
                  </w:rPr>
                </w:pPr>
                <w:r w:rsidRPr="00F83E41">
                  <w:rPr>
                    <w:rStyle w:val="PlaceholderText"/>
                    <w:rFonts w:ascii="Calibri Light" w:hAnsi="Calibri Light" w:cs="Calibri Ligh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tc>
          <w:tcPr>
            <w:tcW w:w="2610" w:type="dxa"/>
          </w:tcPr>
          <w:sdt>
            <w:sdtPr>
              <w:rPr>
                <w:rFonts w:ascii="Calibri Light" w:hAnsi="Calibri Light" w:cs="Calibri Light"/>
                <w:bCs/>
                <w:color w:val="000000"/>
                <w:sz w:val="20"/>
              </w:rPr>
              <w:id w:val="-1661077729"/>
              <w:placeholder>
                <w:docPart w:val="726C1DB927D845DAA53490795D1BD3CD"/>
              </w:placeholder>
              <w:showingPlcHdr/>
            </w:sdtPr>
            <w:sdtEndPr/>
            <w:sdtContent>
              <w:p w14:paraId="7386F788" w14:textId="2A3D533F" w:rsidR="00F83E41" w:rsidRPr="00F83E41" w:rsidRDefault="00F83E41" w:rsidP="00F83E41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 Light" w:eastAsiaTheme="minorEastAsia" w:hAnsi="Calibri Light" w:cs="Calibri Light"/>
                    <w:bCs/>
                    <w:color w:val="000000"/>
                    <w:sz w:val="20"/>
                    <w:szCs w:val="20"/>
                  </w:rPr>
                </w:pPr>
                <w:r w:rsidRPr="00010945">
                  <w:rPr>
                    <w:rStyle w:val="PlaceholderText"/>
                    <w:rFonts w:ascii="Calibri Light" w:hAnsi="Calibri Light" w:cs="Calibri Ligh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F83E41" w:rsidRPr="00CC3825" w14:paraId="6D95820E" w14:textId="77777777" w:rsidTr="00265839">
        <w:tc>
          <w:tcPr>
            <w:tcW w:w="2335" w:type="dxa"/>
          </w:tcPr>
          <w:sdt>
            <w:sdtPr>
              <w:rPr>
                <w:rFonts w:ascii="Calibri Light" w:hAnsi="Calibri Light" w:cs="Calibri Light"/>
                <w:bCs/>
                <w:color w:val="000000"/>
                <w:sz w:val="20"/>
              </w:rPr>
              <w:id w:val="-202560126"/>
              <w:placeholder>
                <w:docPart w:val="A06E439B5E7F4D7F92F9158F087C01B8"/>
              </w:placeholder>
              <w:showingPlcHdr/>
            </w:sdtPr>
            <w:sdtEndPr/>
            <w:sdtContent>
              <w:p w14:paraId="43C12C6C" w14:textId="484A6018" w:rsidR="00F83E41" w:rsidRDefault="00F83E41" w:rsidP="00F83E41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bCs/>
                    <w:color w:val="000000"/>
                    <w:sz w:val="20"/>
                  </w:rPr>
                </w:pPr>
                <w:r w:rsidRPr="00010945">
                  <w:rPr>
                    <w:rStyle w:val="PlaceholderText"/>
                    <w:rFonts w:ascii="Calibri Light" w:hAnsi="Calibri Light" w:cs="Calibri Ligh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835" w:type="dxa"/>
          </w:tcPr>
          <w:sdt>
            <w:sdtPr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id w:val="421845550"/>
              <w:placeholder>
                <w:docPart w:val="799AF0263FBD4F21A003D530BB04D9D2"/>
              </w:placeholder>
              <w:showingPlcHdr/>
            </w:sdtPr>
            <w:sdtEndPr/>
            <w:sdtContent>
              <w:p w14:paraId="64D204EC" w14:textId="7C9E2E76" w:rsidR="00F83E41" w:rsidRPr="00F83E41" w:rsidRDefault="00F83E41" w:rsidP="00F83E4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  <w:bCs/>
                    <w:color w:val="000000"/>
                    <w:sz w:val="16"/>
                    <w:szCs w:val="16"/>
                  </w:rPr>
                </w:pPr>
                <w:r w:rsidRPr="00F83E41">
                  <w:rPr>
                    <w:rStyle w:val="PlaceholderText"/>
                    <w:rFonts w:ascii="Calibri Light" w:hAnsi="Calibri Light" w:cs="Calibri Ligh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tc>
          <w:tcPr>
            <w:tcW w:w="836" w:type="dxa"/>
          </w:tcPr>
          <w:sdt>
            <w:sdtPr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id w:val="1843351710"/>
              <w:placeholder>
                <w:docPart w:val="EEF0921728614A2AAF61A749D379E570"/>
              </w:placeholder>
              <w:showingPlcHdr/>
            </w:sdtPr>
            <w:sdtEndPr/>
            <w:sdtContent>
              <w:p w14:paraId="6813BBD5" w14:textId="7548F606" w:rsidR="00F83E41" w:rsidRPr="00F83E41" w:rsidRDefault="00F83E41" w:rsidP="00F83E4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  <w:bCs/>
                    <w:color w:val="000000"/>
                    <w:sz w:val="16"/>
                    <w:szCs w:val="16"/>
                  </w:rPr>
                </w:pPr>
                <w:r w:rsidRPr="00F83E41">
                  <w:rPr>
                    <w:rStyle w:val="PlaceholderText"/>
                    <w:rFonts w:ascii="Calibri Light" w:hAnsi="Calibri Light" w:cs="Calibri Ligh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tc>
          <w:tcPr>
            <w:tcW w:w="836" w:type="dxa"/>
          </w:tcPr>
          <w:sdt>
            <w:sdtPr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id w:val="508112105"/>
              <w:placeholder>
                <w:docPart w:val="BD27281538F94C0EBA733DD26E971593"/>
              </w:placeholder>
              <w:showingPlcHdr/>
            </w:sdtPr>
            <w:sdtEndPr/>
            <w:sdtContent>
              <w:p w14:paraId="5819BC02" w14:textId="306B474D" w:rsidR="00F83E41" w:rsidRPr="00F83E41" w:rsidRDefault="00F83E41" w:rsidP="00F83E4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  <w:bCs/>
                    <w:color w:val="000000"/>
                    <w:sz w:val="16"/>
                    <w:szCs w:val="16"/>
                  </w:rPr>
                </w:pPr>
                <w:r w:rsidRPr="00F83E41">
                  <w:rPr>
                    <w:rStyle w:val="PlaceholderText"/>
                    <w:rFonts w:ascii="Calibri Light" w:hAnsi="Calibri Light" w:cs="Calibri Ligh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tc>
          <w:tcPr>
            <w:tcW w:w="835" w:type="dxa"/>
          </w:tcPr>
          <w:sdt>
            <w:sdtPr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id w:val="608696772"/>
              <w:placeholder>
                <w:docPart w:val="61547AD389AB486FAB9C22C1CCC3AB23"/>
              </w:placeholder>
              <w:showingPlcHdr/>
            </w:sdtPr>
            <w:sdtEndPr/>
            <w:sdtContent>
              <w:p w14:paraId="6E4E8C90" w14:textId="5877A919" w:rsidR="00F83E41" w:rsidRPr="00F83E41" w:rsidRDefault="00F83E41" w:rsidP="00F83E4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  <w:bCs/>
                    <w:color w:val="000000"/>
                    <w:sz w:val="16"/>
                    <w:szCs w:val="16"/>
                  </w:rPr>
                </w:pPr>
                <w:r w:rsidRPr="00F83E41">
                  <w:rPr>
                    <w:rStyle w:val="PlaceholderText"/>
                    <w:rFonts w:ascii="Calibri Light" w:hAnsi="Calibri Light" w:cs="Calibri Ligh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tc>
          <w:tcPr>
            <w:tcW w:w="836" w:type="dxa"/>
          </w:tcPr>
          <w:sdt>
            <w:sdtPr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id w:val="1281458151"/>
              <w:placeholder>
                <w:docPart w:val="F561FF760F654C2680034A2C91C6D227"/>
              </w:placeholder>
              <w:showingPlcHdr/>
            </w:sdtPr>
            <w:sdtEndPr/>
            <w:sdtContent>
              <w:p w14:paraId="56736978" w14:textId="4D605C4D" w:rsidR="00F83E41" w:rsidRPr="00F83E41" w:rsidRDefault="00F83E41" w:rsidP="00F83E4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  <w:bCs/>
                    <w:color w:val="000000"/>
                    <w:sz w:val="16"/>
                    <w:szCs w:val="16"/>
                  </w:rPr>
                </w:pPr>
                <w:r w:rsidRPr="00F83E41">
                  <w:rPr>
                    <w:rStyle w:val="PlaceholderText"/>
                    <w:rFonts w:ascii="Calibri Light" w:hAnsi="Calibri Light" w:cs="Calibri Ligh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tc>
          <w:tcPr>
            <w:tcW w:w="836" w:type="dxa"/>
          </w:tcPr>
          <w:sdt>
            <w:sdtPr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id w:val="249088691"/>
              <w:placeholder>
                <w:docPart w:val="11D6103813634E1A9742CF616A60020D"/>
              </w:placeholder>
              <w:showingPlcHdr/>
            </w:sdtPr>
            <w:sdtEndPr/>
            <w:sdtContent>
              <w:p w14:paraId="24A215DC" w14:textId="433F131B" w:rsidR="00F83E41" w:rsidRPr="00F83E41" w:rsidRDefault="00F83E41" w:rsidP="00F83E4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  <w:bCs/>
                    <w:color w:val="000000"/>
                    <w:sz w:val="16"/>
                    <w:szCs w:val="16"/>
                  </w:rPr>
                </w:pPr>
                <w:r w:rsidRPr="00F83E41">
                  <w:rPr>
                    <w:rStyle w:val="PlaceholderText"/>
                    <w:rFonts w:ascii="Calibri Light" w:hAnsi="Calibri Light" w:cs="Calibri Ligh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tc>
          <w:tcPr>
            <w:tcW w:w="836" w:type="dxa"/>
          </w:tcPr>
          <w:sdt>
            <w:sdtPr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id w:val="-1735228498"/>
              <w:placeholder>
                <w:docPart w:val="CE1D0E07C2F842878497EBEAF6935757"/>
              </w:placeholder>
              <w:showingPlcHdr/>
            </w:sdtPr>
            <w:sdtEndPr/>
            <w:sdtContent>
              <w:p w14:paraId="792D56A9" w14:textId="25D9A5CB" w:rsidR="00F83E41" w:rsidRPr="00F83E41" w:rsidRDefault="00F83E41" w:rsidP="00F83E4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  <w:bCs/>
                    <w:color w:val="000000"/>
                    <w:sz w:val="16"/>
                    <w:szCs w:val="16"/>
                  </w:rPr>
                </w:pPr>
                <w:r w:rsidRPr="00F83E41">
                  <w:rPr>
                    <w:rStyle w:val="PlaceholderText"/>
                    <w:rFonts w:ascii="Calibri Light" w:hAnsi="Calibri Light" w:cs="Calibri Ligh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tc>
          <w:tcPr>
            <w:tcW w:w="2610" w:type="dxa"/>
          </w:tcPr>
          <w:sdt>
            <w:sdtPr>
              <w:rPr>
                <w:rFonts w:ascii="Calibri Light" w:hAnsi="Calibri Light" w:cs="Calibri Light"/>
                <w:bCs/>
                <w:color w:val="000000"/>
                <w:sz w:val="20"/>
              </w:rPr>
              <w:id w:val="181712650"/>
              <w:placeholder>
                <w:docPart w:val="53BF9C7CB8F340EB9B7852A33DAD6C50"/>
              </w:placeholder>
              <w:showingPlcHdr/>
            </w:sdtPr>
            <w:sdtEndPr/>
            <w:sdtContent>
              <w:p w14:paraId="5B628502" w14:textId="6502CCE9" w:rsidR="00F83E41" w:rsidRDefault="00F83E41" w:rsidP="00F83E41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bCs/>
                    <w:color w:val="000000"/>
                    <w:sz w:val="20"/>
                  </w:rPr>
                </w:pPr>
                <w:r w:rsidRPr="00010945">
                  <w:rPr>
                    <w:rStyle w:val="PlaceholderText"/>
                    <w:rFonts w:ascii="Calibri Light" w:hAnsi="Calibri Light" w:cs="Calibri Ligh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F83E41" w:rsidRPr="00CC3825" w14:paraId="5A4B2B59" w14:textId="77777777" w:rsidTr="00265839">
        <w:tc>
          <w:tcPr>
            <w:tcW w:w="2335" w:type="dxa"/>
          </w:tcPr>
          <w:sdt>
            <w:sdtPr>
              <w:rPr>
                <w:rFonts w:ascii="Calibri Light" w:hAnsi="Calibri Light" w:cs="Calibri Light"/>
                <w:bCs/>
                <w:color w:val="000000"/>
                <w:sz w:val="20"/>
              </w:rPr>
              <w:id w:val="-1548523111"/>
              <w:placeholder>
                <w:docPart w:val="98B34A6596E44F1CBC120FB28C820AD6"/>
              </w:placeholder>
              <w:showingPlcHdr/>
            </w:sdtPr>
            <w:sdtEndPr/>
            <w:sdtContent>
              <w:p w14:paraId="755670C3" w14:textId="0F6F8812" w:rsidR="00F83E41" w:rsidRDefault="00F83E41" w:rsidP="00F83E41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bCs/>
                    <w:color w:val="000000"/>
                    <w:sz w:val="20"/>
                  </w:rPr>
                </w:pPr>
                <w:r w:rsidRPr="00010945">
                  <w:rPr>
                    <w:rStyle w:val="PlaceholderText"/>
                    <w:rFonts w:ascii="Calibri Light" w:hAnsi="Calibri Light" w:cs="Calibri Ligh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835" w:type="dxa"/>
          </w:tcPr>
          <w:sdt>
            <w:sdtPr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id w:val="1988425912"/>
              <w:placeholder>
                <w:docPart w:val="404F5F1D671E4DEE8B18A6F1B182F816"/>
              </w:placeholder>
              <w:showingPlcHdr/>
            </w:sdtPr>
            <w:sdtEndPr/>
            <w:sdtContent>
              <w:p w14:paraId="1030DFAE" w14:textId="7C01236D" w:rsidR="00F83E41" w:rsidRPr="00F83E41" w:rsidRDefault="00F83E41" w:rsidP="00F83E4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  <w:bCs/>
                    <w:color w:val="000000"/>
                    <w:sz w:val="16"/>
                    <w:szCs w:val="16"/>
                  </w:rPr>
                </w:pPr>
                <w:r w:rsidRPr="00F83E41">
                  <w:rPr>
                    <w:rStyle w:val="PlaceholderText"/>
                    <w:rFonts w:ascii="Calibri Light" w:hAnsi="Calibri Light" w:cs="Calibri Ligh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tc>
          <w:tcPr>
            <w:tcW w:w="836" w:type="dxa"/>
          </w:tcPr>
          <w:sdt>
            <w:sdtPr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id w:val="658588542"/>
              <w:placeholder>
                <w:docPart w:val="341BC609220F4CEF953082DC4E9C7511"/>
              </w:placeholder>
              <w:showingPlcHdr/>
            </w:sdtPr>
            <w:sdtEndPr/>
            <w:sdtContent>
              <w:p w14:paraId="3E01CCFC" w14:textId="38C74A1C" w:rsidR="00F83E41" w:rsidRPr="00F83E41" w:rsidRDefault="00F83E41" w:rsidP="00F83E4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  <w:bCs/>
                    <w:color w:val="000000"/>
                    <w:sz w:val="16"/>
                    <w:szCs w:val="16"/>
                  </w:rPr>
                </w:pPr>
                <w:r w:rsidRPr="00F83E41">
                  <w:rPr>
                    <w:rStyle w:val="PlaceholderText"/>
                    <w:rFonts w:ascii="Calibri Light" w:hAnsi="Calibri Light" w:cs="Calibri Ligh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tc>
          <w:tcPr>
            <w:tcW w:w="836" w:type="dxa"/>
          </w:tcPr>
          <w:sdt>
            <w:sdtPr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id w:val="-1867209669"/>
              <w:placeholder>
                <w:docPart w:val="9C968610557147BE8700F16E9C5AFFF7"/>
              </w:placeholder>
              <w:showingPlcHdr/>
            </w:sdtPr>
            <w:sdtEndPr/>
            <w:sdtContent>
              <w:p w14:paraId="6621B0EB" w14:textId="7D8C1BE9" w:rsidR="00F83E41" w:rsidRPr="00F83E41" w:rsidRDefault="00F83E41" w:rsidP="00F83E4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  <w:bCs/>
                    <w:color w:val="000000"/>
                    <w:sz w:val="16"/>
                    <w:szCs w:val="16"/>
                  </w:rPr>
                </w:pPr>
                <w:r w:rsidRPr="00F83E41">
                  <w:rPr>
                    <w:rStyle w:val="PlaceholderText"/>
                    <w:rFonts w:ascii="Calibri Light" w:hAnsi="Calibri Light" w:cs="Calibri Ligh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tc>
          <w:tcPr>
            <w:tcW w:w="835" w:type="dxa"/>
          </w:tcPr>
          <w:sdt>
            <w:sdtPr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id w:val="-810476540"/>
              <w:placeholder>
                <w:docPart w:val="88784A4561A9438EBFB73ED8FC5731F4"/>
              </w:placeholder>
              <w:showingPlcHdr/>
            </w:sdtPr>
            <w:sdtEndPr/>
            <w:sdtContent>
              <w:p w14:paraId="358D0B40" w14:textId="1FBD0110" w:rsidR="00F83E41" w:rsidRPr="00F83E41" w:rsidRDefault="00F83E41" w:rsidP="00F83E4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  <w:bCs/>
                    <w:color w:val="000000"/>
                    <w:sz w:val="16"/>
                    <w:szCs w:val="16"/>
                  </w:rPr>
                </w:pPr>
                <w:r w:rsidRPr="00F83E41">
                  <w:rPr>
                    <w:rStyle w:val="PlaceholderText"/>
                    <w:rFonts w:ascii="Calibri Light" w:hAnsi="Calibri Light" w:cs="Calibri Ligh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tc>
          <w:tcPr>
            <w:tcW w:w="836" w:type="dxa"/>
          </w:tcPr>
          <w:sdt>
            <w:sdtPr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id w:val="638451535"/>
              <w:placeholder>
                <w:docPart w:val="A14B53B5445649C38C43D7CD5DE9861C"/>
              </w:placeholder>
              <w:showingPlcHdr/>
            </w:sdtPr>
            <w:sdtEndPr/>
            <w:sdtContent>
              <w:p w14:paraId="7EF574F5" w14:textId="6EF695B1" w:rsidR="00F83E41" w:rsidRPr="00F83E41" w:rsidRDefault="00F83E41" w:rsidP="00F83E4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  <w:bCs/>
                    <w:color w:val="000000"/>
                    <w:sz w:val="16"/>
                    <w:szCs w:val="16"/>
                  </w:rPr>
                </w:pPr>
                <w:r w:rsidRPr="00F83E41">
                  <w:rPr>
                    <w:rStyle w:val="PlaceholderText"/>
                    <w:rFonts w:ascii="Calibri Light" w:hAnsi="Calibri Light" w:cs="Calibri Ligh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tc>
          <w:tcPr>
            <w:tcW w:w="836" w:type="dxa"/>
          </w:tcPr>
          <w:sdt>
            <w:sdtPr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id w:val="-386103718"/>
              <w:placeholder>
                <w:docPart w:val="1DC03D20FA3545A0A38499D837F20E46"/>
              </w:placeholder>
              <w:showingPlcHdr/>
            </w:sdtPr>
            <w:sdtEndPr/>
            <w:sdtContent>
              <w:p w14:paraId="2994CB9F" w14:textId="25B472D8" w:rsidR="00F83E41" w:rsidRPr="00F83E41" w:rsidRDefault="00F83E41" w:rsidP="00F83E4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  <w:bCs/>
                    <w:color w:val="000000"/>
                    <w:sz w:val="16"/>
                    <w:szCs w:val="16"/>
                  </w:rPr>
                </w:pPr>
                <w:r w:rsidRPr="00F83E41">
                  <w:rPr>
                    <w:rStyle w:val="PlaceholderText"/>
                    <w:rFonts w:ascii="Calibri Light" w:hAnsi="Calibri Light" w:cs="Calibri Ligh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tc>
          <w:tcPr>
            <w:tcW w:w="836" w:type="dxa"/>
          </w:tcPr>
          <w:sdt>
            <w:sdtPr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id w:val="1971782877"/>
              <w:placeholder>
                <w:docPart w:val="BA96776B600946B6B0B6045A11955084"/>
              </w:placeholder>
              <w:showingPlcHdr/>
            </w:sdtPr>
            <w:sdtEndPr/>
            <w:sdtContent>
              <w:p w14:paraId="4C546CE6" w14:textId="586E9111" w:rsidR="00F83E41" w:rsidRPr="00F83E41" w:rsidRDefault="00F83E41" w:rsidP="00F83E4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  <w:bCs/>
                    <w:color w:val="000000"/>
                    <w:sz w:val="16"/>
                    <w:szCs w:val="16"/>
                  </w:rPr>
                </w:pPr>
                <w:r w:rsidRPr="00F83E41">
                  <w:rPr>
                    <w:rStyle w:val="PlaceholderText"/>
                    <w:rFonts w:ascii="Calibri Light" w:hAnsi="Calibri Light" w:cs="Calibri Ligh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tc>
          <w:tcPr>
            <w:tcW w:w="2610" w:type="dxa"/>
          </w:tcPr>
          <w:sdt>
            <w:sdtPr>
              <w:rPr>
                <w:rFonts w:ascii="Calibri Light" w:hAnsi="Calibri Light" w:cs="Calibri Light"/>
                <w:bCs/>
                <w:color w:val="000000"/>
                <w:sz w:val="20"/>
              </w:rPr>
              <w:id w:val="-594319669"/>
              <w:placeholder>
                <w:docPart w:val="3B50FDA588924CADA5CE08E8BB022AF3"/>
              </w:placeholder>
              <w:showingPlcHdr/>
            </w:sdtPr>
            <w:sdtEndPr/>
            <w:sdtContent>
              <w:p w14:paraId="5DE2A119" w14:textId="00BAD9DD" w:rsidR="00F83E41" w:rsidRDefault="00F83E41" w:rsidP="00F83E41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bCs/>
                    <w:color w:val="000000"/>
                    <w:sz w:val="20"/>
                  </w:rPr>
                </w:pPr>
                <w:r w:rsidRPr="00010945">
                  <w:rPr>
                    <w:rStyle w:val="PlaceholderText"/>
                    <w:rFonts w:ascii="Calibri Light" w:hAnsi="Calibri Light" w:cs="Calibri Ligh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F83E41" w:rsidRPr="00CC3825" w14:paraId="7DD35DC9" w14:textId="77777777" w:rsidTr="00265839">
        <w:tc>
          <w:tcPr>
            <w:tcW w:w="2335" w:type="dxa"/>
          </w:tcPr>
          <w:sdt>
            <w:sdtPr>
              <w:rPr>
                <w:rFonts w:ascii="Calibri Light" w:hAnsi="Calibri Light" w:cs="Calibri Light"/>
                <w:bCs/>
                <w:color w:val="000000"/>
                <w:sz w:val="20"/>
              </w:rPr>
              <w:id w:val="1700121916"/>
              <w:placeholder>
                <w:docPart w:val="7CBB21D9CCCD40B4B50EC666154A4CD5"/>
              </w:placeholder>
              <w:showingPlcHdr/>
            </w:sdtPr>
            <w:sdtEndPr/>
            <w:sdtContent>
              <w:p w14:paraId="0B489053" w14:textId="404EFFD5" w:rsidR="00F83E41" w:rsidRDefault="00F83E41" w:rsidP="00F83E41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bCs/>
                    <w:color w:val="000000"/>
                    <w:sz w:val="20"/>
                  </w:rPr>
                </w:pPr>
                <w:r w:rsidRPr="00010945">
                  <w:rPr>
                    <w:rStyle w:val="PlaceholderText"/>
                    <w:rFonts w:ascii="Calibri Light" w:hAnsi="Calibri Light" w:cs="Calibri Ligh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835" w:type="dxa"/>
          </w:tcPr>
          <w:sdt>
            <w:sdtPr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id w:val="-449163270"/>
              <w:placeholder>
                <w:docPart w:val="55DBA182A1B64BB6865B8A58E844A291"/>
              </w:placeholder>
              <w:showingPlcHdr/>
            </w:sdtPr>
            <w:sdtEndPr/>
            <w:sdtContent>
              <w:p w14:paraId="79D57B58" w14:textId="64B28C76" w:rsidR="00F83E41" w:rsidRPr="00F83E41" w:rsidRDefault="00F83E41" w:rsidP="00F83E4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  <w:bCs/>
                    <w:color w:val="000000"/>
                    <w:sz w:val="16"/>
                    <w:szCs w:val="16"/>
                  </w:rPr>
                </w:pPr>
                <w:r w:rsidRPr="00F83E41">
                  <w:rPr>
                    <w:rStyle w:val="PlaceholderText"/>
                    <w:rFonts w:ascii="Calibri Light" w:hAnsi="Calibri Light" w:cs="Calibri Ligh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tc>
          <w:tcPr>
            <w:tcW w:w="836" w:type="dxa"/>
          </w:tcPr>
          <w:sdt>
            <w:sdtPr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id w:val="-1969729848"/>
              <w:placeholder>
                <w:docPart w:val="0D833528731245558FD442456F80A673"/>
              </w:placeholder>
              <w:showingPlcHdr/>
            </w:sdtPr>
            <w:sdtEndPr/>
            <w:sdtContent>
              <w:p w14:paraId="0DE9CBD8" w14:textId="76C30112" w:rsidR="00F83E41" w:rsidRPr="00F83E41" w:rsidRDefault="00F83E41" w:rsidP="00F83E4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  <w:bCs/>
                    <w:color w:val="000000"/>
                    <w:sz w:val="16"/>
                    <w:szCs w:val="16"/>
                  </w:rPr>
                </w:pPr>
                <w:r w:rsidRPr="00F83E41">
                  <w:rPr>
                    <w:rStyle w:val="PlaceholderText"/>
                    <w:rFonts w:ascii="Calibri Light" w:hAnsi="Calibri Light" w:cs="Calibri Ligh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tc>
          <w:tcPr>
            <w:tcW w:w="836" w:type="dxa"/>
          </w:tcPr>
          <w:sdt>
            <w:sdtPr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id w:val="-1541512017"/>
              <w:placeholder>
                <w:docPart w:val="62F9B0896986409B8C83CF54D7D1B672"/>
              </w:placeholder>
              <w:showingPlcHdr/>
            </w:sdtPr>
            <w:sdtEndPr/>
            <w:sdtContent>
              <w:p w14:paraId="5D3DCE19" w14:textId="51294DEE" w:rsidR="00F83E41" w:rsidRPr="00F83E41" w:rsidRDefault="00F83E41" w:rsidP="00F83E4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  <w:bCs/>
                    <w:color w:val="000000"/>
                    <w:sz w:val="16"/>
                    <w:szCs w:val="16"/>
                  </w:rPr>
                </w:pPr>
                <w:r w:rsidRPr="00F83E41">
                  <w:rPr>
                    <w:rStyle w:val="PlaceholderText"/>
                    <w:rFonts w:ascii="Calibri Light" w:hAnsi="Calibri Light" w:cs="Calibri Ligh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tc>
          <w:tcPr>
            <w:tcW w:w="835" w:type="dxa"/>
          </w:tcPr>
          <w:sdt>
            <w:sdtPr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id w:val="-568188719"/>
              <w:placeholder>
                <w:docPart w:val="3A8487D12F7C445CB5B02CDB412FC30A"/>
              </w:placeholder>
              <w:showingPlcHdr/>
            </w:sdtPr>
            <w:sdtEndPr/>
            <w:sdtContent>
              <w:p w14:paraId="27186A81" w14:textId="67DB83D2" w:rsidR="00F83E41" w:rsidRPr="00F83E41" w:rsidRDefault="00F83E41" w:rsidP="00F83E4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  <w:bCs/>
                    <w:color w:val="000000"/>
                    <w:sz w:val="16"/>
                    <w:szCs w:val="16"/>
                  </w:rPr>
                </w:pPr>
                <w:r w:rsidRPr="00F83E41">
                  <w:rPr>
                    <w:rStyle w:val="PlaceholderText"/>
                    <w:rFonts w:ascii="Calibri Light" w:hAnsi="Calibri Light" w:cs="Calibri Ligh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tc>
          <w:tcPr>
            <w:tcW w:w="836" w:type="dxa"/>
          </w:tcPr>
          <w:sdt>
            <w:sdtPr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id w:val="1034163257"/>
              <w:placeholder>
                <w:docPart w:val="241B890E3D424ACEA51DA90798F218F9"/>
              </w:placeholder>
              <w:showingPlcHdr/>
            </w:sdtPr>
            <w:sdtEndPr/>
            <w:sdtContent>
              <w:p w14:paraId="6EBA8D09" w14:textId="043B9D35" w:rsidR="00F83E41" w:rsidRPr="00F83E41" w:rsidRDefault="00F83E41" w:rsidP="00F83E4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  <w:bCs/>
                    <w:color w:val="000000"/>
                    <w:sz w:val="16"/>
                    <w:szCs w:val="16"/>
                  </w:rPr>
                </w:pPr>
                <w:r w:rsidRPr="00F83E41">
                  <w:rPr>
                    <w:rStyle w:val="PlaceholderText"/>
                    <w:rFonts w:ascii="Calibri Light" w:hAnsi="Calibri Light" w:cs="Calibri Ligh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tc>
          <w:tcPr>
            <w:tcW w:w="836" w:type="dxa"/>
          </w:tcPr>
          <w:sdt>
            <w:sdtPr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id w:val="585510405"/>
              <w:placeholder>
                <w:docPart w:val="FC35B5B4809941AE9DEF2E7DC0CDE660"/>
              </w:placeholder>
              <w:showingPlcHdr/>
            </w:sdtPr>
            <w:sdtEndPr/>
            <w:sdtContent>
              <w:p w14:paraId="05C178A0" w14:textId="62F0D0AC" w:rsidR="00F83E41" w:rsidRPr="00F83E41" w:rsidRDefault="00F83E41" w:rsidP="00F83E4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  <w:bCs/>
                    <w:color w:val="000000"/>
                    <w:sz w:val="16"/>
                    <w:szCs w:val="16"/>
                  </w:rPr>
                </w:pPr>
                <w:r w:rsidRPr="00F83E41">
                  <w:rPr>
                    <w:rStyle w:val="PlaceholderText"/>
                    <w:rFonts w:ascii="Calibri Light" w:hAnsi="Calibri Light" w:cs="Calibri Ligh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tc>
          <w:tcPr>
            <w:tcW w:w="836" w:type="dxa"/>
          </w:tcPr>
          <w:sdt>
            <w:sdtPr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id w:val="-987326171"/>
              <w:placeholder>
                <w:docPart w:val="83B6A810823C4D45BC1FAE1DC9363BC4"/>
              </w:placeholder>
              <w:showingPlcHdr/>
            </w:sdtPr>
            <w:sdtEndPr/>
            <w:sdtContent>
              <w:p w14:paraId="6A3D4A65" w14:textId="599887A1" w:rsidR="00F83E41" w:rsidRPr="00F83E41" w:rsidRDefault="00F83E41" w:rsidP="00F83E4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  <w:bCs/>
                    <w:color w:val="000000"/>
                    <w:sz w:val="16"/>
                    <w:szCs w:val="16"/>
                  </w:rPr>
                </w:pPr>
                <w:r w:rsidRPr="00F83E41">
                  <w:rPr>
                    <w:rStyle w:val="PlaceholderText"/>
                    <w:rFonts w:ascii="Calibri Light" w:hAnsi="Calibri Light" w:cs="Calibri Ligh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tc>
          <w:tcPr>
            <w:tcW w:w="2610" w:type="dxa"/>
          </w:tcPr>
          <w:sdt>
            <w:sdtPr>
              <w:rPr>
                <w:rFonts w:ascii="Calibri Light" w:hAnsi="Calibri Light" w:cs="Calibri Light"/>
                <w:bCs/>
                <w:color w:val="000000"/>
                <w:sz w:val="20"/>
              </w:rPr>
              <w:id w:val="-1831672955"/>
              <w:placeholder>
                <w:docPart w:val="A05BD8B169D540CBA0F8F331CDAB8AB1"/>
              </w:placeholder>
              <w:showingPlcHdr/>
            </w:sdtPr>
            <w:sdtEndPr/>
            <w:sdtContent>
              <w:p w14:paraId="4C5BEE57" w14:textId="6F325351" w:rsidR="00F83E41" w:rsidRDefault="00F83E41" w:rsidP="00F83E41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bCs/>
                    <w:color w:val="000000"/>
                    <w:sz w:val="20"/>
                  </w:rPr>
                </w:pPr>
                <w:r w:rsidRPr="00010945">
                  <w:rPr>
                    <w:rStyle w:val="PlaceholderText"/>
                    <w:rFonts w:ascii="Calibri Light" w:hAnsi="Calibri Light" w:cs="Calibri Ligh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F83E41" w:rsidRPr="00CC3825" w14:paraId="5666F3E9" w14:textId="77777777" w:rsidTr="00F83E41">
        <w:tc>
          <w:tcPr>
            <w:tcW w:w="10795" w:type="dxa"/>
            <w:gridSpan w:val="9"/>
            <w:shd w:val="clear" w:color="auto" w:fill="D9D9D9" w:themeFill="background1" w:themeFillShade="D9"/>
          </w:tcPr>
          <w:p w14:paraId="34EBD569" w14:textId="7F8DE978" w:rsidR="00F83E41" w:rsidRPr="00F83E41" w:rsidRDefault="00F83E41" w:rsidP="00F83E4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  <w:t>How will the employee be paid for the duration of the Return to Work Plan? (rate of pay, e.g. hourly)</w:t>
            </w:r>
          </w:p>
        </w:tc>
      </w:tr>
      <w:tr w:rsidR="00F83E41" w:rsidRPr="00CC3825" w14:paraId="4D91CCA0" w14:textId="77777777" w:rsidTr="003D2085">
        <w:tc>
          <w:tcPr>
            <w:tcW w:w="10795" w:type="dxa"/>
            <w:gridSpan w:val="9"/>
          </w:tcPr>
          <w:sdt>
            <w:sdtPr>
              <w:rPr>
                <w:rFonts w:ascii="Calibri Light" w:hAnsi="Calibri Light" w:cs="Calibri Light"/>
                <w:bCs/>
                <w:color w:val="000000"/>
                <w:sz w:val="20"/>
              </w:rPr>
              <w:id w:val="-1249420330"/>
              <w:placeholder>
                <w:docPart w:val="CBD762C5F1724382A2E7190C5AFB2D7F"/>
              </w:placeholder>
              <w:showingPlcHdr/>
            </w:sdtPr>
            <w:sdtEndPr/>
            <w:sdtContent>
              <w:p w14:paraId="372A6F80" w14:textId="77777777" w:rsidR="00F83E41" w:rsidRDefault="00F83E41" w:rsidP="00F83E41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 Light" w:eastAsiaTheme="minorEastAsia" w:hAnsi="Calibri Light" w:cs="Calibri Light"/>
                    <w:bCs/>
                    <w:color w:val="000000"/>
                    <w:sz w:val="20"/>
                    <w:szCs w:val="20"/>
                  </w:rPr>
                </w:pPr>
                <w:r w:rsidRPr="00010945">
                  <w:rPr>
                    <w:rStyle w:val="PlaceholderText"/>
                    <w:rFonts w:ascii="Calibri Light" w:hAnsi="Calibri Light" w:cs="Calibri Light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770052C5" w14:textId="77777777" w:rsidR="00F83E41" w:rsidRDefault="00F83E41" w:rsidP="00F83E4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  <w:p w14:paraId="0C08EDA7" w14:textId="77777777" w:rsidR="00D62076" w:rsidRDefault="00D62076" w:rsidP="00F83E4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</w:tc>
      </w:tr>
    </w:tbl>
    <w:p w14:paraId="185B25A6" w14:textId="77777777" w:rsidR="00F83E41" w:rsidRDefault="00F83E41" w:rsidP="00C960C5">
      <w:pPr>
        <w:spacing w:line="264" w:lineRule="auto"/>
        <w:rPr>
          <w:rFonts w:ascii="Calibri Light" w:eastAsia="Calibri" w:hAnsi="Calibri Light" w:cs="Calibri Light"/>
          <w:b/>
          <w:bCs/>
          <w:sz w:val="20"/>
        </w:rPr>
      </w:pPr>
    </w:p>
    <w:p w14:paraId="2E02842F" w14:textId="77777777" w:rsidR="00D62076" w:rsidRDefault="00D62076" w:rsidP="00C960C5">
      <w:pPr>
        <w:spacing w:line="264" w:lineRule="auto"/>
        <w:rPr>
          <w:rFonts w:ascii="Calibri Light" w:eastAsia="Calibri" w:hAnsi="Calibri Light" w:cs="Calibri Light"/>
          <w:b/>
          <w:bCs/>
          <w:sz w:val="20"/>
        </w:rPr>
      </w:pPr>
    </w:p>
    <w:p w14:paraId="3195D6D1" w14:textId="77777777" w:rsidR="00D62076" w:rsidRDefault="00D62076" w:rsidP="00C960C5">
      <w:pPr>
        <w:spacing w:line="264" w:lineRule="auto"/>
        <w:rPr>
          <w:rFonts w:ascii="Calibri Light" w:eastAsia="Calibri" w:hAnsi="Calibri Light" w:cs="Calibri Light"/>
          <w:b/>
          <w:bCs/>
          <w:sz w:val="20"/>
        </w:rPr>
      </w:pPr>
    </w:p>
    <w:p w14:paraId="5C5EDE4D" w14:textId="77777777" w:rsidR="00D62076" w:rsidRDefault="00D62076" w:rsidP="00C960C5">
      <w:pPr>
        <w:spacing w:line="264" w:lineRule="auto"/>
        <w:rPr>
          <w:rFonts w:ascii="Calibri Light" w:eastAsia="Calibri" w:hAnsi="Calibri Light" w:cs="Calibri Light"/>
          <w:b/>
          <w:bCs/>
          <w:sz w:val="20"/>
        </w:rPr>
      </w:pPr>
    </w:p>
    <w:tbl>
      <w:tblPr>
        <w:tblStyle w:val="TableGrid"/>
        <w:tblW w:w="107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795"/>
      </w:tblGrid>
      <w:tr w:rsidR="00F83E41" w:rsidRPr="006C1452" w14:paraId="563F4AC8" w14:textId="77777777" w:rsidTr="00C543AF">
        <w:trPr>
          <w:trHeight w:hRule="exact" w:val="294"/>
        </w:trPr>
        <w:tc>
          <w:tcPr>
            <w:tcW w:w="10795" w:type="dxa"/>
            <w:shd w:val="clear" w:color="auto" w:fill="365F91"/>
          </w:tcPr>
          <w:p w14:paraId="5897E529" w14:textId="43414545" w:rsidR="00F83E41" w:rsidRPr="006C1452" w:rsidRDefault="00F83E41" w:rsidP="00C543AF">
            <w:pPr>
              <w:pStyle w:val="NoSpacing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FFFFFF" w:themeColor="background1"/>
              </w:rPr>
              <w:lastRenderedPageBreak/>
              <w:t>FOLLOW UP SCHEDULE</w:t>
            </w:r>
          </w:p>
        </w:tc>
      </w:tr>
      <w:tr w:rsidR="00F83E41" w:rsidRPr="00010945" w14:paraId="446E9F77" w14:textId="77777777" w:rsidTr="001F1DCC">
        <w:tc>
          <w:tcPr>
            <w:tcW w:w="10795" w:type="dxa"/>
            <w:shd w:val="clear" w:color="auto" w:fill="D9D9D9" w:themeFill="background1" w:themeFillShade="D9"/>
          </w:tcPr>
          <w:p w14:paraId="31452379" w14:textId="6CAA95D7" w:rsidR="00F83E41" w:rsidRPr="00010945" w:rsidRDefault="00F83E41" w:rsidP="00F83E4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  <w:t>Outline timeline/dates to monitor plan progress:</w:t>
            </w:r>
          </w:p>
        </w:tc>
      </w:tr>
      <w:tr w:rsidR="00F83E41" w:rsidRPr="00010945" w14:paraId="7D2290EC" w14:textId="77777777" w:rsidTr="00F83E41">
        <w:tc>
          <w:tcPr>
            <w:tcW w:w="10795" w:type="dxa"/>
            <w:shd w:val="clear" w:color="auto" w:fill="auto"/>
          </w:tcPr>
          <w:sdt>
            <w:sdtPr>
              <w:rPr>
                <w:rFonts w:ascii="Calibri Light" w:hAnsi="Calibri Light" w:cs="Calibri Light"/>
                <w:bCs/>
                <w:color w:val="000000"/>
                <w:sz w:val="20"/>
              </w:rPr>
              <w:id w:val="-668948350"/>
              <w:placeholder>
                <w:docPart w:val="980D3CE62FDE4AD08636E127EC6F1E45"/>
              </w:placeholder>
              <w:showingPlcHdr/>
            </w:sdtPr>
            <w:sdtEndPr/>
            <w:sdtContent>
              <w:p w14:paraId="773A7403" w14:textId="77777777" w:rsidR="00F83E41" w:rsidRDefault="00F83E41" w:rsidP="00F83E41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 Light" w:eastAsiaTheme="minorEastAsia" w:hAnsi="Calibri Light" w:cs="Calibri Light"/>
                    <w:bCs/>
                    <w:color w:val="000000"/>
                    <w:sz w:val="20"/>
                    <w:szCs w:val="20"/>
                  </w:rPr>
                </w:pPr>
                <w:r w:rsidRPr="00010945">
                  <w:rPr>
                    <w:rStyle w:val="PlaceholderText"/>
                    <w:rFonts w:ascii="Calibri Light" w:hAnsi="Calibri Light" w:cs="Calibri Light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6294AFA1" w14:textId="77777777" w:rsidR="00F83E41" w:rsidRPr="00010945" w:rsidRDefault="00F83E41" w:rsidP="00F83E4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</w:pPr>
          </w:p>
        </w:tc>
      </w:tr>
    </w:tbl>
    <w:p w14:paraId="1EFD45E0" w14:textId="302F0970" w:rsidR="00D133AD" w:rsidRDefault="00D133AD" w:rsidP="00F83E41">
      <w:pPr>
        <w:spacing w:line="264" w:lineRule="auto"/>
        <w:rPr>
          <w:rFonts w:ascii="Calibri Light" w:eastAsia="Times New Roman" w:hAnsi="Calibri Light" w:cs="Calibri Light"/>
          <w:sz w:val="22"/>
          <w:szCs w:val="22"/>
        </w:rPr>
      </w:pPr>
    </w:p>
    <w:p w14:paraId="3751A4A4" w14:textId="6A240A1F" w:rsidR="00D62076" w:rsidRDefault="00D62076" w:rsidP="00F83E41">
      <w:pPr>
        <w:spacing w:line="264" w:lineRule="auto"/>
        <w:rPr>
          <w:rFonts w:ascii="Helvetica" w:eastAsia="Times New Roman" w:hAnsi="Helvetica" w:cs="Calibri Light"/>
          <w:b/>
          <w:color w:val="87448E"/>
          <w:szCs w:val="24"/>
        </w:rPr>
      </w:pPr>
      <w:r>
        <w:rPr>
          <w:rFonts w:ascii="Helvetica" w:eastAsia="Times New Roman" w:hAnsi="Helvetica" w:cs="Calibri Light"/>
          <w:b/>
          <w:color w:val="87448E"/>
          <w:szCs w:val="24"/>
        </w:rPr>
        <w:t>Signatures:</w:t>
      </w:r>
    </w:p>
    <w:p w14:paraId="03A52E71" w14:textId="77777777" w:rsidR="00D62076" w:rsidRDefault="00D62076" w:rsidP="00F83E41">
      <w:pPr>
        <w:spacing w:line="264" w:lineRule="auto"/>
        <w:rPr>
          <w:rFonts w:ascii="Calibri Light" w:eastAsia="Times New Roman" w:hAnsi="Calibri Light" w:cs="Calibri Light"/>
          <w:b/>
          <w:color w:val="87448E"/>
          <w:sz w:val="22"/>
          <w:szCs w:val="22"/>
        </w:rPr>
      </w:pPr>
    </w:p>
    <w:p w14:paraId="609A812E" w14:textId="4B51470B" w:rsidR="00D62076" w:rsidRDefault="00D62076" w:rsidP="00F83E41">
      <w:pPr>
        <w:spacing w:line="264" w:lineRule="auto"/>
        <w:rPr>
          <w:rFonts w:ascii="Calibri Light" w:eastAsia="Times New Roman" w:hAnsi="Calibri Light" w:cs="Calibri Light"/>
          <w:sz w:val="22"/>
          <w:szCs w:val="22"/>
        </w:rPr>
      </w:pPr>
      <w:r w:rsidRPr="00D62076">
        <w:rPr>
          <w:rFonts w:ascii="Calibri Light" w:eastAsia="Times New Roman" w:hAnsi="Calibri Light" w:cs="Calibri Light"/>
          <w:sz w:val="22"/>
          <w:szCs w:val="22"/>
        </w:rPr>
        <w:t xml:space="preserve">I </w:t>
      </w:r>
      <w:r>
        <w:rPr>
          <w:rFonts w:ascii="Calibri Light" w:eastAsia="Times New Roman" w:hAnsi="Calibri Light" w:cs="Calibri Light"/>
          <w:sz w:val="22"/>
          <w:szCs w:val="22"/>
        </w:rPr>
        <w:t>have agreed to this plan:</w:t>
      </w:r>
    </w:p>
    <w:p w14:paraId="081F5A46" w14:textId="77777777" w:rsidR="00D62076" w:rsidRPr="00D62076" w:rsidRDefault="00D62076" w:rsidP="00F83E41">
      <w:pPr>
        <w:spacing w:line="264" w:lineRule="auto"/>
        <w:rPr>
          <w:rFonts w:ascii="Calibri Light" w:eastAsia="Times New Roman" w:hAnsi="Calibri Light" w:cs="Calibri Light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84"/>
        <w:gridCol w:w="4395"/>
        <w:gridCol w:w="771"/>
        <w:gridCol w:w="3440"/>
      </w:tblGrid>
      <w:tr w:rsidR="00D62076" w:rsidRPr="006F5EF8" w14:paraId="2E34A9B7" w14:textId="77777777" w:rsidTr="00624CB4">
        <w:trPr>
          <w:trHeight w:val="470"/>
        </w:trPr>
        <w:tc>
          <w:tcPr>
            <w:tcW w:w="2185" w:type="dxa"/>
            <w:shd w:val="clear" w:color="auto" w:fill="D9D9D9" w:themeFill="background1" w:themeFillShade="D9"/>
            <w:vAlign w:val="center"/>
            <w:hideMark/>
          </w:tcPr>
          <w:p w14:paraId="64641C5B" w14:textId="77777777" w:rsidR="00D62076" w:rsidRPr="006F5EF8" w:rsidRDefault="00D62076" w:rsidP="00C543A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6F5EF8">
              <w:rPr>
                <w:rFonts w:ascii="Calibri Light" w:hAnsi="Calibri Light" w:cs="Calibri Light"/>
                <w:sz w:val="22"/>
                <w:szCs w:val="22"/>
              </w:rPr>
              <w:t>Name and Signature</w:t>
            </w:r>
          </w:p>
          <w:p w14:paraId="6FA0C225" w14:textId="0429CF6D" w:rsidR="00D62076" w:rsidRPr="006F5EF8" w:rsidRDefault="00D62076" w:rsidP="00D6207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6F5EF8">
              <w:rPr>
                <w:rFonts w:ascii="Calibri Light" w:hAnsi="Calibri Light" w:cs="Calibri Light"/>
                <w:sz w:val="16"/>
                <w:szCs w:val="16"/>
              </w:rPr>
              <w:t>(Employee)</w:t>
            </w:r>
          </w:p>
        </w:tc>
        <w:tc>
          <w:tcPr>
            <w:tcW w:w="4400" w:type="dxa"/>
            <w:vAlign w:val="center"/>
            <w:hideMark/>
          </w:tcPr>
          <w:p w14:paraId="054505A6" w14:textId="63E761C3" w:rsidR="00D62076" w:rsidRPr="006F5EF8" w:rsidRDefault="00D62076" w:rsidP="00C543A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  <w:vAlign w:val="center"/>
            <w:hideMark/>
          </w:tcPr>
          <w:p w14:paraId="43F65CB0" w14:textId="77777777" w:rsidR="00D62076" w:rsidRPr="006F5EF8" w:rsidRDefault="00D62076" w:rsidP="00C543A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6F5EF8">
              <w:rPr>
                <w:rFonts w:ascii="Calibri Light" w:hAnsi="Calibri Light" w:cs="Calibri Light"/>
                <w:sz w:val="22"/>
                <w:szCs w:val="22"/>
              </w:rPr>
              <w:t>Date</w:t>
            </w:r>
          </w:p>
        </w:tc>
        <w:tc>
          <w:tcPr>
            <w:tcW w:w="3444" w:type="dxa"/>
            <w:vAlign w:val="center"/>
            <w:hideMark/>
          </w:tcPr>
          <w:p w14:paraId="5D4EAC4B" w14:textId="3E9E5DC4" w:rsidR="00D62076" w:rsidRPr="006F5EF8" w:rsidRDefault="00D62076" w:rsidP="00C543A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62076" w:rsidRPr="006F5EF8" w14:paraId="0B62D3EA" w14:textId="77777777" w:rsidTr="00624CB4">
        <w:trPr>
          <w:trHeight w:val="470"/>
        </w:trPr>
        <w:tc>
          <w:tcPr>
            <w:tcW w:w="2185" w:type="dxa"/>
            <w:shd w:val="clear" w:color="auto" w:fill="D9D9D9" w:themeFill="background1" w:themeFillShade="D9"/>
            <w:vAlign w:val="center"/>
            <w:hideMark/>
          </w:tcPr>
          <w:p w14:paraId="355F9D9C" w14:textId="77777777" w:rsidR="00D62076" w:rsidRPr="006F5EF8" w:rsidRDefault="00D62076" w:rsidP="00C543A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6F5EF8">
              <w:rPr>
                <w:rFonts w:ascii="Calibri Light" w:hAnsi="Calibri Light" w:cs="Calibri Light"/>
                <w:sz w:val="22"/>
                <w:szCs w:val="22"/>
              </w:rPr>
              <w:t>Name and Signature</w:t>
            </w:r>
          </w:p>
          <w:p w14:paraId="302E3221" w14:textId="4436811F" w:rsidR="00D62076" w:rsidRPr="006F5EF8" w:rsidRDefault="00D62076" w:rsidP="00D6207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6F5EF8">
              <w:rPr>
                <w:rFonts w:ascii="Calibri Light" w:hAnsi="Calibri Light" w:cs="Calibri Light"/>
                <w:sz w:val="16"/>
                <w:szCs w:val="16"/>
              </w:rPr>
              <w:t>(Supervisor)</w:t>
            </w:r>
          </w:p>
        </w:tc>
        <w:tc>
          <w:tcPr>
            <w:tcW w:w="4400" w:type="dxa"/>
            <w:vAlign w:val="center"/>
            <w:hideMark/>
          </w:tcPr>
          <w:p w14:paraId="7745E843" w14:textId="5C7FFF91" w:rsidR="00D62076" w:rsidRPr="006F5EF8" w:rsidRDefault="00D62076" w:rsidP="00C543A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  <w:vAlign w:val="center"/>
            <w:hideMark/>
          </w:tcPr>
          <w:p w14:paraId="4FEC4F18" w14:textId="77777777" w:rsidR="00D62076" w:rsidRPr="006F5EF8" w:rsidRDefault="00D62076" w:rsidP="00C543A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6F5EF8">
              <w:rPr>
                <w:rFonts w:ascii="Calibri Light" w:hAnsi="Calibri Light" w:cs="Calibri Light"/>
                <w:sz w:val="22"/>
                <w:szCs w:val="22"/>
              </w:rPr>
              <w:t>Date</w:t>
            </w:r>
          </w:p>
        </w:tc>
        <w:tc>
          <w:tcPr>
            <w:tcW w:w="3444" w:type="dxa"/>
            <w:vAlign w:val="center"/>
            <w:hideMark/>
          </w:tcPr>
          <w:p w14:paraId="37A33631" w14:textId="357C55F0" w:rsidR="00D62076" w:rsidRPr="006F5EF8" w:rsidRDefault="00D62076" w:rsidP="00C543A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0A045CAD" w14:textId="77777777" w:rsidR="00D62076" w:rsidRDefault="00D62076" w:rsidP="00F83E41">
      <w:pPr>
        <w:spacing w:line="264" w:lineRule="auto"/>
        <w:rPr>
          <w:rFonts w:ascii="Calibri Light" w:eastAsia="Times New Roman" w:hAnsi="Calibri Light" w:cs="Calibri Light"/>
          <w:sz w:val="22"/>
          <w:szCs w:val="22"/>
        </w:rPr>
      </w:pPr>
    </w:p>
    <w:p w14:paraId="5EC43C80" w14:textId="273C7A8E" w:rsidR="00D62076" w:rsidRDefault="00D62076" w:rsidP="00D62076">
      <w:pPr>
        <w:spacing w:line="264" w:lineRule="auto"/>
        <w:rPr>
          <w:rFonts w:ascii="Helvetica" w:eastAsia="Times New Roman" w:hAnsi="Helvetica" w:cs="Calibri Light"/>
          <w:b/>
          <w:color w:val="87448E"/>
          <w:szCs w:val="24"/>
        </w:rPr>
      </w:pPr>
      <w:r>
        <w:rPr>
          <w:rFonts w:ascii="Helvetica" w:eastAsia="Times New Roman" w:hAnsi="Helvetica" w:cs="Calibri Light"/>
          <w:b/>
          <w:color w:val="87448E"/>
          <w:szCs w:val="24"/>
        </w:rPr>
        <w:t>Plan Approved, if required:</w:t>
      </w:r>
    </w:p>
    <w:p w14:paraId="2951E3DA" w14:textId="77777777" w:rsidR="00D62076" w:rsidRDefault="00D62076" w:rsidP="00D62076">
      <w:pPr>
        <w:spacing w:line="264" w:lineRule="auto"/>
        <w:rPr>
          <w:rFonts w:ascii="Calibri Light" w:eastAsia="Times New Roman" w:hAnsi="Calibri Light" w:cs="Calibri Light"/>
          <w:b/>
          <w:color w:val="87448E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84"/>
        <w:gridCol w:w="4395"/>
        <w:gridCol w:w="771"/>
        <w:gridCol w:w="3440"/>
      </w:tblGrid>
      <w:tr w:rsidR="00D62076" w:rsidRPr="009B34AD" w14:paraId="0E1AD6F6" w14:textId="77777777" w:rsidTr="00624CB4">
        <w:trPr>
          <w:trHeight w:val="470"/>
        </w:trPr>
        <w:tc>
          <w:tcPr>
            <w:tcW w:w="2185" w:type="dxa"/>
            <w:shd w:val="clear" w:color="auto" w:fill="D9D9D9" w:themeFill="background1" w:themeFillShade="D9"/>
            <w:vAlign w:val="center"/>
            <w:hideMark/>
          </w:tcPr>
          <w:p w14:paraId="55143345" w14:textId="77777777" w:rsidR="00D62076" w:rsidRPr="006F5EF8" w:rsidRDefault="00D62076" w:rsidP="00C543A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6F5EF8">
              <w:rPr>
                <w:rFonts w:ascii="Calibri Light" w:hAnsi="Calibri Light" w:cs="Calibri Light"/>
                <w:sz w:val="22"/>
                <w:szCs w:val="22"/>
              </w:rPr>
              <w:t>Name and Signature</w:t>
            </w:r>
          </w:p>
          <w:p w14:paraId="02FFD030" w14:textId="44901B68" w:rsidR="00D62076" w:rsidRPr="006F5EF8" w:rsidRDefault="00D62076" w:rsidP="00D6207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6F5EF8">
              <w:rPr>
                <w:rFonts w:ascii="Calibri Light" w:hAnsi="Calibri Light" w:cs="Calibri Light"/>
                <w:sz w:val="16"/>
                <w:szCs w:val="16"/>
              </w:rPr>
              <w:t>(Senior Staff Lead)</w:t>
            </w:r>
          </w:p>
        </w:tc>
        <w:tc>
          <w:tcPr>
            <w:tcW w:w="4400" w:type="dxa"/>
            <w:vAlign w:val="center"/>
            <w:hideMark/>
          </w:tcPr>
          <w:p w14:paraId="2AE2670E" w14:textId="7DF9A01D" w:rsidR="00D62076" w:rsidRPr="006F5EF8" w:rsidRDefault="00D62076" w:rsidP="00C543AF">
            <w:pPr>
              <w:rPr>
                <w:rFonts w:ascii="Calibri Light" w:hAnsi="Calibri Light" w:cs="Calibri Light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71" w:type="dxa"/>
            <w:shd w:val="clear" w:color="auto" w:fill="D9D9D9" w:themeFill="background1" w:themeFillShade="D9"/>
            <w:vAlign w:val="center"/>
            <w:hideMark/>
          </w:tcPr>
          <w:p w14:paraId="4A983E9B" w14:textId="77777777" w:rsidR="00D62076" w:rsidRPr="006F5EF8" w:rsidRDefault="00D62076" w:rsidP="00C543A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6F5EF8">
              <w:rPr>
                <w:rFonts w:ascii="Calibri Light" w:hAnsi="Calibri Light" w:cs="Calibri Light"/>
                <w:sz w:val="22"/>
                <w:szCs w:val="22"/>
              </w:rPr>
              <w:t>Date</w:t>
            </w:r>
          </w:p>
        </w:tc>
        <w:tc>
          <w:tcPr>
            <w:tcW w:w="3444" w:type="dxa"/>
            <w:vAlign w:val="center"/>
            <w:hideMark/>
          </w:tcPr>
          <w:p w14:paraId="4DA6ABD5" w14:textId="6C80871F" w:rsidR="00D62076" w:rsidRPr="006F5EF8" w:rsidRDefault="00D62076" w:rsidP="00C543A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07FBB7BB" w14:textId="77777777" w:rsidR="00D62076" w:rsidRPr="00FB3892" w:rsidRDefault="00D62076" w:rsidP="00F83E41">
      <w:pPr>
        <w:spacing w:line="264" w:lineRule="auto"/>
        <w:rPr>
          <w:rFonts w:ascii="Calibri Light" w:eastAsia="Times New Roman" w:hAnsi="Calibri Light" w:cs="Calibri Light"/>
          <w:sz w:val="22"/>
          <w:szCs w:val="22"/>
        </w:rPr>
      </w:pPr>
    </w:p>
    <w:sectPr w:rsidR="00D62076" w:rsidRPr="00FB3892" w:rsidSect="00D24914">
      <w:footerReference w:type="default" r:id="rId7"/>
      <w:pgSz w:w="12240" w:h="15840" w:code="1"/>
      <w:pgMar w:top="720" w:right="720" w:bottom="720" w:left="720" w:header="93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C5241" w14:textId="77777777" w:rsidR="007211CB" w:rsidRDefault="007211CB" w:rsidP="006012C6">
      <w:r>
        <w:separator/>
      </w:r>
    </w:p>
  </w:endnote>
  <w:endnote w:type="continuationSeparator" w:id="0">
    <w:p w14:paraId="037FF376" w14:textId="77777777" w:rsidR="007211CB" w:rsidRDefault="007211CB" w:rsidP="0060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7983148"/>
      <w:docPartObj>
        <w:docPartGallery w:val="Page Numbers (Bottom of Page)"/>
        <w:docPartUnique/>
      </w:docPartObj>
    </w:sdtPr>
    <w:sdtEndPr>
      <w:rPr>
        <w:rFonts w:ascii="Helvetica" w:hAnsi="Helvetica" w:cs="Helvetica"/>
        <w:noProof/>
        <w:sz w:val="20"/>
      </w:rPr>
    </w:sdtEndPr>
    <w:sdtContent>
      <w:p w14:paraId="64EBE253" w14:textId="77777777" w:rsidR="009749C2" w:rsidRDefault="009749C2" w:rsidP="000669B8">
        <w:pPr>
          <w:pStyle w:val="Footer"/>
        </w:pPr>
      </w:p>
      <w:p w14:paraId="75233E2C" w14:textId="03C62EA1" w:rsidR="009749C2" w:rsidRPr="003358BE" w:rsidRDefault="00D62076" w:rsidP="000669B8">
        <w:pPr>
          <w:pStyle w:val="Footer"/>
          <w:rPr>
            <w:rFonts w:ascii="Calibri Light" w:hAnsi="Calibri Light" w:cs="Calibri Light"/>
            <w:color w:val="365F91"/>
            <w:sz w:val="16"/>
            <w:szCs w:val="16"/>
            <w:lang w:val="en-CA"/>
          </w:rPr>
        </w:pPr>
        <w:r w:rsidRPr="003358BE">
          <w:rPr>
            <w:rFonts w:ascii="Calibri Light" w:hAnsi="Calibri Light" w:cs="Calibri Light"/>
            <w:color w:val="365F91"/>
            <w:sz w:val="16"/>
            <w:szCs w:val="16"/>
            <w:lang w:val="en-CA"/>
          </w:rPr>
          <w:t>Note:  Please incl</w:t>
        </w:r>
        <w:r>
          <w:rPr>
            <w:rFonts w:ascii="Calibri Light" w:hAnsi="Calibri Light" w:cs="Calibri Light"/>
            <w:color w:val="365F91"/>
            <w:sz w:val="16"/>
            <w:szCs w:val="16"/>
            <w:lang w:val="en-CA"/>
          </w:rPr>
          <w:t xml:space="preserve">ude this form in the employee’s </w:t>
        </w:r>
        <w:r>
          <w:rPr>
            <w:rFonts w:ascii="Calibri Light" w:hAnsi="Calibri Light" w:cs="Calibri Light"/>
            <w:b/>
            <w:color w:val="365F91"/>
            <w:sz w:val="16"/>
            <w:szCs w:val="16"/>
            <w:u w:val="single"/>
            <w:lang w:val="en-CA"/>
          </w:rPr>
          <w:t>confidential</w:t>
        </w:r>
        <w:r>
          <w:rPr>
            <w:rFonts w:ascii="Calibri Light" w:hAnsi="Calibri Light" w:cs="Calibri Light"/>
            <w:color w:val="365F91"/>
            <w:sz w:val="16"/>
            <w:szCs w:val="16"/>
            <w:lang w:val="en-CA"/>
          </w:rPr>
          <w:t xml:space="preserve"> </w:t>
        </w:r>
        <w:r w:rsidRPr="003358BE">
          <w:rPr>
            <w:rFonts w:ascii="Calibri Light" w:hAnsi="Calibri Light" w:cs="Calibri Light"/>
            <w:color w:val="365F91"/>
            <w:sz w:val="16"/>
            <w:szCs w:val="16"/>
            <w:lang w:val="en-CA"/>
          </w:rPr>
          <w:t>personnel file along with any supporting documentation.</w:t>
        </w:r>
      </w:p>
      <w:p w14:paraId="2474CC61" w14:textId="11CE81E8" w:rsidR="009749C2" w:rsidRPr="000669B8" w:rsidRDefault="009749C2">
        <w:pPr>
          <w:pStyle w:val="Footer"/>
          <w:jc w:val="right"/>
          <w:rPr>
            <w:rFonts w:ascii="Helvetica" w:hAnsi="Helvetica" w:cs="Helvetica"/>
            <w:sz w:val="20"/>
          </w:rPr>
        </w:pPr>
        <w:r w:rsidRPr="000669B8">
          <w:rPr>
            <w:rFonts w:ascii="Helvetica" w:hAnsi="Helvetica" w:cs="Helvetica"/>
            <w:sz w:val="20"/>
          </w:rPr>
          <w:fldChar w:fldCharType="begin"/>
        </w:r>
        <w:r w:rsidRPr="000669B8">
          <w:rPr>
            <w:rFonts w:ascii="Helvetica" w:hAnsi="Helvetica" w:cs="Helvetica"/>
            <w:sz w:val="20"/>
          </w:rPr>
          <w:instrText xml:space="preserve"> PAGE   \* MERGEFORMAT </w:instrText>
        </w:r>
        <w:r w:rsidRPr="000669B8">
          <w:rPr>
            <w:rFonts w:ascii="Helvetica" w:hAnsi="Helvetica" w:cs="Helvetica"/>
            <w:sz w:val="20"/>
          </w:rPr>
          <w:fldChar w:fldCharType="separate"/>
        </w:r>
        <w:r w:rsidR="00624CB4">
          <w:rPr>
            <w:rFonts w:ascii="Helvetica" w:hAnsi="Helvetica" w:cs="Helvetica"/>
            <w:noProof/>
            <w:sz w:val="20"/>
          </w:rPr>
          <w:t>3</w:t>
        </w:r>
        <w:r w:rsidRPr="000669B8">
          <w:rPr>
            <w:rFonts w:ascii="Helvetica" w:hAnsi="Helvetica" w:cs="Helvetica"/>
            <w:noProof/>
            <w:sz w:val="20"/>
          </w:rPr>
          <w:fldChar w:fldCharType="end"/>
        </w:r>
      </w:p>
    </w:sdtContent>
  </w:sdt>
  <w:p w14:paraId="10001849" w14:textId="49503101" w:rsidR="009749C2" w:rsidRPr="003358BE" w:rsidRDefault="009749C2" w:rsidP="00F1041E">
    <w:pPr>
      <w:pStyle w:val="Footer"/>
      <w:rPr>
        <w:rFonts w:ascii="Calibri Light" w:hAnsi="Calibri Light" w:cs="Calibri Light"/>
        <w:color w:val="365F91"/>
        <w:sz w:val="16"/>
        <w:szCs w:val="16"/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34783" w14:textId="77777777" w:rsidR="007211CB" w:rsidRDefault="007211CB" w:rsidP="006012C6">
      <w:r>
        <w:separator/>
      </w:r>
    </w:p>
  </w:footnote>
  <w:footnote w:type="continuationSeparator" w:id="0">
    <w:p w14:paraId="59B8CD47" w14:textId="77777777" w:rsidR="007211CB" w:rsidRDefault="007211CB" w:rsidP="00601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1B6B"/>
    <w:multiLevelType w:val="hybridMultilevel"/>
    <w:tmpl w:val="2AE60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4B96"/>
    <w:multiLevelType w:val="hybridMultilevel"/>
    <w:tmpl w:val="F87AE9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62783"/>
    <w:multiLevelType w:val="hybridMultilevel"/>
    <w:tmpl w:val="17A6A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6B0E88"/>
    <w:multiLevelType w:val="hybridMultilevel"/>
    <w:tmpl w:val="41ACF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BC2B06"/>
    <w:multiLevelType w:val="hybridMultilevel"/>
    <w:tmpl w:val="81EE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62473"/>
    <w:multiLevelType w:val="hybridMultilevel"/>
    <w:tmpl w:val="01FCA0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CA7D0D"/>
    <w:multiLevelType w:val="hybridMultilevel"/>
    <w:tmpl w:val="083676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254EF"/>
    <w:multiLevelType w:val="hybridMultilevel"/>
    <w:tmpl w:val="284C6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1A4A42"/>
    <w:multiLevelType w:val="hybridMultilevel"/>
    <w:tmpl w:val="FBD4A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57285"/>
    <w:multiLevelType w:val="hybridMultilevel"/>
    <w:tmpl w:val="540CB0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D189A"/>
    <w:multiLevelType w:val="hybridMultilevel"/>
    <w:tmpl w:val="DEF85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41D06"/>
    <w:multiLevelType w:val="hybridMultilevel"/>
    <w:tmpl w:val="6756E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1"/>
  </w:num>
  <w:num w:numId="8">
    <w:abstractNumId w:val="0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C6"/>
    <w:rsid w:val="00010945"/>
    <w:rsid w:val="0002747D"/>
    <w:rsid w:val="00042C20"/>
    <w:rsid w:val="00055EAD"/>
    <w:rsid w:val="000669B8"/>
    <w:rsid w:val="000B1B40"/>
    <w:rsid w:val="001611A7"/>
    <w:rsid w:val="00194ECB"/>
    <w:rsid w:val="00195238"/>
    <w:rsid w:val="001A4721"/>
    <w:rsid w:val="001C0C5A"/>
    <w:rsid w:val="001C413D"/>
    <w:rsid w:val="001C7B26"/>
    <w:rsid w:val="001E45DE"/>
    <w:rsid w:val="00225D25"/>
    <w:rsid w:val="00246627"/>
    <w:rsid w:val="00266ACE"/>
    <w:rsid w:val="00285A9D"/>
    <w:rsid w:val="002D2D9F"/>
    <w:rsid w:val="002D5356"/>
    <w:rsid w:val="00327C6E"/>
    <w:rsid w:val="003358BE"/>
    <w:rsid w:val="00342777"/>
    <w:rsid w:val="00375F04"/>
    <w:rsid w:val="00376E0A"/>
    <w:rsid w:val="003B6DA4"/>
    <w:rsid w:val="003E05A5"/>
    <w:rsid w:val="00401673"/>
    <w:rsid w:val="004132C3"/>
    <w:rsid w:val="00471F04"/>
    <w:rsid w:val="00485EEF"/>
    <w:rsid w:val="00490744"/>
    <w:rsid w:val="00494DFE"/>
    <w:rsid w:val="004C4E0B"/>
    <w:rsid w:val="00554700"/>
    <w:rsid w:val="00572303"/>
    <w:rsid w:val="00591A46"/>
    <w:rsid w:val="005B2379"/>
    <w:rsid w:val="005E29CA"/>
    <w:rsid w:val="005E48AF"/>
    <w:rsid w:val="005F54F5"/>
    <w:rsid w:val="006012C6"/>
    <w:rsid w:val="00622953"/>
    <w:rsid w:val="00624CB4"/>
    <w:rsid w:val="00645AFA"/>
    <w:rsid w:val="00673EBB"/>
    <w:rsid w:val="00683432"/>
    <w:rsid w:val="00691B4D"/>
    <w:rsid w:val="006946CE"/>
    <w:rsid w:val="006A35FB"/>
    <w:rsid w:val="006A5C91"/>
    <w:rsid w:val="006C1452"/>
    <w:rsid w:val="006C62FE"/>
    <w:rsid w:val="006F5EF8"/>
    <w:rsid w:val="00707D44"/>
    <w:rsid w:val="007211CB"/>
    <w:rsid w:val="00741A3F"/>
    <w:rsid w:val="007463CA"/>
    <w:rsid w:val="00750257"/>
    <w:rsid w:val="007E0886"/>
    <w:rsid w:val="007F6B2F"/>
    <w:rsid w:val="00834AA8"/>
    <w:rsid w:val="00856E18"/>
    <w:rsid w:val="008606C5"/>
    <w:rsid w:val="00867D9A"/>
    <w:rsid w:val="00877EAD"/>
    <w:rsid w:val="0088458A"/>
    <w:rsid w:val="008973CF"/>
    <w:rsid w:val="008B0067"/>
    <w:rsid w:val="008C07F6"/>
    <w:rsid w:val="008C21E1"/>
    <w:rsid w:val="008D295A"/>
    <w:rsid w:val="00914144"/>
    <w:rsid w:val="00952B48"/>
    <w:rsid w:val="009718E9"/>
    <w:rsid w:val="009749C2"/>
    <w:rsid w:val="0098602C"/>
    <w:rsid w:val="009B534E"/>
    <w:rsid w:val="009C589C"/>
    <w:rsid w:val="009D636A"/>
    <w:rsid w:val="009E7D47"/>
    <w:rsid w:val="009F7C51"/>
    <w:rsid w:val="00A31DFA"/>
    <w:rsid w:val="00A877D4"/>
    <w:rsid w:val="00A93A2A"/>
    <w:rsid w:val="00A9737D"/>
    <w:rsid w:val="00AD5757"/>
    <w:rsid w:val="00B03228"/>
    <w:rsid w:val="00BD276E"/>
    <w:rsid w:val="00C960C5"/>
    <w:rsid w:val="00CC3825"/>
    <w:rsid w:val="00CC53C6"/>
    <w:rsid w:val="00D04A7F"/>
    <w:rsid w:val="00D076C4"/>
    <w:rsid w:val="00D133AD"/>
    <w:rsid w:val="00D24914"/>
    <w:rsid w:val="00D36196"/>
    <w:rsid w:val="00D62076"/>
    <w:rsid w:val="00D9599A"/>
    <w:rsid w:val="00D9638C"/>
    <w:rsid w:val="00DC098E"/>
    <w:rsid w:val="00E42E76"/>
    <w:rsid w:val="00E774CB"/>
    <w:rsid w:val="00EA4718"/>
    <w:rsid w:val="00EC49EC"/>
    <w:rsid w:val="00EC6D97"/>
    <w:rsid w:val="00F1041E"/>
    <w:rsid w:val="00F2068B"/>
    <w:rsid w:val="00F25CEB"/>
    <w:rsid w:val="00F3535D"/>
    <w:rsid w:val="00F55F08"/>
    <w:rsid w:val="00F774DA"/>
    <w:rsid w:val="00F83200"/>
    <w:rsid w:val="00F83E41"/>
    <w:rsid w:val="00FB3892"/>
    <w:rsid w:val="00FC076D"/>
    <w:rsid w:val="00FF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30A786"/>
  <w14:defaultImageDpi w14:val="300"/>
  <w15:docId w15:val="{C4D6935C-4E2F-46FF-962B-7F9DFE1E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7D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63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2C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2C6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C6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638C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9638C"/>
    <w:pPr>
      <w:spacing w:after="120" w:line="259" w:lineRule="auto"/>
      <w:ind w:left="720"/>
      <w:contextualSpacing/>
    </w:pPr>
    <w:rPr>
      <w:rFonts w:asciiTheme="minorHAnsi" w:eastAsiaTheme="minorHAnsi" w:hAnsiTheme="minorHAnsi" w:cstheme="minorBidi"/>
      <w:color w:val="000000" w:themeColor="text1"/>
      <w:sz w:val="22"/>
      <w:szCs w:val="22"/>
      <w:lang w:val="en-CA"/>
    </w:rPr>
  </w:style>
  <w:style w:type="character" w:styleId="Hyperlink">
    <w:name w:val="Hyperlink"/>
    <w:basedOn w:val="DefaultParagraphFont"/>
    <w:unhideWhenUsed/>
    <w:rsid w:val="00D9638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7EA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DA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07D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Spacing">
    <w:name w:val="No Spacing"/>
    <w:link w:val="NoSpacingChar"/>
    <w:uiPriority w:val="1"/>
    <w:qFormat/>
    <w:rsid w:val="00707D44"/>
    <w:rPr>
      <w:rFonts w:ascii="Calibri" w:eastAsia="Calibri" w:hAnsi="Calibri"/>
      <w:sz w:val="22"/>
      <w:szCs w:val="22"/>
      <w:lang w:val="en-CA" w:eastAsia="en-US"/>
    </w:rPr>
  </w:style>
  <w:style w:type="table" w:styleId="TableGrid">
    <w:name w:val="Table Grid"/>
    <w:basedOn w:val="TableNormal"/>
    <w:uiPriority w:val="39"/>
    <w:rsid w:val="00707D44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07D44"/>
    <w:rPr>
      <w:rFonts w:ascii="Calibri" w:eastAsia="Calibri" w:hAnsi="Calibri"/>
      <w:sz w:val="22"/>
      <w:szCs w:val="22"/>
      <w:lang w:val="en-CA" w:eastAsia="en-US"/>
    </w:rPr>
  </w:style>
  <w:style w:type="character" w:styleId="PlaceholderText">
    <w:name w:val="Placeholder Text"/>
    <w:basedOn w:val="DefaultParagraphFont"/>
    <w:uiPriority w:val="99"/>
    <w:semiHidden/>
    <w:rsid w:val="00F774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E5E1A-615C-4006-98A9-68DA85AFC1A5}"/>
      </w:docPartPr>
      <w:docPartBody>
        <w:p w:rsidR="0022371D" w:rsidRDefault="0022371D">
          <w:r w:rsidRPr="00C93F75">
            <w:rPr>
              <w:rStyle w:val="PlaceholderText"/>
            </w:rPr>
            <w:t>Click here to enter text.</w:t>
          </w:r>
        </w:p>
      </w:docPartBody>
    </w:docPart>
    <w:docPart>
      <w:docPartPr>
        <w:name w:val="3D7384BDBEA24E65A12897AA0F48E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EF761-005C-463D-AF31-1A895F3D8A6E}"/>
      </w:docPartPr>
      <w:docPartBody>
        <w:p w:rsidR="0022371D" w:rsidRDefault="0022371D" w:rsidP="0022371D">
          <w:pPr>
            <w:pStyle w:val="3D7384BDBEA24E65A12897AA0F48E4CE"/>
          </w:pPr>
          <w:r w:rsidRPr="00C93F75">
            <w:rPr>
              <w:rStyle w:val="PlaceholderText"/>
            </w:rPr>
            <w:t>Click here to enter text.</w:t>
          </w:r>
        </w:p>
      </w:docPartBody>
    </w:docPart>
    <w:docPart>
      <w:docPartPr>
        <w:name w:val="5773746FAC6242C5BA3FB17252D85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B4948-28EA-4182-B2A4-8EB6F75B1737}"/>
      </w:docPartPr>
      <w:docPartBody>
        <w:p w:rsidR="0022371D" w:rsidRDefault="0022371D" w:rsidP="0022371D">
          <w:pPr>
            <w:pStyle w:val="5773746FAC6242C5BA3FB17252D852F6"/>
          </w:pPr>
          <w:r w:rsidRPr="00C93F75">
            <w:rPr>
              <w:rStyle w:val="PlaceholderText"/>
            </w:rPr>
            <w:t>Click here to enter text.</w:t>
          </w:r>
        </w:p>
      </w:docPartBody>
    </w:docPart>
    <w:docPart>
      <w:docPartPr>
        <w:name w:val="8B25E72363D44907B112B77382B2F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FB92B-662E-4916-9A64-0FF426C79575}"/>
      </w:docPartPr>
      <w:docPartBody>
        <w:p w:rsidR="00AD38E6" w:rsidRDefault="00AD38E6" w:rsidP="00AD38E6">
          <w:pPr>
            <w:pStyle w:val="8B25E72363D44907B112B77382B2F2AE"/>
          </w:pPr>
          <w:r w:rsidRPr="00C93F75">
            <w:rPr>
              <w:rStyle w:val="PlaceholderText"/>
            </w:rPr>
            <w:t>Click here to enter text.</w:t>
          </w:r>
        </w:p>
      </w:docPartBody>
    </w:docPart>
    <w:docPart>
      <w:docPartPr>
        <w:name w:val="40EF018FD79D400CA1CC744C2A17C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FB9F5-C7FF-45A0-8862-541BD98057BF}"/>
      </w:docPartPr>
      <w:docPartBody>
        <w:p w:rsidR="00AD38E6" w:rsidRDefault="00AD38E6" w:rsidP="00AD38E6">
          <w:pPr>
            <w:pStyle w:val="40EF018FD79D400CA1CC744C2A17CA3A"/>
          </w:pPr>
          <w:r w:rsidRPr="00C93F75">
            <w:rPr>
              <w:rStyle w:val="PlaceholderText"/>
            </w:rPr>
            <w:t>Click here to enter text.</w:t>
          </w:r>
        </w:p>
      </w:docPartBody>
    </w:docPart>
    <w:docPart>
      <w:docPartPr>
        <w:name w:val="CE470AD33E8C4647B1C5081319AC7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F8CBC-2A97-46E7-9CF8-5821869F8D43}"/>
      </w:docPartPr>
      <w:docPartBody>
        <w:p w:rsidR="00AD38E6" w:rsidRDefault="00AD38E6" w:rsidP="00AD38E6">
          <w:pPr>
            <w:pStyle w:val="CE470AD33E8C4647B1C5081319AC7552"/>
          </w:pPr>
          <w:r w:rsidRPr="00C93F75">
            <w:rPr>
              <w:rStyle w:val="PlaceholderText"/>
            </w:rPr>
            <w:t>Click here to enter text.</w:t>
          </w:r>
        </w:p>
      </w:docPartBody>
    </w:docPart>
    <w:docPart>
      <w:docPartPr>
        <w:name w:val="9448B9A3E3614449BD3CD45A2E7ED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8A23-B92E-4FCB-9D3D-F8118403BC77}"/>
      </w:docPartPr>
      <w:docPartBody>
        <w:p w:rsidR="00AD38E6" w:rsidRDefault="00AD38E6" w:rsidP="00AD38E6">
          <w:pPr>
            <w:pStyle w:val="9448B9A3E3614449BD3CD45A2E7EDCB1"/>
          </w:pPr>
          <w:r w:rsidRPr="00C93F75">
            <w:rPr>
              <w:rStyle w:val="PlaceholderText"/>
            </w:rPr>
            <w:t>Click here to enter text.</w:t>
          </w:r>
        </w:p>
      </w:docPartBody>
    </w:docPart>
    <w:docPart>
      <w:docPartPr>
        <w:name w:val="47A545413D484FBE9F30F33D01425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76F88-E40E-4623-AD7B-09BE66D952A9}"/>
      </w:docPartPr>
      <w:docPartBody>
        <w:p w:rsidR="00AD38E6" w:rsidRDefault="00AD38E6" w:rsidP="00AD38E6">
          <w:pPr>
            <w:pStyle w:val="47A545413D484FBE9F30F33D01425FE6"/>
          </w:pPr>
          <w:r w:rsidRPr="00C93F75">
            <w:rPr>
              <w:rStyle w:val="PlaceholderText"/>
            </w:rPr>
            <w:t>Click here to enter text.</w:t>
          </w:r>
        </w:p>
      </w:docPartBody>
    </w:docPart>
    <w:docPart>
      <w:docPartPr>
        <w:name w:val="FFCD70365DC149818A9AB7FFEBE47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9F82B-C654-4AB5-AF00-2FAEEA0B0318}"/>
      </w:docPartPr>
      <w:docPartBody>
        <w:p w:rsidR="00AD38E6" w:rsidRDefault="00AD38E6" w:rsidP="00AD38E6">
          <w:pPr>
            <w:pStyle w:val="FFCD70365DC149818A9AB7FFEBE4793D"/>
          </w:pPr>
          <w:r w:rsidRPr="00C93F75">
            <w:rPr>
              <w:rStyle w:val="PlaceholderText"/>
            </w:rPr>
            <w:t>Click here to enter text.</w:t>
          </w:r>
        </w:p>
      </w:docPartBody>
    </w:docPart>
    <w:docPart>
      <w:docPartPr>
        <w:name w:val="B9E6B4DD86064BBD865EFD34E8114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0851D-22AC-4376-A8AE-EC136EB8A1EF}"/>
      </w:docPartPr>
      <w:docPartBody>
        <w:p w:rsidR="00ED228C" w:rsidRDefault="00AD38E6" w:rsidP="00AD38E6">
          <w:pPr>
            <w:pStyle w:val="B9E6B4DD86064BBD865EFD34E8114B2F"/>
          </w:pPr>
          <w:r w:rsidRPr="00C93F75">
            <w:rPr>
              <w:rStyle w:val="PlaceholderText"/>
            </w:rPr>
            <w:t>Click here to enter text.</w:t>
          </w:r>
        </w:p>
      </w:docPartBody>
    </w:docPart>
    <w:docPart>
      <w:docPartPr>
        <w:name w:val="999ADE09DB8D498DA2C0FA372AA00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0CEFA-6AB7-4ADC-A48D-3E24C55AB6F8}"/>
      </w:docPartPr>
      <w:docPartBody>
        <w:p w:rsidR="00ED228C" w:rsidRDefault="00AD38E6" w:rsidP="00AD38E6">
          <w:pPr>
            <w:pStyle w:val="999ADE09DB8D498DA2C0FA372AA00851"/>
          </w:pPr>
          <w:r w:rsidRPr="00C93F75">
            <w:rPr>
              <w:rStyle w:val="PlaceholderText"/>
            </w:rPr>
            <w:t>Click here to enter text.</w:t>
          </w:r>
        </w:p>
      </w:docPartBody>
    </w:docPart>
    <w:docPart>
      <w:docPartPr>
        <w:name w:val="3BD0DAC525514FF3AA481FF1CBC70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C5309-33F4-4746-9E3B-2E50765C412B}"/>
      </w:docPartPr>
      <w:docPartBody>
        <w:p w:rsidR="00ED228C" w:rsidRDefault="00AD38E6" w:rsidP="00AD38E6">
          <w:pPr>
            <w:pStyle w:val="3BD0DAC525514FF3AA481FF1CBC70FDD"/>
          </w:pPr>
          <w:r w:rsidRPr="00C93F75">
            <w:rPr>
              <w:rStyle w:val="PlaceholderText"/>
            </w:rPr>
            <w:t>Click here to enter text.</w:t>
          </w:r>
        </w:p>
      </w:docPartBody>
    </w:docPart>
    <w:docPart>
      <w:docPartPr>
        <w:name w:val="F23CCA53A5C64B0FACED2BE3185C1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413FF-EB44-42DB-8766-43513AF984C3}"/>
      </w:docPartPr>
      <w:docPartBody>
        <w:p w:rsidR="00ED228C" w:rsidRDefault="00AD38E6" w:rsidP="00AD38E6">
          <w:pPr>
            <w:pStyle w:val="F23CCA53A5C64B0FACED2BE3185C10F2"/>
          </w:pPr>
          <w:r w:rsidRPr="00C93F75">
            <w:rPr>
              <w:rStyle w:val="PlaceholderText"/>
            </w:rPr>
            <w:t>Click here to enter text.</w:t>
          </w:r>
        </w:p>
      </w:docPartBody>
    </w:docPart>
    <w:docPart>
      <w:docPartPr>
        <w:name w:val="AB2803F439D8461AB3507310BBDD6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8D320-BD0D-43F5-AE41-44FB290EFADB}"/>
      </w:docPartPr>
      <w:docPartBody>
        <w:p w:rsidR="00ED228C" w:rsidRDefault="00AD38E6" w:rsidP="00AD38E6">
          <w:pPr>
            <w:pStyle w:val="AB2803F439D8461AB3507310BBDD6C90"/>
          </w:pPr>
          <w:r w:rsidRPr="00C93F75">
            <w:rPr>
              <w:rStyle w:val="PlaceholderText"/>
            </w:rPr>
            <w:t>Click here to enter text.</w:t>
          </w:r>
        </w:p>
      </w:docPartBody>
    </w:docPart>
    <w:docPart>
      <w:docPartPr>
        <w:name w:val="21F4776FF03B47798E2EA8B77BC34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9F95F-D183-47ED-8580-E0B9BE0488DF}"/>
      </w:docPartPr>
      <w:docPartBody>
        <w:p w:rsidR="00ED228C" w:rsidRDefault="00AD38E6" w:rsidP="00AD38E6">
          <w:pPr>
            <w:pStyle w:val="21F4776FF03B47798E2EA8B77BC34675"/>
          </w:pPr>
          <w:r w:rsidRPr="00C93F75">
            <w:rPr>
              <w:rStyle w:val="PlaceholderText"/>
            </w:rPr>
            <w:t>Click here to enter text.</w:t>
          </w:r>
        </w:p>
      </w:docPartBody>
    </w:docPart>
    <w:docPart>
      <w:docPartPr>
        <w:name w:val="B24AB854BE834560A8E75F89BF1E6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45B3C-00B5-4F50-BA9D-C624653DFE80}"/>
      </w:docPartPr>
      <w:docPartBody>
        <w:p w:rsidR="00ED228C" w:rsidRDefault="00AD38E6" w:rsidP="00AD38E6">
          <w:pPr>
            <w:pStyle w:val="B24AB854BE834560A8E75F89BF1E6A31"/>
          </w:pPr>
          <w:r w:rsidRPr="00C93F75">
            <w:rPr>
              <w:rStyle w:val="PlaceholderText"/>
            </w:rPr>
            <w:t>Click here to enter text.</w:t>
          </w:r>
        </w:p>
      </w:docPartBody>
    </w:docPart>
    <w:docPart>
      <w:docPartPr>
        <w:name w:val="A9C41D91A99F4F1F976273523F464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F82C0-EF26-4E97-8DC1-37726C225168}"/>
      </w:docPartPr>
      <w:docPartBody>
        <w:p w:rsidR="00ED228C" w:rsidRDefault="00AD38E6" w:rsidP="00AD38E6">
          <w:pPr>
            <w:pStyle w:val="A9C41D91A99F4F1F976273523F464F83"/>
          </w:pPr>
          <w:r w:rsidRPr="00C93F75">
            <w:rPr>
              <w:rStyle w:val="PlaceholderText"/>
            </w:rPr>
            <w:t>Click here to enter text.</w:t>
          </w:r>
        </w:p>
      </w:docPartBody>
    </w:docPart>
    <w:docPart>
      <w:docPartPr>
        <w:name w:val="DB70C059B00A41F1BD24034F09651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3D6B3-63D9-4A33-83FF-1AB89E45CABA}"/>
      </w:docPartPr>
      <w:docPartBody>
        <w:p w:rsidR="00ED228C" w:rsidRDefault="00AD38E6" w:rsidP="00AD38E6">
          <w:pPr>
            <w:pStyle w:val="DB70C059B00A41F1BD24034F0965148E"/>
          </w:pPr>
          <w:r w:rsidRPr="00C93F75">
            <w:rPr>
              <w:rStyle w:val="PlaceholderText"/>
            </w:rPr>
            <w:t>Click here to enter text.</w:t>
          </w:r>
        </w:p>
      </w:docPartBody>
    </w:docPart>
    <w:docPart>
      <w:docPartPr>
        <w:name w:val="0D04782139C24D88B12CE72A7A9E6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56AB7-FD5B-4950-AAFA-0162F0072A51}"/>
      </w:docPartPr>
      <w:docPartBody>
        <w:p w:rsidR="00ED228C" w:rsidRDefault="00AD38E6" w:rsidP="00AD38E6">
          <w:pPr>
            <w:pStyle w:val="0D04782139C24D88B12CE72A7A9E618F"/>
          </w:pPr>
          <w:r w:rsidRPr="00C93F75">
            <w:rPr>
              <w:rStyle w:val="PlaceholderText"/>
            </w:rPr>
            <w:t>Click here to enter text.</w:t>
          </w:r>
        </w:p>
      </w:docPartBody>
    </w:docPart>
    <w:docPart>
      <w:docPartPr>
        <w:name w:val="1C58CA1D2DB04A678BB134A4A036C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21C36-CE58-4FA6-851A-1EFE11480540}"/>
      </w:docPartPr>
      <w:docPartBody>
        <w:p w:rsidR="00ED228C" w:rsidRDefault="00AD38E6" w:rsidP="00AD38E6">
          <w:pPr>
            <w:pStyle w:val="1C58CA1D2DB04A678BB134A4A036CF86"/>
          </w:pPr>
          <w:r w:rsidRPr="00C93F75">
            <w:rPr>
              <w:rStyle w:val="PlaceholderText"/>
            </w:rPr>
            <w:t>Click here to enter text.</w:t>
          </w:r>
        </w:p>
      </w:docPartBody>
    </w:docPart>
    <w:docPart>
      <w:docPartPr>
        <w:name w:val="396CFB597A5C4AA990877D3D85276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5600D-F2FA-4EA2-A7FA-691440638548}"/>
      </w:docPartPr>
      <w:docPartBody>
        <w:p w:rsidR="00ED228C" w:rsidRDefault="00AD38E6" w:rsidP="00AD38E6">
          <w:pPr>
            <w:pStyle w:val="396CFB597A5C4AA990877D3D85276C7E"/>
          </w:pPr>
          <w:r w:rsidRPr="00C93F75">
            <w:rPr>
              <w:rStyle w:val="PlaceholderText"/>
            </w:rPr>
            <w:t>Click here to enter text.</w:t>
          </w:r>
        </w:p>
      </w:docPartBody>
    </w:docPart>
    <w:docPart>
      <w:docPartPr>
        <w:name w:val="4DE81976DD8D468A8146B06F891CF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4F641-94D0-4F76-B6CA-603E1B3AD8E4}"/>
      </w:docPartPr>
      <w:docPartBody>
        <w:p w:rsidR="00ED228C" w:rsidRDefault="00AD38E6" w:rsidP="00AD38E6">
          <w:pPr>
            <w:pStyle w:val="4DE81976DD8D468A8146B06F891CFE6E"/>
          </w:pPr>
          <w:r w:rsidRPr="00C93F75">
            <w:rPr>
              <w:rStyle w:val="PlaceholderText"/>
            </w:rPr>
            <w:t>Click here to enter text.</w:t>
          </w:r>
        </w:p>
      </w:docPartBody>
    </w:docPart>
    <w:docPart>
      <w:docPartPr>
        <w:name w:val="27A130DF2D4F4B3681FDFE02BC192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D4C45-003E-448B-BB28-448B5D123A05}"/>
      </w:docPartPr>
      <w:docPartBody>
        <w:p w:rsidR="00ED228C" w:rsidRDefault="00AD38E6" w:rsidP="00AD38E6">
          <w:pPr>
            <w:pStyle w:val="27A130DF2D4F4B3681FDFE02BC192DFB"/>
          </w:pPr>
          <w:r w:rsidRPr="00C93F75">
            <w:rPr>
              <w:rStyle w:val="PlaceholderText"/>
            </w:rPr>
            <w:t>Click here to enter text.</w:t>
          </w:r>
        </w:p>
      </w:docPartBody>
    </w:docPart>
    <w:docPart>
      <w:docPartPr>
        <w:name w:val="70A0ACA6D0BA4B078C05840CE20C9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7F085-6A8C-4057-99D8-8B99BAC996C2}"/>
      </w:docPartPr>
      <w:docPartBody>
        <w:p w:rsidR="00ED228C" w:rsidRDefault="00AD38E6" w:rsidP="00AD38E6">
          <w:pPr>
            <w:pStyle w:val="70A0ACA6D0BA4B078C05840CE20C929D"/>
          </w:pPr>
          <w:r w:rsidRPr="00C93F75">
            <w:rPr>
              <w:rStyle w:val="PlaceholderText"/>
            </w:rPr>
            <w:t>Click here to enter text.</w:t>
          </w:r>
        </w:p>
      </w:docPartBody>
    </w:docPart>
    <w:docPart>
      <w:docPartPr>
        <w:name w:val="1EDB630DBC39433D86E0EE7423FC6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D86D0-A321-46FF-B401-9615F8EFBD5C}"/>
      </w:docPartPr>
      <w:docPartBody>
        <w:p w:rsidR="00ED228C" w:rsidRDefault="00AD38E6" w:rsidP="00AD38E6">
          <w:pPr>
            <w:pStyle w:val="1EDB630DBC39433D86E0EE7423FC61E1"/>
          </w:pPr>
          <w:r w:rsidRPr="00C93F75">
            <w:rPr>
              <w:rStyle w:val="PlaceholderText"/>
            </w:rPr>
            <w:t>Click here to enter text.</w:t>
          </w:r>
        </w:p>
      </w:docPartBody>
    </w:docPart>
    <w:docPart>
      <w:docPartPr>
        <w:name w:val="E9D5666BA36D46558EDD3C2BA7FE4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A44A0-05EF-4D18-9614-73D05708E924}"/>
      </w:docPartPr>
      <w:docPartBody>
        <w:p w:rsidR="00ED228C" w:rsidRDefault="00AD38E6" w:rsidP="00AD38E6">
          <w:pPr>
            <w:pStyle w:val="E9D5666BA36D46558EDD3C2BA7FE440A"/>
          </w:pPr>
          <w:r w:rsidRPr="00C93F75">
            <w:rPr>
              <w:rStyle w:val="PlaceholderText"/>
            </w:rPr>
            <w:t>Click here to enter text.</w:t>
          </w:r>
        </w:p>
      </w:docPartBody>
    </w:docPart>
    <w:docPart>
      <w:docPartPr>
        <w:name w:val="48CDDA9207A549158287E8F5A96AA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09026-DD84-4E4C-AB75-2CFDB9A03145}"/>
      </w:docPartPr>
      <w:docPartBody>
        <w:p w:rsidR="00ED228C" w:rsidRDefault="00AD38E6" w:rsidP="00AD38E6">
          <w:pPr>
            <w:pStyle w:val="48CDDA9207A549158287E8F5A96AAD28"/>
          </w:pPr>
          <w:r w:rsidRPr="00C93F75">
            <w:rPr>
              <w:rStyle w:val="PlaceholderText"/>
            </w:rPr>
            <w:t>Click here to enter text.</w:t>
          </w:r>
        </w:p>
      </w:docPartBody>
    </w:docPart>
    <w:docPart>
      <w:docPartPr>
        <w:name w:val="4BBA0D8DAA75489B8E01C631565EE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B132C-CF0A-41A3-AC8F-8D6451E1517C}"/>
      </w:docPartPr>
      <w:docPartBody>
        <w:p w:rsidR="00ED228C" w:rsidRDefault="00AD38E6" w:rsidP="00AD38E6">
          <w:pPr>
            <w:pStyle w:val="4BBA0D8DAA75489B8E01C631565EE136"/>
          </w:pPr>
          <w:r w:rsidRPr="00C93F75">
            <w:rPr>
              <w:rStyle w:val="PlaceholderText"/>
            </w:rPr>
            <w:t>Click here to enter text.</w:t>
          </w:r>
        </w:p>
      </w:docPartBody>
    </w:docPart>
    <w:docPart>
      <w:docPartPr>
        <w:name w:val="3EC1FFF8508E434CB4B734D3DA872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EC413-9D69-4A3F-81B2-BA0989A153E3}"/>
      </w:docPartPr>
      <w:docPartBody>
        <w:p w:rsidR="00ED228C" w:rsidRDefault="00AD38E6" w:rsidP="00AD38E6">
          <w:pPr>
            <w:pStyle w:val="3EC1FFF8508E434CB4B734D3DA872476"/>
          </w:pPr>
          <w:r w:rsidRPr="00C93F75">
            <w:rPr>
              <w:rStyle w:val="PlaceholderText"/>
            </w:rPr>
            <w:t>Click here to enter text.</w:t>
          </w:r>
        </w:p>
      </w:docPartBody>
    </w:docPart>
    <w:docPart>
      <w:docPartPr>
        <w:name w:val="A11734C413994641AA19378CCB770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F1819-539A-4979-8807-E20286A57A0A}"/>
      </w:docPartPr>
      <w:docPartBody>
        <w:p w:rsidR="00ED228C" w:rsidRDefault="00AD38E6" w:rsidP="00AD38E6">
          <w:pPr>
            <w:pStyle w:val="A11734C413994641AA19378CCB770484"/>
          </w:pPr>
          <w:r w:rsidRPr="00C93F75">
            <w:rPr>
              <w:rStyle w:val="PlaceholderText"/>
            </w:rPr>
            <w:t>Click here to enter text.</w:t>
          </w:r>
        </w:p>
      </w:docPartBody>
    </w:docPart>
    <w:docPart>
      <w:docPartPr>
        <w:name w:val="726C1DB927D845DAA53490795D1BD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2A971-69DF-48B6-84A9-C602716B54F0}"/>
      </w:docPartPr>
      <w:docPartBody>
        <w:p w:rsidR="00ED228C" w:rsidRDefault="00AD38E6" w:rsidP="00AD38E6">
          <w:pPr>
            <w:pStyle w:val="726C1DB927D845DAA53490795D1BD3CD"/>
          </w:pPr>
          <w:r w:rsidRPr="00C93F75">
            <w:rPr>
              <w:rStyle w:val="PlaceholderText"/>
            </w:rPr>
            <w:t>Click here to enter text.</w:t>
          </w:r>
        </w:p>
      </w:docPartBody>
    </w:docPart>
    <w:docPart>
      <w:docPartPr>
        <w:name w:val="A06E439B5E7F4D7F92F9158F087C0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63111-89EE-4536-AF81-EB6527C462CB}"/>
      </w:docPartPr>
      <w:docPartBody>
        <w:p w:rsidR="00ED228C" w:rsidRDefault="00AD38E6" w:rsidP="00AD38E6">
          <w:pPr>
            <w:pStyle w:val="A06E439B5E7F4D7F92F9158F087C01B8"/>
          </w:pPr>
          <w:r w:rsidRPr="00C93F75">
            <w:rPr>
              <w:rStyle w:val="PlaceholderText"/>
            </w:rPr>
            <w:t>Click here to enter text.</w:t>
          </w:r>
        </w:p>
      </w:docPartBody>
    </w:docPart>
    <w:docPart>
      <w:docPartPr>
        <w:name w:val="799AF0263FBD4F21A003D530BB04D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2D702-CF19-43C3-8D48-ECC03C21A6D4}"/>
      </w:docPartPr>
      <w:docPartBody>
        <w:p w:rsidR="00ED228C" w:rsidRDefault="00AD38E6" w:rsidP="00AD38E6">
          <w:pPr>
            <w:pStyle w:val="799AF0263FBD4F21A003D530BB04D9D2"/>
          </w:pPr>
          <w:r w:rsidRPr="00C93F75">
            <w:rPr>
              <w:rStyle w:val="PlaceholderText"/>
            </w:rPr>
            <w:t>Click here to enter text.</w:t>
          </w:r>
        </w:p>
      </w:docPartBody>
    </w:docPart>
    <w:docPart>
      <w:docPartPr>
        <w:name w:val="EEF0921728614A2AAF61A749D379E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AD2FE-86D4-40F6-B414-B74E5A7FD68B}"/>
      </w:docPartPr>
      <w:docPartBody>
        <w:p w:rsidR="00ED228C" w:rsidRDefault="00AD38E6" w:rsidP="00AD38E6">
          <w:pPr>
            <w:pStyle w:val="EEF0921728614A2AAF61A749D379E570"/>
          </w:pPr>
          <w:r w:rsidRPr="00C93F75">
            <w:rPr>
              <w:rStyle w:val="PlaceholderText"/>
            </w:rPr>
            <w:t>Click here to enter text.</w:t>
          </w:r>
        </w:p>
      </w:docPartBody>
    </w:docPart>
    <w:docPart>
      <w:docPartPr>
        <w:name w:val="BD27281538F94C0EBA733DD26E971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01265-D08E-48B3-A7F4-7D5EFDEA544B}"/>
      </w:docPartPr>
      <w:docPartBody>
        <w:p w:rsidR="00ED228C" w:rsidRDefault="00AD38E6" w:rsidP="00AD38E6">
          <w:pPr>
            <w:pStyle w:val="BD27281538F94C0EBA733DD26E971593"/>
          </w:pPr>
          <w:r w:rsidRPr="00C93F75">
            <w:rPr>
              <w:rStyle w:val="PlaceholderText"/>
            </w:rPr>
            <w:t>Click here to enter text.</w:t>
          </w:r>
        </w:p>
      </w:docPartBody>
    </w:docPart>
    <w:docPart>
      <w:docPartPr>
        <w:name w:val="61547AD389AB486FAB9C22C1CCC3A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4EA37-2D29-499A-8F71-081C5C981F75}"/>
      </w:docPartPr>
      <w:docPartBody>
        <w:p w:rsidR="00ED228C" w:rsidRDefault="00AD38E6" w:rsidP="00AD38E6">
          <w:pPr>
            <w:pStyle w:val="61547AD389AB486FAB9C22C1CCC3AB23"/>
          </w:pPr>
          <w:r w:rsidRPr="00C93F75">
            <w:rPr>
              <w:rStyle w:val="PlaceholderText"/>
            </w:rPr>
            <w:t>Click here to enter text.</w:t>
          </w:r>
        </w:p>
      </w:docPartBody>
    </w:docPart>
    <w:docPart>
      <w:docPartPr>
        <w:name w:val="F561FF760F654C2680034A2C91C6D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2D406-F62F-455C-8012-7C954FF5038B}"/>
      </w:docPartPr>
      <w:docPartBody>
        <w:p w:rsidR="00ED228C" w:rsidRDefault="00AD38E6" w:rsidP="00AD38E6">
          <w:pPr>
            <w:pStyle w:val="F561FF760F654C2680034A2C91C6D227"/>
          </w:pPr>
          <w:r w:rsidRPr="00C93F75">
            <w:rPr>
              <w:rStyle w:val="PlaceholderText"/>
            </w:rPr>
            <w:t>Click here to enter text.</w:t>
          </w:r>
        </w:p>
      </w:docPartBody>
    </w:docPart>
    <w:docPart>
      <w:docPartPr>
        <w:name w:val="11D6103813634E1A9742CF616A600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63A53-F75A-4FCF-A18B-E95DCC771D1E}"/>
      </w:docPartPr>
      <w:docPartBody>
        <w:p w:rsidR="00ED228C" w:rsidRDefault="00AD38E6" w:rsidP="00AD38E6">
          <w:pPr>
            <w:pStyle w:val="11D6103813634E1A9742CF616A60020D"/>
          </w:pPr>
          <w:r w:rsidRPr="00C93F75">
            <w:rPr>
              <w:rStyle w:val="PlaceholderText"/>
            </w:rPr>
            <w:t>Click here to enter text.</w:t>
          </w:r>
        </w:p>
      </w:docPartBody>
    </w:docPart>
    <w:docPart>
      <w:docPartPr>
        <w:name w:val="CE1D0E07C2F842878497EBEAF6935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9AEEB-97AE-4C65-90BC-7BB7B487045D}"/>
      </w:docPartPr>
      <w:docPartBody>
        <w:p w:rsidR="00ED228C" w:rsidRDefault="00AD38E6" w:rsidP="00AD38E6">
          <w:pPr>
            <w:pStyle w:val="CE1D0E07C2F842878497EBEAF6935757"/>
          </w:pPr>
          <w:r w:rsidRPr="00C93F75">
            <w:rPr>
              <w:rStyle w:val="PlaceholderText"/>
            </w:rPr>
            <w:t>Click here to enter text.</w:t>
          </w:r>
        </w:p>
      </w:docPartBody>
    </w:docPart>
    <w:docPart>
      <w:docPartPr>
        <w:name w:val="53BF9C7CB8F340EB9B7852A33DAD6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A7167-0DEA-43C7-AB24-A5BF6C654120}"/>
      </w:docPartPr>
      <w:docPartBody>
        <w:p w:rsidR="00ED228C" w:rsidRDefault="00AD38E6" w:rsidP="00AD38E6">
          <w:pPr>
            <w:pStyle w:val="53BF9C7CB8F340EB9B7852A33DAD6C50"/>
          </w:pPr>
          <w:r w:rsidRPr="00C93F75">
            <w:rPr>
              <w:rStyle w:val="PlaceholderText"/>
            </w:rPr>
            <w:t>Click here to enter text.</w:t>
          </w:r>
        </w:p>
      </w:docPartBody>
    </w:docPart>
    <w:docPart>
      <w:docPartPr>
        <w:name w:val="98B34A6596E44F1CBC120FB28C820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DE08-83F7-412C-9A9B-D4CE66184DF1}"/>
      </w:docPartPr>
      <w:docPartBody>
        <w:p w:rsidR="00ED228C" w:rsidRDefault="00AD38E6" w:rsidP="00AD38E6">
          <w:pPr>
            <w:pStyle w:val="98B34A6596E44F1CBC120FB28C820AD6"/>
          </w:pPr>
          <w:r w:rsidRPr="00C93F75">
            <w:rPr>
              <w:rStyle w:val="PlaceholderText"/>
            </w:rPr>
            <w:t>Click here to enter text.</w:t>
          </w:r>
        </w:p>
      </w:docPartBody>
    </w:docPart>
    <w:docPart>
      <w:docPartPr>
        <w:name w:val="404F5F1D671E4DEE8B18A6F1B182F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9390F-4602-45EE-BA2E-BA3E6C4C8BDF}"/>
      </w:docPartPr>
      <w:docPartBody>
        <w:p w:rsidR="00ED228C" w:rsidRDefault="00AD38E6" w:rsidP="00AD38E6">
          <w:pPr>
            <w:pStyle w:val="404F5F1D671E4DEE8B18A6F1B182F816"/>
          </w:pPr>
          <w:r w:rsidRPr="00C93F75">
            <w:rPr>
              <w:rStyle w:val="PlaceholderText"/>
            </w:rPr>
            <w:t>Click here to enter text.</w:t>
          </w:r>
        </w:p>
      </w:docPartBody>
    </w:docPart>
    <w:docPart>
      <w:docPartPr>
        <w:name w:val="341BC609220F4CEF953082DC4E9C7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5BE5C-D8AC-4553-B38A-7CC509C20311}"/>
      </w:docPartPr>
      <w:docPartBody>
        <w:p w:rsidR="00ED228C" w:rsidRDefault="00AD38E6" w:rsidP="00AD38E6">
          <w:pPr>
            <w:pStyle w:val="341BC609220F4CEF953082DC4E9C7511"/>
          </w:pPr>
          <w:r w:rsidRPr="00C93F75">
            <w:rPr>
              <w:rStyle w:val="PlaceholderText"/>
            </w:rPr>
            <w:t>Click here to enter text.</w:t>
          </w:r>
        </w:p>
      </w:docPartBody>
    </w:docPart>
    <w:docPart>
      <w:docPartPr>
        <w:name w:val="9C968610557147BE8700F16E9C5AF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26C0E-5047-4051-A5B0-AA15C5646DCB}"/>
      </w:docPartPr>
      <w:docPartBody>
        <w:p w:rsidR="00ED228C" w:rsidRDefault="00AD38E6" w:rsidP="00AD38E6">
          <w:pPr>
            <w:pStyle w:val="9C968610557147BE8700F16E9C5AFFF7"/>
          </w:pPr>
          <w:r w:rsidRPr="00C93F75">
            <w:rPr>
              <w:rStyle w:val="PlaceholderText"/>
            </w:rPr>
            <w:t>Click here to enter text.</w:t>
          </w:r>
        </w:p>
      </w:docPartBody>
    </w:docPart>
    <w:docPart>
      <w:docPartPr>
        <w:name w:val="88784A4561A9438EBFB73ED8FC573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3FBD5-0DD2-4EB6-999C-4B74EDBF2ADA}"/>
      </w:docPartPr>
      <w:docPartBody>
        <w:p w:rsidR="00ED228C" w:rsidRDefault="00AD38E6" w:rsidP="00AD38E6">
          <w:pPr>
            <w:pStyle w:val="88784A4561A9438EBFB73ED8FC5731F4"/>
          </w:pPr>
          <w:r w:rsidRPr="00C93F75">
            <w:rPr>
              <w:rStyle w:val="PlaceholderText"/>
            </w:rPr>
            <w:t>Click here to enter text.</w:t>
          </w:r>
        </w:p>
      </w:docPartBody>
    </w:docPart>
    <w:docPart>
      <w:docPartPr>
        <w:name w:val="A14B53B5445649C38C43D7CD5DE98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F3EB9-52C8-40D2-B1F9-53ABDEAD9EED}"/>
      </w:docPartPr>
      <w:docPartBody>
        <w:p w:rsidR="00ED228C" w:rsidRDefault="00AD38E6" w:rsidP="00AD38E6">
          <w:pPr>
            <w:pStyle w:val="A14B53B5445649C38C43D7CD5DE9861C"/>
          </w:pPr>
          <w:r w:rsidRPr="00C93F75">
            <w:rPr>
              <w:rStyle w:val="PlaceholderText"/>
            </w:rPr>
            <w:t>Click here to enter text.</w:t>
          </w:r>
        </w:p>
      </w:docPartBody>
    </w:docPart>
    <w:docPart>
      <w:docPartPr>
        <w:name w:val="1DC03D20FA3545A0A38499D837F2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5472C-5D59-4335-9174-EF875514F7A7}"/>
      </w:docPartPr>
      <w:docPartBody>
        <w:p w:rsidR="00ED228C" w:rsidRDefault="00AD38E6" w:rsidP="00AD38E6">
          <w:pPr>
            <w:pStyle w:val="1DC03D20FA3545A0A38499D837F20E46"/>
          </w:pPr>
          <w:r w:rsidRPr="00C93F75">
            <w:rPr>
              <w:rStyle w:val="PlaceholderText"/>
            </w:rPr>
            <w:t>Click here to enter text.</w:t>
          </w:r>
        </w:p>
      </w:docPartBody>
    </w:docPart>
    <w:docPart>
      <w:docPartPr>
        <w:name w:val="BA96776B600946B6B0B6045A11955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E8ACD-9649-4ADC-8646-85BBF120F976}"/>
      </w:docPartPr>
      <w:docPartBody>
        <w:p w:rsidR="00ED228C" w:rsidRDefault="00AD38E6" w:rsidP="00AD38E6">
          <w:pPr>
            <w:pStyle w:val="BA96776B600946B6B0B6045A11955084"/>
          </w:pPr>
          <w:r w:rsidRPr="00C93F75">
            <w:rPr>
              <w:rStyle w:val="PlaceholderText"/>
            </w:rPr>
            <w:t>Click here to enter text.</w:t>
          </w:r>
        </w:p>
      </w:docPartBody>
    </w:docPart>
    <w:docPart>
      <w:docPartPr>
        <w:name w:val="3B50FDA588924CADA5CE08E8BB022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599A5-021C-4CC5-BF6A-CFE4BE446368}"/>
      </w:docPartPr>
      <w:docPartBody>
        <w:p w:rsidR="00ED228C" w:rsidRDefault="00AD38E6" w:rsidP="00AD38E6">
          <w:pPr>
            <w:pStyle w:val="3B50FDA588924CADA5CE08E8BB022AF3"/>
          </w:pPr>
          <w:r w:rsidRPr="00C93F75">
            <w:rPr>
              <w:rStyle w:val="PlaceholderText"/>
            </w:rPr>
            <w:t>Click here to enter text.</w:t>
          </w:r>
        </w:p>
      </w:docPartBody>
    </w:docPart>
    <w:docPart>
      <w:docPartPr>
        <w:name w:val="7CBB21D9CCCD40B4B50EC666154A4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F78F0-6AFC-4E14-A64D-E1908825D762}"/>
      </w:docPartPr>
      <w:docPartBody>
        <w:p w:rsidR="00ED228C" w:rsidRDefault="00AD38E6" w:rsidP="00AD38E6">
          <w:pPr>
            <w:pStyle w:val="7CBB21D9CCCD40B4B50EC666154A4CD5"/>
          </w:pPr>
          <w:r w:rsidRPr="00C93F75">
            <w:rPr>
              <w:rStyle w:val="PlaceholderText"/>
            </w:rPr>
            <w:t>Click here to enter text.</w:t>
          </w:r>
        </w:p>
      </w:docPartBody>
    </w:docPart>
    <w:docPart>
      <w:docPartPr>
        <w:name w:val="55DBA182A1B64BB6865B8A58E844A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2A959-A58D-4AF4-9B0B-C624A17E1A3E}"/>
      </w:docPartPr>
      <w:docPartBody>
        <w:p w:rsidR="00ED228C" w:rsidRDefault="00AD38E6" w:rsidP="00AD38E6">
          <w:pPr>
            <w:pStyle w:val="55DBA182A1B64BB6865B8A58E844A291"/>
          </w:pPr>
          <w:r w:rsidRPr="00C93F75">
            <w:rPr>
              <w:rStyle w:val="PlaceholderText"/>
            </w:rPr>
            <w:t>Click here to enter text.</w:t>
          </w:r>
        </w:p>
      </w:docPartBody>
    </w:docPart>
    <w:docPart>
      <w:docPartPr>
        <w:name w:val="0D833528731245558FD442456F80A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83704-7081-4E95-AF8F-866CEDDD87D1}"/>
      </w:docPartPr>
      <w:docPartBody>
        <w:p w:rsidR="00ED228C" w:rsidRDefault="00AD38E6" w:rsidP="00AD38E6">
          <w:pPr>
            <w:pStyle w:val="0D833528731245558FD442456F80A673"/>
          </w:pPr>
          <w:r w:rsidRPr="00C93F75">
            <w:rPr>
              <w:rStyle w:val="PlaceholderText"/>
            </w:rPr>
            <w:t>Click here to enter text.</w:t>
          </w:r>
        </w:p>
      </w:docPartBody>
    </w:docPart>
    <w:docPart>
      <w:docPartPr>
        <w:name w:val="62F9B0896986409B8C83CF54D7D1B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CCD3A-9FCA-460D-B227-204B180962BB}"/>
      </w:docPartPr>
      <w:docPartBody>
        <w:p w:rsidR="00ED228C" w:rsidRDefault="00AD38E6" w:rsidP="00AD38E6">
          <w:pPr>
            <w:pStyle w:val="62F9B0896986409B8C83CF54D7D1B672"/>
          </w:pPr>
          <w:r w:rsidRPr="00C93F75">
            <w:rPr>
              <w:rStyle w:val="PlaceholderText"/>
            </w:rPr>
            <w:t>Click here to enter text.</w:t>
          </w:r>
        </w:p>
      </w:docPartBody>
    </w:docPart>
    <w:docPart>
      <w:docPartPr>
        <w:name w:val="3A8487D12F7C445CB5B02CDB412FC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789A2-7309-4813-8518-361395FE476C}"/>
      </w:docPartPr>
      <w:docPartBody>
        <w:p w:rsidR="00ED228C" w:rsidRDefault="00AD38E6" w:rsidP="00AD38E6">
          <w:pPr>
            <w:pStyle w:val="3A8487D12F7C445CB5B02CDB412FC30A"/>
          </w:pPr>
          <w:r w:rsidRPr="00C93F75">
            <w:rPr>
              <w:rStyle w:val="PlaceholderText"/>
            </w:rPr>
            <w:t>Click here to enter text.</w:t>
          </w:r>
        </w:p>
      </w:docPartBody>
    </w:docPart>
    <w:docPart>
      <w:docPartPr>
        <w:name w:val="241B890E3D424ACEA51DA90798F21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07722-E345-4E37-87B8-7C5957675288}"/>
      </w:docPartPr>
      <w:docPartBody>
        <w:p w:rsidR="00ED228C" w:rsidRDefault="00AD38E6" w:rsidP="00AD38E6">
          <w:pPr>
            <w:pStyle w:val="241B890E3D424ACEA51DA90798F218F9"/>
          </w:pPr>
          <w:r w:rsidRPr="00C93F75">
            <w:rPr>
              <w:rStyle w:val="PlaceholderText"/>
            </w:rPr>
            <w:t>Click here to enter text.</w:t>
          </w:r>
        </w:p>
      </w:docPartBody>
    </w:docPart>
    <w:docPart>
      <w:docPartPr>
        <w:name w:val="FC35B5B4809941AE9DEF2E7DC0CDE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BAFAA-A302-4FC1-A1A7-F59D897F365B}"/>
      </w:docPartPr>
      <w:docPartBody>
        <w:p w:rsidR="00ED228C" w:rsidRDefault="00AD38E6" w:rsidP="00AD38E6">
          <w:pPr>
            <w:pStyle w:val="FC35B5B4809941AE9DEF2E7DC0CDE660"/>
          </w:pPr>
          <w:r w:rsidRPr="00C93F75">
            <w:rPr>
              <w:rStyle w:val="PlaceholderText"/>
            </w:rPr>
            <w:t>Click here to enter text.</w:t>
          </w:r>
        </w:p>
      </w:docPartBody>
    </w:docPart>
    <w:docPart>
      <w:docPartPr>
        <w:name w:val="83B6A810823C4D45BC1FAE1DC9363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FB5AB-DDC7-4550-99FD-60BE66A81301}"/>
      </w:docPartPr>
      <w:docPartBody>
        <w:p w:rsidR="00ED228C" w:rsidRDefault="00AD38E6" w:rsidP="00AD38E6">
          <w:pPr>
            <w:pStyle w:val="83B6A810823C4D45BC1FAE1DC9363BC4"/>
          </w:pPr>
          <w:r w:rsidRPr="00C93F75">
            <w:rPr>
              <w:rStyle w:val="PlaceholderText"/>
            </w:rPr>
            <w:t>Click here to enter text.</w:t>
          </w:r>
        </w:p>
      </w:docPartBody>
    </w:docPart>
    <w:docPart>
      <w:docPartPr>
        <w:name w:val="A05BD8B169D540CBA0F8F331CDAB8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A075B-565E-48C4-BA87-487C6ECA16DB}"/>
      </w:docPartPr>
      <w:docPartBody>
        <w:p w:rsidR="00ED228C" w:rsidRDefault="00AD38E6" w:rsidP="00AD38E6">
          <w:pPr>
            <w:pStyle w:val="A05BD8B169D540CBA0F8F331CDAB8AB1"/>
          </w:pPr>
          <w:r w:rsidRPr="00C93F75">
            <w:rPr>
              <w:rStyle w:val="PlaceholderText"/>
            </w:rPr>
            <w:t>Click here to enter text.</w:t>
          </w:r>
        </w:p>
      </w:docPartBody>
    </w:docPart>
    <w:docPart>
      <w:docPartPr>
        <w:name w:val="CBD762C5F1724382A2E7190C5AFB2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A3584-040B-414B-BFAB-C6D3989E5A73}"/>
      </w:docPartPr>
      <w:docPartBody>
        <w:p w:rsidR="00ED228C" w:rsidRDefault="00AD38E6" w:rsidP="00AD38E6">
          <w:pPr>
            <w:pStyle w:val="CBD762C5F1724382A2E7190C5AFB2D7F"/>
          </w:pPr>
          <w:r w:rsidRPr="00C93F75">
            <w:rPr>
              <w:rStyle w:val="PlaceholderText"/>
            </w:rPr>
            <w:t>Click here to enter text.</w:t>
          </w:r>
        </w:p>
      </w:docPartBody>
    </w:docPart>
    <w:docPart>
      <w:docPartPr>
        <w:name w:val="980D3CE62FDE4AD08636E127EC6F1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E5677-1F6B-47CA-8A92-C1A445AC9506}"/>
      </w:docPartPr>
      <w:docPartBody>
        <w:p w:rsidR="00ED228C" w:rsidRDefault="00AD38E6" w:rsidP="00AD38E6">
          <w:pPr>
            <w:pStyle w:val="980D3CE62FDE4AD08636E127EC6F1E45"/>
          </w:pPr>
          <w:r w:rsidRPr="00C93F7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1D"/>
    <w:rsid w:val="0022371D"/>
    <w:rsid w:val="00430574"/>
    <w:rsid w:val="009209BA"/>
    <w:rsid w:val="00AD38E6"/>
    <w:rsid w:val="00ED228C"/>
    <w:rsid w:val="00FB2F5E"/>
    <w:rsid w:val="00FF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38E6"/>
    <w:rPr>
      <w:color w:val="808080"/>
    </w:rPr>
  </w:style>
  <w:style w:type="paragraph" w:customStyle="1" w:styleId="0BE204D782D348758A3741C94B1B3D37">
    <w:name w:val="0BE204D782D348758A3741C94B1B3D37"/>
    <w:rsid w:val="0022371D"/>
  </w:style>
  <w:style w:type="paragraph" w:customStyle="1" w:styleId="3D7384BDBEA24E65A12897AA0F48E4CE">
    <w:name w:val="3D7384BDBEA24E65A12897AA0F48E4CE"/>
    <w:rsid w:val="0022371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773746FAC6242C5BA3FB17252D852F6">
    <w:name w:val="5773746FAC6242C5BA3FB17252D852F6"/>
    <w:rsid w:val="0022371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0B63BF77C946F4BA937096D057B5AE">
    <w:name w:val="580B63BF77C946F4BA937096D057B5AE"/>
    <w:rsid w:val="0022371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4E3331C8B6F4296A50EFEAB13412CE7">
    <w:name w:val="C4E3331C8B6F4296A50EFEAB13412CE7"/>
    <w:rsid w:val="0022371D"/>
  </w:style>
  <w:style w:type="paragraph" w:customStyle="1" w:styleId="7027CF802C0B48758C668AE4D4F2CD45">
    <w:name w:val="7027CF802C0B48758C668AE4D4F2CD45"/>
    <w:rsid w:val="0022371D"/>
  </w:style>
  <w:style w:type="paragraph" w:customStyle="1" w:styleId="7334D01E8E154F0BBBF5DB78795CE8D2">
    <w:name w:val="7334D01E8E154F0BBBF5DB78795CE8D2"/>
    <w:rsid w:val="0022371D"/>
  </w:style>
  <w:style w:type="paragraph" w:customStyle="1" w:styleId="41CF55A51CCE411C93FB757E0DB87A41">
    <w:name w:val="41CF55A51CCE411C93FB757E0DB87A41"/>
    <w:rsid w:val="0022371D"/>
  </w:style>
  <w:style w:type="paragraph" w:customStyle="1" w:styleId="F1BC204080554D6CAC8CA78FA08A05F0">
    <w:name w:val="F1BC204080554D6CAC8CA78FA08A05F0"/>
    <w:rsid w:val="0022371D"/>
  </w:style>
  <w:style w:type="paragraph" w:customStyle="1" w:styleId="7DC06168959747449B8F3FBA02455655">
    <w:name w:val="7DC06168959747449B8F3FBA02455655"/>
    <w:rsid w:val="0022371D"/>
  </w:style>
  <w:style w:type="paragraph" w:customStyle="1" w:styleId="D6A432D447404A89A3E6358983FB04B7">
    <w:name w:val="D6A432D447404A89A3E6358983FB04B7"/>
    <w:rsid w:val="0022371D"/>
  </w:style>
  <w:style w:type="paragraph" w:customStyle="1" w:styleId="A4ECE442C70D4674B717F3949331AD11">
    <w:name w:val="A4ECE442C70D4674B717F3949331AD11"/>
    <w:rsid w:val="0022371D"/>
  </w:style>
  <w:style w:type="paragraph" w:customStyle="1" w:styleId="C9EFDF00E3E54C66ADA0FF5309191837">
    <w:name w:val="C9EFDF00E3E54C66ADA0FF5309191837"/>
    <w:rsid w:val="0022371D"/>
  </w:style>
  <w:style w:type="paragraph" w:customStyle="1" w:styleId="A4B26825F2DF43A9A5DD0009B0A954F6">
    <w:name w:val="A4B26825F2DF43A9A5DD0009B0A954F6"/>
    <w:rsid w:val="0022371D"/>
  </w:style>
  <w:style w:type="paragraph" w:customStyle="1" w:styleId="47FB48F15A354C289B75ECC82EBB82BD">
    <w:name w:val="47FB48F15A354C289B75ECC82EBB82BD"/>
    <w:rsid w:val="0022371D"/>
  </w:style>
  <w:style w:type="paragraph" w:customStyle="1" w:styleId="0B304922F6EE49F58193A7725FD72F9F">
    <w:name w:val="0B304922F6EE49F58193A7725FD72F9F"/>
    <w:rsid w:val="0022371D"/>
  </w:style>
  <w:style w:type="paragraph" w:customStyle="1" w:styleId="E20F2798631845158F1A270A8B03FD47">
    <w:name w:val="E20F2798631845158F1A270A8B03FD47"/>
    <w:rsid w:val="0022371D"/>
  </w:style>
  <w:style w:type="paragraph" w:customStyle="1" w:styleId="081D751C0A284EE9883AA3DEACCD048F">
    <w:name w:val="081D751C0A284EE9883AA3DEACCD048F"/>
    <w:rsid w:val="0022371D"/>
  </w:style>
  <w:style w:type="paragraph" w:customStyle="1" w:styleId="03DF0E9D30CA48FB84401A5C6240BCFC">
    <w:name w:val="03DF0E9D30CA48FB84401A5C6240BCFC"/>
    <w:rsid w:val="0022371D"/>
  </w:style>
  <w:style w:type="paragraph" w:customStyle="1" w:styleId="7B47EF5A470C4A47BC3FB72133841234">
    <w:name w:val="7B47EF5A470C4A47BC3FB72133841234"/>
    <w:rsid w:val="0022371D"/>
  </w:style>
  <w:style w:type="paragraph" w:customStyle="1" w:styleId="32BD6C7804F242D7BB0C8EEF8D9D5684">
    <w:name w:val="32BD6C7804F242D7BB0C8EEF8D9D5684"/>
    <w:rsid w:val="0022371D"/>
  </w:style>
  <w:style w:type="paragraph" w:customStyle="1" w:styleId="50B81023701D4DAC93566823776A431B">
    <w:name w:val="50B81023701D4DAC93566823776A431B"/>
    <w:rsid w:val="0022371D"/>
  </w:style>
  <w:style w:type="paragraph" w:customStyle="1" w:styleId="0E15683478E243FA81C188FBFB3C1795">
    <w:name w:val="0E15683478E243FA81C188FBFB3C1795"/>
    <w:rsid w:val="0022371D"/>
  </w:style>
  <w:style w:type="paragraph" w:customStyle="1" w:styleId="8918B6FC7D784A19AF89F9BD480C805B">
    <w:name w:val="8918B6FC7D784A19AF89F9BD480C805B"/>
    <w:rsid w:val="0022371D"/>
  </w:style>
  <w:style w:type="paragraph" w:customStyle="1" w:styleId="54513FF763D04A78A07394C26B28F3E0">
    <w:name w:val="54513FF763D04A78A07394C26B28F3E0"/>
    <w:rsid w:val="0022371D"/>
  </w:style>
  <w:style w:type="paragraph" w:customStyle="1" w:styleId="BAF3265FBC1C42669B751DC06DFA3CBC">
    <w:name w:val="BAF3265FBC1C42669B751DC06DFA3CBC"/>
    <w:rsid w:val="0022371D"/>
  </w:style>
  <w:style w:type="paragraph" w:customStyle="1" w:styleId="C8F40D55DB1B4A8FB6E7A1068F011F41">
    <w:name w:val="C8F40D55DB1B4A8FB6E7A1068F011F41"/>
    <w:rsid w:val="0022371D"/>
  </w:style>
  <w:style w:type="paragraph" w:customStyle="1" w:styleId="75D01E10F7CA4C8388C5ABB3BBF71CE4">
    <w:name w:val="75D01E10F7CA4C8388C5ABB3BBF71CE4"/>
    <w:rsid w:val="0022371D"/>
  </w:style>
  <w:style w:type="paragraph" w:customStyle="1" w:styleId="298FBEE005BA41B48D82347638FC2EEC">
    <w:name w:val="298FBEE005BA41B48D82347638FC2EEC"/>
    <w:rsid w:val="0022371D"/>
  </w:style>
  <w:style w:type="paragraph" w:customStyle="1" w:styleId="E6E83F0E5F4C46CC85ACB031ECDB4EDD">
    <w:name w:val="E6E83F0E5F4C46CC85ACB031ECDB4EDD"/>
    <w:rsid w:val="0022371D"/>
  </w:style>
  <w:style w:type="paragraph" w:customStyle="1" w:styleId="0024D893505F4B28AA4BBE6EDD052F4E">
    <w:name w:val="0024D893505F4B28AA4BBE6EDD052F4E"/>
    <w:rsid w:val="0022371D"/>
  </w:style>
  <w:style w:type="paragraph" w:customStyle="1" w:styleId="538A4F52A51641FCAF9BE98F71234096">
    <w:name w:val="538A4F52A51641FCAF9BE98F71234096"/>
    <w:rsid w:val="0022371D"/>
  </w:style>
  <w:style w:type="paragraph" w:customStyle="1" w:styleId="A82B39AB13C64868BDA7B162A5752CC3">
    <w:name w:val="A82B39AB13C64868BDA7B162A5752CC3"/>
    <w:rsid w:val="0022371D"/>
  </w:style>
  <w:style w:type="paragraph" w:customStyle="1" w:styleId="3C1551737C934FDF9CE09DE202BD9E95">
    <w:name w:val="3C1551737C934FDF9CE09DE202BD9E95"/>
    <w:rsid w:val="0022371D"/>
  </w:style>
  <w:style w:type="paragraph" w:customStyle="1" w:styleId="33488A550C3E418DA58C70CAE3123CDF">
    <w:name w:val="33488A550C3E418DA58C70CAE3123CDF"/>
    <w:rsid w:val="0022371D"/>
  </w:style>
  <w:style w:type="paragraph" w:customStyle="1" w:styleId="4379A18FA16E4F5DBD4BBCB3635D5CBC">
    <w:name w:val="4379A18FA16E4F5DBD4BBCB3635D5CBC"/>
    <w:rsid w:val="0022371D"/>
  </w:style>
  <w:style w:type="paragraph" w:customStyle="1" w:styleId="0BC1865D6D2C49A08DAD601E9D8F1B6D">
    <w:name w:val="0BC1865D6D2C49A08DAD601E9D8F1B6D"/>
    <w:rsid w:val="0022371D"/>
  </w:style>
  <w:style w:type="paragraph" w:customStyle="1" w:styleId="EF0F6FE4D9D740C3A97D2B8C19FA62B4">
    <w:name w:val="EF0F6FE4D9D740C3A97D2B8C19FA62B4"/>
    <w:rsid w:val="0022371D"/>
  </w:style>
  <w:style w:type="paragraph" w:customStyle="1" w:styleId="6F6F0AFAAB684F4AAAFB1D5D2C196062">
    <w:name w:val="6F6F0AFAAB684F4AAAFB1D5D2C196062"/>
    <w:rsid w:val="0022371D"/>
  </w:style>
  <w:style w:type="paragraph" w:customStyle="1" w:styleId="8D03174EFC114F5A8DF46428950DBDCB">
    <w:name w:val="8D03174EFC114F5A8DF46428950DBDCB"/>
    <w:rsid w:val="0022371D"/>
  </w:style>
  <w:style w:type="paragraph" w:customStyle="1" w:styleId="064E2C07C20B4771A5C8DC73B7EACF9E">
    <w:name w:val="064E2C07C20B4771A5C8DC73B7EACF9E"/>
    <w:rsid w:val="0022371D"/>
  </w:style>
  <w:style w:type="paragraph" w:customStyle="1" w:styleId="8D98795069B14BBBA8ACA4C219261291">
    <w:name w:val="8D98795069B14BBBA8ACA4C219261291"/>
    <w:rsid w:val="0022371D"/>
  </w:style>
  <w:style w:type="paragraph" w:customStyle="1" w:styleId="BD86154145D14129913E6FEEE0B526A9">
    <w:name w:val="BD86154145D14129913E6FEEE0B526A9"/>
    <w:rsid w:val="0022371D"/>
  </w:style>
  <w:style w:type="paragraph" w:customStyle="1" w:styleId="E9CC5B7F44DD4FEDA7B8B1247556C3EA">
    <w:name w:val="E9CC5B7F44DD4FEDA7B8B1247556C3EA"/>
    <w:rsid w:val="0022371D"/>
  </w:style>
  <w:style w:type="paragraph" w:customStyle="1" w:styleId="C1B213CA34784BCEA3BA899344A90B2D">
    <w:name w:val="C1B213CA34784BCEA3BA899344A90B2D"/>
    <w:rsid w:val="0022371D"/>
  </w:style>
  <w:style w:type="paragraph" w:customStyle="1" w:styleId="906A19BDDC434E39AC5CBBDB73DB7BEB">
    <w:name w:val="906A19BDDC434E39AC5CBBDB73DB7BEB"/>
    <w:rsid w:val="0022371D"/>
  </w:style>
  <w:style w:type="paragraph" w:customStyle="1" w:styleId="A975822704664F9A85FC06FEF990798B">
    <w:name w:val="A975822704664F9A85FC06FEF990798B"/>
    <w:rsid w:val="0022371D"/>
  </w:style>
  <w:style w:type="paragraph" w:customStyle="1" w:styleId="69D878B8A7FC4FEC9B8884A954403935">
    <w:name w:val="69D878B8A7FC4FEC9B8884A954403935"/>
    <w:rsid w:val="0022371D"/>
  </w:style>
  <w:style w:type="paragraph" w:customStyle="1" w:styleId="17D733A902354986BE75EA4C09FA8524">
    <w:name w:val="17D733A902354986BE75EA4C09FA8524"/>
    <w:rsid w:val="0022371D"/>
  </w:style>
  <w:style w:type="paragraph" w:customStyle="1" w:styleId="635C9DC97D9D4E3DAF2BBA4E20B18BC6">
    <w:name w:val="635C9DC97D9D4E3DAF2BBA4E20B18BC6"/>
    <w:rsid w:val="0022371D"/>
  </w:style>
  <w:style w:type="paragraph" w:customStyle="1" w:styleId="DBD456BB06644912A5B58B6402EBA619">
    <w:name w:val="DBD456BB06644912A5B58B6402EBA619"/>
    <w:rsid w:val="0022371D"/>
  </w:style>
  <w:style w:type="paragraph" w:customStyle="1" w:styleId="FE19212CD4DA498684F3F4DD76AAB825">
    <w:name w:val="FE19212CD4DA498684F3F4DD76AAB825"/>
    <w:rsid w:val="0022371D"/>
  </w:style>
  <w:style w:type="paragraph" w:customStyle="1" w:styleId="74909FDDE2AD45AA95BA99B2558067A4">
    <w:name w:val="74909FDDE2AD45AA95BA99B2558067A4"/>
    <w:rsid w:val="0022371D"/>
  </w:style>
  <w:style w:type="paragraph" w:customStyle="1" w:styleId="BA849FDBA6A94E0FBAA70CA5FB943D7F">
    <w:name w:val="BA849FDBA6A94E0FBAA70CA5FB943D7F"/>
    <w:rsid w:val="0022371D"/>
  </w:style>
  <w:style w:type="paragraph" w:customStyle="1" w:styleId="113F948C0B614F77B0BCB6A2236E4AC6">
    <w:name w:val="113F948C0B614F77B0BCB6A2236E4AC6"/>
    <w:rsid w:val="0022371D"/>
  </w:style>
  <w:style w:type="paragraph" w:customStyle="1" w:styleId="2AFFA17F2F9F41A296C9251F50D768A5">
    <w:name w:val="2AFFA17F2F9F41A296C9251F50D768A5"/>
    <w:rsid w:val="0022371D"/>
  </w:style>
  <w:style w:type="paragraph" w:customStyle="1" w:styleId="7C048761DA704FB6A570A46242B057E6">
    <w:name w:val="7C048761DA704FB6A570A46242B057E6"/>
    <w:rsid w:val="0022371D"/>
  </w:style>
  <w:style w:type="paragraph" w:customStyle="1" w:styleId="68CBAB5349BB4754B18423B8B0EC7674">
    <w:name w:val="68CBAB5349BB4754B18423B8B0EC7674"/>
    <w:rsid w:val="0022371D"/>
  </w:style>
  <w:style w:type="paragraph" w:customStyle="1" w:styleId="011191CA0C0F4DDF873C17D15F384A94">
    <w:name w:val="011191CA0C0F4DDF873C17D15F384A94"/>
    <w:rsid w:val="0022371D"/>
  </w:style>
  <w:style w:type="paragraph" w:customStyle="1" w:styleId="769A746EE1924BEEB5B589ADF53069F4">
    <w:name w:val="769A746EE1924BEEB5B589ADF53069F4"/>
    <w:rsid w:val="0022371D"/>
  </w:style>
  <w:style w:type="paragraph" w:customStyle="1" w:styleId="B26980E57E344568AF511896EE9EAE1F">
    <w:name w:val="B26980E57E344568AF511896EE9EAE1F"/>
    <w:rsid w:val="0022371D"/>
  </w:style>
  <w:style w:type="paragraph" w:customStyle="1" w:styleId="6A5B1131F9DB4E3587747A8CBC7DCF9E">
    <w:name w:val="6A5B1131F9DB4E3587747A8CBC7DCF9E"/>
    <w:rsid w:val="0022371D"/>
  </w:style>
  <w:style w:type="paragraph" w:customStyle="1" w:styleId="30A567CA83134F9FABAE763E4FA0D485">
    <w:name w:val="30A567CA83134F9FABAE763E4FA0D485"/>
    <w:rsid w:val="0022371D"/>
  </w:style>
  <w:style w:type="paragraph" w:customStyle="1" w:styleId="3B6AD4B69D25471AB437471B9A7BB59A">
    <w:name w:val="3B6AD4B69D25471AB437471B9A7BB59A"/>
    <w:rsid w:val="0022371D"/>
  </w:style>
  <w:style w:type="paragraph" w:customStyle="1" w:styleId="4F1718165D764BCD92438A881E454962">
    <w:name w:val="4F1718165D764BCD92438A881E454962"/>
    <w:rsid w:val="0022371D"/>
  </w:style>
  <w:style w:type="paragraph" w:customStyle="1" w:styleId="C08644F70A0D4297983FA03268BAF7B5">
    <w:name w:val="C08644F70A0D4297983FA03268BAF7B5"/>
    <w:rsid w:val="0022371D"/>
  </w:style>
  <w:style w:type="paragraph" w:customStyle="1" w:styleId="DC4538DD5EE94741B8745D96FC2623A0">
    <w:name w:val="DC4538DD5EE94741B8745D96FC2623A0"/>
    <w:rsid w:val="0022371D"/>
  </w:style>
  <w:style w:type="paragraph" w:customStyle="1" w:styleId="9E565CDE42CC43B189191E9944980935">
    <w:name w:val="9E565CDE42CC43B189191E9944980935"/>
    <w:rsid w:val="0022371D"/>
  </w:style>
  <w:style w:type="paragraph" w:customStyle="1" w:styleId="A3F8C089158541F7B652AF497D6321F6">
    <w:name w:val="A3F8C089158541F7B652AF497D6321F6"/>
    <w:rsid w:val="0022371D"/>
  </w:style>
  <w:style w:type="paragraph" w:customStyle="1" w:styleId="79B50DD0672243A098B4BBDE721105E4">
    <w:name w:val="79B50DD0672243A098B4BBDE721105E4"/>
    <w:rsid w:val="0022371D"/>
  </w:style>
  <w:style w:type="paragraph" w:customStyle="1" w:styleId="54EF55E54DCC49A0B78BBF5EFBCD66AE">
    <w:name w:val="54EF55E54DCC49A0B78BBF5EFBCD66AE"/>
    <w:rsid w:val="0022371D"/>
  </w:style>
  <w:style w:type="paragraph" w:customStyle="1" w:styleId="34E596D9AB294F0C92CD6C9B88079E30">
    <w:name w:val="34E596D9AB294F0C92CD6C9B88079E30"/>
    <w:rsid w:val="0022371D"/>
  </w:style>
  <w:style w:type="paragraph" w:customStyle="1" w:styleId="1D5DCDE826A14F2E9FD6FEB6609151DF">
    <w:name w:val="1D5DCDE826A14F2E9FD6FEB6609151DF"/>
    <w:rsid w:val="0022371D"/>
  </w:style>
  <w:style w:type="paragraph" w:customStyle="1" w:styleId="7476A7AC48CB4A0097EADB8A0B0546C7">
    <w:name w:val="7476A7AC48CB4A0097EADB8A0B0546C7"/>
    <w:rsid w:val="0022371D"/>
  </w:style>
  <w:style w:type="paragraph" w:customStyle="1" w:styleId="94A0360C4ECE4BD4A676BF113A3D486D">
    <w:name w:val="94A0360C4ECE4BD4A676BF113A3D486D"/>
    <w:rsid w:val="0022371D"/>
  </w:style>
  <w:style w:type="paragraph" w:customStyle="1" w:styleId="F1349D85FF1B49E0AD8E4B56B7A94DC4">
    <w:name w:val="F1349D85FF1B49E0AD8E4B56B7A94DC4"/>
    <w:rsid w:val="0022371D"/>
  </w:style>
  <w:style w:type="paragraph" w:customStyle="1" w:styleId="60121C278EAD4C1E8E49BA3948C526C7">
    <w:name w:val="60121C278EAD4C1E8E49BA3948C526C7"/>
    <w:rsid w:val="0022371D"/>
  </w:style>
  <w:style w:type="paragraph" w:customStyle="1" w:styleId="CAE45381B1354B2B8881441EF91D61E7">
    <w:name w:val="CAE45381B1354B2B8881441EF91D61E7"/>
    <w:rsid w:val="0022371D"/>
  </w:style>
  <w:style w:type="paragraph" w:customStyle="1" w:styleId="AA2D20D7F57E41DB8CF1532736D4A955">
    <w:name w:val="AA2D20D7F57E41DB8CF1532736D4A955"/>
    <w:rsid w:val="0022371D"/>
  </w:style>
  <w:style w:type="paragraph" w:customStyle="1" w:styleId="CCA11E1FE8E045B99843EDF22E89C913">
    <w:name w:val="CCA11E1FE8E045B99843EDF22E89C913"/>
    <w:rsid w:val="0022371D"/>
  </w:style>
  <w:style w:type="paragraph" w:customStyle="1" w:styleId="2A8CCD5665A141D5BE36593ACD16045C">
    <w:name w:val="2A8CCD5665A141D5BE36593ACD16045C"/>
    <w:rsid w:val="0022371D"/>
  </w:style>
  <w:style w:type="paragraph" w:customStyle="1" w:styleId="2770E71D803349FFAA7174543A6878A8">
    <w:name w:val="2770E71D803349FFAA7174543A6878A8"/>
    <w:rsid w:val="0022371D"/>
  </w:style>
  <w:style w:type="paragraph" w:customStyle="1" w:styleId="A70A6353F3904B7EB7CC43EB485398D7">
    <w:name w:val="A70A6353F3904B7EB7CC43EB485398D7"/>
    <w:rsid w:val="0022371D"/>
  </w:style>
  <w:style w:type="paragraph" w:customStyle="1" w:styleId="469C386F6767446CAA7FD032603B35D4">
    <w:name w:val="469C386F6767446CAA7FD032603B35D4"/>
    <w:rsid w:val="0022371D"/>
  </w:style>
  <w:style w:type="paragraph" w:customStyle="1" w:styleId="3A1EE9D83EBB4F7A89CE3C2FEEB6EF58">
    <w:name w:val="3A1EE9D83EBB4F7A89CE3C2FEEB6EF58"/>
    <w:rsid w:val="0022371D"/>
  </w:style>
  <w:style w:type="paragraph" w:customStyle="1" w:styleId="A2BE4AFEBB374019A68FE3A52788936B">
    <w:name w:val="A2BE4AFEBB374019A68FE3A52788936B"/>
    <w:rsid w:val="0022371D"/>
  </w:style>
  <w:style w:type="paragraph" w:customStyle="1" w:styleId="5201416D75CA4134BB9301D0EE8B987F">
    <w:name w:val="5201416D75CA4134BB9301D0EE8B987F"/>
    <w:rsid w:val="0022371D"/>
  </w:style>
  <w:style w:type="paragraph" w:customStyle="1" w:styleId="7F6A35E6B51C4D629EEA2F1EF76EB8C4">
    <w:name w:val="7F6A35E6B51C4D629EEA2F1EF76EB8C4"/>
    <w:rsid w:val="0022371D"/>
  </w:style>
  <w:style w:type="paragraph" w:customStyle="1" w:styleId="313C13D7C17F4F5882E41F586EB87596">
    <w:name w:val="313C13D7C17F4F5882E41F586EB87596"/>
    <w:rsid w:val="0022371D"/>
  </w:style>
  <w:style w:type="paragraph" w:customStyle="1" w:styleId="C94DE13C01FA41868CC231534356BFB4">
    <w:name w:val="C94DE13C01FA41868CC231534356BFB4"/>
    <w:rsid w:val="0022371D"/>
  </w:style>
  <w:style w:type="paragraph" w:customStyle="1" w:styleId="8CA2A3CF797545EE8C06391F6E6CF5B6">
    <w:name w:val="8CA2A3CF797545EE8C06391F6E6CF5B6"/>
    <w:rsid w:val="0022371D"/>
  </w:style>
  <w:style w:type="paragraph" w:customStyle="1" w:styleId="1F9A723F86814D3F96D1CBCF5126C3A4">
    <w:name w:val="1F9A723F86814D3F96D1CBCF5126C3A4"/>
    <w:rsid w:val="0022371D"/>
  </w:style>
  <w:style w:type="paragraph" w:customStyle="1" w:styleId="A826F11F08934E69BCB4BE3BF6D424F5">
    <w:name w:val="A826F11F08934E69BCB4BE3BF6D424F5"/>
    <w:rsid w:val="0022371D"/>
  </w:style>
  <w:style w:type="paragraph" w:customStyle="1" w:styleId="FE81CE7E02BE402B9D6413B6F95D5B94">
    <w:name w:val="FE81CE7E02BE402B9D6413B6F95D5B94"/>
    <w:rsid w:val="0022371D"/>
  </w:style>
  <w:style w:type="paragraph" w:customStyle="1" w:styleId="43B2C049B2CA488A9EBCF38E29579AC4">
    <w:name w:val="43B2C049B2CA488A9EBCF38E29579AC4"/>
    <w:rsid w:val="0022371D"/>
  </w:style>
  <w:style w:type="paragraph" w:customStyle="1" w:styleId="27D2047CF9A84A729FAB62AC58705D62">
    <w:name w:val="27D2047CF9A84A729FAB62AC58705D62"/>
    <w:rsid w:val="0022371D"/>
  </w:style>
  <w:style w:type="paragraph" w:customStyle="1" w:styleId="067057F657CC4A128C632DBF4EDA7A2A">
    <w:name w:val="067057F657CC4A128C632DBF4EDA7A2A"/>
    <w:rsid w:val="0022371D"/>
  </w:style>
  <w:style w:type="paragraph" w:customStyle="1" w:styleId="992503A574E842AC9A0C7F2A5A0275E1">
    <w:name w:val="992503A574E842AC9A0C7F2A5A0275E1"/>
    <w:rsid w:val="0022371D"/>
  </w:style>
  <w:style w:type="paragraph" w:customStyle="1" w:styleId="8793606998BC45C7B25D5B7E7E11C54A">
    <w:name w:val="8793606998BC45C7B25D5B7E7E11C54A"/>
    <w:rsid w:val="0022371D"/>
  </w:style>
  <w:style w:type="paragraph" w:customStyle="1" w:styleId="260CB052CF0243249E4F16782624DF98">
    <w:name w:val="260CB052CF0243249E4F16782624DF98"/>
    <w:rsid w:val="0022371D"/>
  </w:style>
  <w:style w:type="paragraph" w:customStyle="1" w:styleId="6CFAAFF9A4B44435BADBB39019C6C9D8">
    <w:name w:val="6CFAAFF9A4B44435BADBB39019C6C9D8"/>
    <w:rsid w:val="0022371D"/>
  </w:style>
  <w:style w:type="paragraph" w:customStyle="1" w:styleId="0430F25B955F49C78A0E85D480C8BCCB">
    <w:name w:val="0430F25B955F49C78A0E85D480C8BCCB"/>
    <w:rsid w:val="0022371D"/>
  </w:style>
  <w:style w:type="paragraph" w:customStyle="1" w:styleId="C6EE49845D5441299DCD77816D7F494F">
    <w:name w:val="C6EE49845D5441299DCD77816D7F494F"/>
    <w:rsid w:val="0022371D"/>
  </w:style>
  <w:style w:type="paragraph" w:customStyle="1" w:styleId="0AA25C857C2A4DFA87E71674ED95E8A3">
    <w:name w:val="0AA25C857C2A4DFA87E71674ED95E8A3"/>
    <w:rsid w:val="0022371D"/>
  </w:style>
  <w:style w:type="paragraph" w:customStyle="1" w:styleId="21E17D166F68490D85AB2594A124DD91">
    <w:name w:val="21E17D166F68490D85AB2594A124DD91"/>
    <w:rsid w:val="0022371D"/>
  </w:style>
  <w:style w:type="paragraph" w:customStyle="1" w:styleId="FF6AEDBC65DE4BB3873307CB1E1A3809">
    <w:name w:val="FF6AEDBC65DE4BB3873307CB1E1A3809"/>
    <w:rsid w:val="0022371D"/>
  </w:style>
  <w:style w:type="paragraph" w:customStyle="1" w:styleId="F99F860DEF2A4B8697D49A7A9E99EDA1">
    <w:name w:val="F99F860DEF2A4B8697D49A7A9E99EDA1"/>
    <w:rsid w:val="0022371D"/>
  </w:style>
  <w:style w:type="paragraph" w:customStyle="1" w:styleId="64C17B99C0FC48CEB4523F623E1960CC">
    <w:name w:val="64C17B99C0FC48CEB4523F623E1960CC"/>
    <w:rsid w:val="0022371D"/>
  </w:style>
  <w:style w:type="paragraph" w:customStyle="1" w:styleId="731A2AF1B4BA4709AE63F5258A77FF7F">
    <w:name w:val="731A2AF1B4BA4709AE63F5258A77FF7F"/>
    <w:rsid w:val="0022371D"/>
  </w:style>
  <w:style w:type="paragraph" w:customStyle="1" w:styleId="6319B93A191049949953E50391AFD5AE">
    <w:name w:val="6319B93A191049949953E50391AFD5AE"/>
    <w:rsid w:val="0022371D"/>
  </w:style>
  <w:style w:type="paragraph" w:customStyle="1" w:styleId="D7CE6581994446AFAD3D28FDCE580A73">
    <w:name w:val="D7CE6581994446AFAD3D28FDCE580A73"/>
    <w:rsid w:val="0022371D"/>
  </w:style>
  <w:style w:type="paragraph" w:customStyle="1" w:styleId="87C03B22278A422D943838DC7A151E97">
    <w:name w:val="87C03B22278A422D943838DC7A151E97"/>
    <w:rsid w:val="0022371D"/>
  </w:style>
  <w:style w:type="paragraph" w:customStyle="1" w:styleId="67EC1077B280435E83AE7AB309D9F327">
    <w:name w:val="67EC1077B280435E83AE7AB309D9F327"/>
    <w:rsid w:val="0022371D"/>
  </w:style>
  <w:style w:type="paragraph" w:customStyle="1" w:styleId="C67A36BB00E84BF8A5CA57E1B8A31A2B">
    <w:name w:val="C67A36BB00E84BF8A5CA57E1B8A31A2B"/>
    <w:rsid w:val="0022371D"/>
  </w:style>
  <w:style w:type="paragraph" w:customStyle="1" w:styleId="8B25E72363D44907B112B77382B2F2AE">
    <w:name w:val="8B25E72363D44907B112B77382B2F2AE"/>
    <w:rsid w:val="00AD38E6"/>
  </w:style>
  <w:style w:type="paragraph" w:customStyle="1" w:styleId="40EF018FD79D400CA1CC744C2A17CA3A">
    <w:name w:val="40EF018FD79D400CA1CC744C2A17CA3A"/>
    <w:rsid w:val="00AD38E6"/>
  </w:style>
  <w:style w:type="paragraph" w:customStyle="1" w:styleId="CE470AD33E8C4647B1C5081319AC7552">
    <w:name w:val="CE470AD33E8C4647B1C5081319AC7552"/>
    <w:rsid w:val="00AD38E6"/>
  </w:style>
  <w:style w:type="paragraph" w:customStyle="1" w:styleId="BA0819D923AD4043A5352E9E16FCDD4A">
    <w:name w:val="BA0819D923AD4043A5352E9E16FCDD4A"/>
    <w:rsid w:val="00AD38E6"/>
  </w:style>
  <w:style w:type="paragraph" w:customStyle="1" w:styleId="3B3DFE0B386C4B7297863B46BB177FC5">
    <w:name w:val="3B3DFE0B386C4B7297863B46BB177FC5"/>
    <w:rsid w:val="00AD38E6"/>
  </w:style>
  <w:style w:type="paragraph" w:customStyle="1" w:styleId="9448B9A3E3614449BD3CD45A2E7EDCB1">
    <w:name w:val="9448B9A3E3614449BD3CD45A2E7EDCB1"/>
    <w:rsid w:val="00AD38E6"/>
  </w:style>
  <w:style w:type="paragraph" w:customStyle="1" w:styleId="47A545413D484FBE9F30F33D01425FE6">
    <w:name w:val="47A545413D484FBE9F30F33D01425FE6"/>
    <w:rsid w:val="00AD38E6"/>
  </w:style>
  <w:style w:type="paragraph" w:customStyle="1" w:styleId="FFCD70365DC149818A9AB7FFEBE4793D">
    <w:name w:val="FFCD70365DC149818A9AB7FFEBE4793D"/>
    <w:rsid w:val="00AD38E6"/>
  </w:style>
  <w:style w:type="paragraph" w:customStyle="1" w:styleId="B9E6B4DD86064BBD865EFD34E8114B2F">
    <w:name w:val="B9E6B4DD86064BBD865EFD34E8114B2F"/>
    <w:rsid w:val="00AD38E6"/>
  </w:style>
  <w:style w:type="paragraph" w:customStyle="1" w:styleId="999ADE09DB8D498DA2C0FA372AA00851">
    <w:name w:val="999ADE09DB8D498DA2C0FA372AA00851"/>
    <w:rsid w:val="00AD38E6"/>
  </w:style>
  <w:style w:type="paragraph" w:customStyle="1" w:styleId="D326D2A230D5458783B37A50B1307988">
    <w:name w:val="D326D2A230D5458783B37A50B1307988"/>
    <w:rsid w:val="00AD38E6"/>
  </w:style>
  <w:style w:type="paragraph" w:customStyle="1" w:styleId="64FD563D04794632BBC5A3CDCCE3D62F">
    <w:name w:val="64FD563D04794632BBC5A3CDCCE3D62F"/>
    <w:rsid w:val="00AD38E6"/>
  </w:style>
  <w:style w:type="paragraph" w:customStyle="1" w:styleId="3BD0DAC525514FF3AA481FF1CBC70FDD">
    <w:name w:val="3BD0DAC525514FF3AA481FF1CBC70FDD"/>
    <w:rsid w:val="00AD38E6"/>
  </w:style>
  <w:style w:type="paragraph" w:customStyle="1" w:styleId="F23CCA53A5C64B0FACED2BE3185C10F2">
    <w:name w:val="F23CCA53A5C64B0FACED2BE3185C10F2"/>
    <w:rsid w:val="00AD38E6"/>
  </w:style>
  <w:style w:type="paragraph" w:customStyle="1" w:styleId="AB2803F439D8461AB3507310BBDD6C90">
    <w:name w:val="AB2803F439D8461AB3507310BBDD6C90"/>
    <w:rsid w:val="00AD38E6"/>
  </w:style>
  <w:style w:type="paragraph" w:customStyle="1" w:styleId="21F4776FF03B47798E2EA8B77BC34675">
    <w:name w:val="21F4776FF03B47798E2EA8B77BC34675"/>
    <w:rsid w:val="00AD38E6"/>
  </w:style>
  <w:style w:type="paragraph" w:customStyle="1" w:styleId="B24AB854BE834560A8E75F89BF1E6A31">
    <w:name w:val="B24AB854BE834560A8E75F89BF1E6A31"/>
    <w:rsid w:val="00AD38E6"/>
  </w:style>
  <w:style w:type="paragraph" w:customStyle="1" w:styleId="A9C41D91A99F4F1F976273523F464F83">
    <w:name w:val="A9C41D91A99F4F1F976273523F464F83"/>
    <w:rsid w:val="00AD38E6"/>
  </w:style>
  <w:style w:type="paragraph" w:customStyle="1" w:styleId="DB70C059B00A41F1BD24034F0965148E">
    <w:name w:val="DB70C059B00A41F1BD24034F0965148E"/>
    <w:rsid w:val="00AD38E6"/>
  </w:style>
  <w:style w:type="paragraph" w:customStyle="1" w:styleId="0D04782139C24D88B12CE72A7A9E618F">
    <w:name w:val="0D04782139C24D88B12CE72A7A9E618F"/>
    <w:rsid w:val="00AD38E6"/>
  </w:style>
  <w:style w:type="paragraph" w:customStyle="1" w:styleId="1C58CA1D2DB04A678BB134A4A036CF86">
    <w:name w:val="1C58CA1D2DB04A678BB134A4A036CF86"/>
    <w:rsid w:val="00AD38E6"/>
  </w:style>
  <w:style w:type="paragraph" w:customStyle="1" w:styleId="396CFB597A5C4AA990877D3D85276C7E">
    <w:name w:val="396CFB597A5C4AA990877D3D85276C7E"/>
    <w:rsid w:val="00AD38E6"/>
  </w:style>
  <w:style w:type="paragraph" w:customStyle="1" w:styleId="4DE81976DD8D468A8146B06F891CFE6E">
    <w:name w:val="4DE81976DD8D468A8146B06F891CFE6E"/>
    <w:rsid w:val="00AD38E6"/>
  </w:style>
  <w:style w:type="paragraph" w:customStyle="1" w:styleId="27A130DF2D4F4B3681FDFE02BC192DFB">
    <w:name w:val="27A130DF2D4F4B3681FDFE02BC192DFB"/>
    <w:rsid w:val="00AD38E6"/>
  </w:style>
  <w:style w:type="paragraph" w:customStyle="1" w:styleId="70A0ACA6D0BA4B078C05840CE20C929D">
    <w:name w:val="70A0ACA6D0BA4B078C05840CE20C929D"/>
    <w:rsid w:val="00AD38E6"/>
  </w:style>
  <w:style w:type="paragraph" w:customStyle="1" w:styleId="1EDB630DBC39433D86E0EE7423FC61E1">
    <w:name w:val="1EDB630DBC39433D86E0EE7423FC61E1"/>
    <w:rsid w:val="00AD38E6"/>
  </w:style>
  <w:style w:type="paragraph" w:customStyle="1" w:styleId="E9D5666BA36D46558EDD3C2BA7FE440A">
    <w:name w:val="E9D5666BA36D46558EDD3C2BA7FE440A"/>
    <w:rsid w:val="00AD38E6"/>
  </w:style>
  <w:style w:type="paragraph" w:customStyle="1" w:styleId="48CDDA9207A549158287E8F5A96AAD28">
    <w:name w:val="48CDDA9207A549158287E8F5A96AAD28"/>
    <w:rsid w:val="00AD38E6"/>
  </w:style>
  <w:style w:type="paragraph" w:customStyle="1" w:styleId="4BBA0D8DAA75489B8E01C631565EE136">
    <w:name w:val="4BBA0D8DAA75489B8E01C631565EE136"/>
    <w:rsid w:val="00AD38E6"/>
  </w:style>
  <w:style w:type="paragraph" w:customStyle="1" w:styleId="3EC1FFF8508E434CB4B734D3DA872476">
    <w:name w:val="3EC1FFF8508E434CB4B734D3DA872476"/>
    <w:rsid w:val="00AD38E6"/>
  </w:style>
  <w:style w:type="paragraph" w:customStyle="1" w:styleId="A11734C413994641AA19378CCB770484">
    <w:name w:val="A11734C413994641AA19378CCB770484"/>
    <w:rsid w:val="00AD38E6"/>
  </w:style>
  <w:style w:type="paragraph" w:customStyle="1" w:styleId="726C1DB927D845DAA53490795D1BD3CD">
    <w:name w:val="726C1DB927D845DAA53490795D1BD3CD"/>
    <w:rsid w:val="00AD38E6"/>
  </w:style>
  <w:style w:type="paragraph" w:customStyle="1" w:styleId="A06E439B5E7F4D7F92F9158F087C01B8">
    <w:name w:val="A06E439B5E7F4D7F92F9158F087C01B8"/>
    <w:rsid w:val="00AD38E6"/>
  </w:style>
  <w:style w:type="paragraph" w:customStyle="1" w:styleId="799AF0263FBD4F21A003D530BB04D9D2">
    <w:name w:val="799AF0263FBD4F21A003D530BB04D9D2"/>
    <w:rsid w:val="00AD38E6"/>
  </w:style>
  <w:style w:type="paragraph" w:customStyle="1" w:styleId="EEF0921728614A2AAF61A749D379E570">
    <w:name w:val="EEF0921728614A2AAF61A749D379E570"/>
    <w:rsid w:val="00AD38E6"/>
  </w:style>
  <w:style w:type="paragraph" w:customStyle="1" w:styleId="BD27281538F94C0EBA733DD26E971593">
    <w:name w:val="BD27281538F94C0EBA733DD26E971593"/>
    <w:rsid w:val="00AD38E6"/>
  </w:style>
  <w:style w:type="paragraph" w:customStyle="1" w:styleId="61547AD389AB486FAB9C22C1CCC3AB23">
    <w:name w:val="61547AD389AB486FAB9C22C1CCC3AB23"/>
    <w:rsid w:val="00AD38E6"/>
  </w:style>
  <w:style w:type="paragraph" w:customStyle="1" w:styleId="F561FF760F654C2680034A2C91C6D227">
    <w:name w:val="F561FF760F654C2680034A2C91C6D227"/>
    <w:rsid w:val="00AD38E6"/>
  </w:style>
  <w:style w:type="paragraph" w:customStyle="1" w:styleId="11D6103813634E1A9742CF616A60020D">
    <w:name w:val="11D6103813634E1A9742CF616A60020D"/>
    <w:rsid w:val="00AD38E6"/>
  </w:style>
  <w:style w:type="paragraph" w:customStyle="1" w:styleId="CE1D0E07C2F842878497EBEAF6935757">
    <w:name w:val="CE1D0E07C2F842878497EBEAF6935757"/>
    <w:rsid w:val="00AD38E6"/>
  </w:style>
  <w:style w:type="paragraph" w:customStyle="1" w:styleId="53BF9C7CB8F340EB9B7852A33DAD6C50">
    <w:name w:val="53BF9C7CB8F340EB9B7852A33DAD6C50"/>
    <w:rsid w:val="00AD38E6"/>
  </w:style>
  <w:style w:type="paragraph" w:customStyle="1" w:styleId="98B34A6596E44F1CBC120FB28C820AD6">
    <w:name w:val="98B34A6596E44F1CBC120FB28C820AD6"/>
    <w:rsid w:val="00AD38E6"/>
  </w:style>
  <w:style w:type="paragraph" w:customStyle="1" w:styleId="404F5F1D671E4DEE8B18A6F1B182F816">
    <w:name w:val="404F5F1D671E4DEE8B18A6F1B182F816"/>
    <w:rsid w:val="00AD38E6"/>
  </w:style>
  <w:style w:type="paragraph" w:customStyle="1" w:styleId="341BC609220F4CEF953082DC4E9C7511">
    <w:name w:val="341BC609220F4CEF953082DC4E9C7511"/>
    <w:rsid w:val="00AD38E6"/>
  </w:style>
  <w:style w:type="paragraph" w:customStyle="1" w:styleId="9C968610557147BE8700F16E9C5AFFF7">
    <w:name w:val="9C968610557147BE8700F16E9C5AFFF7"/>
    <w:rsid w:val="00AD38E6"/>
  </w:style>
  <w:style w:type="paragraph" w:customStyle="1" w:styleId="88784A4561A9438EBFB73ED8FC5731F4">
    <w:name w:val="88784A4561A9438EBFB73ED8FC5731F4"/>
    <w:rsid w:val="00AD38E6"/>
  </w:style>
  <w:style w:type="paragraph" w:customStyle="1" w:styleId="A14B53B5445649C38C43D7CD5DE9861C">
    <w:name w:val="A14B53B5445649C38C43D7CD5DE9861C"/>
    <w:rsid w:val="00AD38E6"/>
  </w:style>
  <w:style w:type="paragraph" w:customStyle="1" w:styleId="1DC03D20FA3545A0A38499D837F20E46">
    <w:name w:val="1DC03D20FA3545A0A38499D837F20E46"/>
    <w:rsid w:val="00AD38E6"/>
  </w:style>
  <w:style w:type="paragraph" w:customStyle="1" w:styleId="BA96776B600946B6B0B6045A11955084">
    <w:name w:val="BA96776B600946B6B0B6045A11955084"/>
    <w:rsid w:val="00AD38E6"/>
  </w:style>
  <w:style w:type="paragraph" w:customStyle="1" w:styleId="3B50FDA588924CADA5CE08E8BB022AF3">
    <w:name w:val="3B50FDA588924CADA5CE08E8BB022AF3"/>
    <w:rsid w:val="00AD38E6"/>
  </w:style>
  <w:style w:type="paragraph" w:customStyle="1" w:styleId="7CBB21D9CCCD40B4B50EC666154A4CD5">
    <w:name w:val="7CBB21D9CCCD40B4B50EC666154A4CD5"/>
    <w:rsid w:val="00AD38E6"/>
  </w:style>
  <w:style w:type="paragraph" w:customStyle="1" w:styleId="55DBA182A1B64BB6865B8A58E844A291">
    <w:name w:val="55DBA182A1B64BB6865B8A58E844A291"/>
    <w:rsid w:val="00AD38E6"/>
  </w:style>
  <w:style w:type="paragraph" w:customStyle="1" w:styleId="0D833528731245558FD442456F80A673">
    <w:name w:val="0D833528731245558FD442456F80A673"/>
    <w:rsid w:val="00AD38E6"/>
  </w:style>
  <w:style w:type="paragraph" w:customStyle="1" w:styleId="62F9B0896986409B8C83CF54D7D1B672">
    <w:name w:val="62F9B0896986409B8C83CF54D7D1B672"/>
    <w:rsid w:val="00AD38E6"/>
  </w:style>
  <w:style w:type="paragraph" w:customStyle="1" w:styleId="3A8487D12F7C445CB5B02CDB412FC30A">
    <w:name w:val="3A8487D12F7C445CB5B02CDB412FC30A"/>
    <w:rsid w:val="00AD38E6"/>
  </w:style>
  <w:style w:type="paragraph" w:customStyle="1" w:styleId="241B890E3D424ACEA51DA90798F218F9">
    <w:name w:val="241B890E3D424ACEA51DA90798F218F9"/>
    <w:rsid w:val="00AD38E6"/>
  </w:style>
  <w:style w:type="paragraph" w:customStyle="1" w:styleId="FC35B5B4809941AE9DEF2E7DC0CDE660">
    <w:name w:val="FC35B5B4809941AE9DEF2E7DC0CDE660"/>
    <w:rsid w:val="00AD38E6"/>
  </w:style>
  <w:style w:type="paragraph" w:customStyle="1" w:styleId="83B6A810823C4D45BC1FAE1DC9363BC4">
    <w:name w:val="83B6A810823C4D45BC1FAE1DC9363BC4"/>
    <w:rsid w:val="00AD38E6"/>
  </w:style>
  <w:style w:type="paragraph" w:customStyle="1" w:styleId="A05BD8B169D540CBA0F8F331CDAB8AB1">
    <w:name w:val="A05BD8B169D540CBA0F8F331CDAB8AB1"/>
    <w:rsid w:val="00AD38E6"/>
  </w:style>
  <w:style w:type="paragraph" w:customStyle="1" w:styleId="CBD762C5F1724382A2E7190C5AFB2D7F">
    <w:name w:val="CBD762C5F1724382A2E7190C5AFB2D7F"/>
    <w:rsid w:val="00AD38E6"/>
  </w:style>
  <w:style w:type="paragraph" w:customStyle="1" w:styleId="980D3CE62FDE4AD08636E127EC6F1E45">
    <w:name w:val="980D3CE62FDE4AD08636E127EC6F1E45"/>
    <w:rsid w:val="00AD38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Brenda Hewer Design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Hewer</dc:creator>
  <cp:lastModifiedBy>Ruth Gessner</cp:lastModifiedBy>
  <cp:revision>11</cp:revision>
  <cp:lastPrinted>2016-06-15T16:32:00Z</cp:lastPrinted>
  <dcterms:created xsi:type="dcterms:W3CDTF">2021-12-30T20:51:00Z</dcterms:created>
  <dcterms:modified xsi:type="dcterms:W3CDTF">2022-01-10T15:37:00Z</dcterms:modified>
</cp:coreProperties>
</file>