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A7E9" w14:textId="589B2D4E" w:rsidR="009C589C" w:rsidRDefault="00327C6E" w:rsidP="00D9638C">
      <w:pPr>
        <w:spacing w:before="120" w:after="80"/>
        <w:ind w:right="-164"/>
        <w:rPr>
          <w:rFonts w:ascii="Helvetica" w:hAnsi="Helvetica" w:cs="Helvetica"/>
          <w:b/>
          <w:caps/>
          <w:color w:val="365F91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19278E7E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9083040" cy="862248"/>
                <wp:effectExtent l="0" t="0" r="381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3040" cy="862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715.2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B0DA8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Se</w:t>
      </w:r>
      <w:r w:rsidR="009B0DA8" w:rsidRPr="00FA274F">
        <w:rPr>
          <w:rFonts w:ascii="Helvetica" w:hAnsi="Helvetica" w:cs="Helvetica"/>
          <w:b/>
          <w:caps/>
          <w:color w:val="365F91"/>
          <w:sz w:val="32"/>
          <w:szCs w:val="32"/>
        </w:rPr>
        <w:t>veranc</w:t>
      </w:r>
      <w:r w:rsidR="009B0DA8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 xml:space="preserve">e </w:t>
      </w:r>
      <w:r w:rsidR="00707D44" w:rsidRPr="006C1452">
        <w:rPr>
          <w:rFonts w:ascii="Helvetica" w:hAnsi="Helvetica" w:cs="Helvetica"/>
          <w:b/>
          <w:caps/>
          <w:color w:val="365F91"/>
          <w:sz w:val="32"/>
          <w:szCs w:val="32"/>
        </w:rPr>
        <w:t>FoRm</w:t>
      </w:r>
    </w:p>
    <w:p w14:paraId="1877DECB" w14:textId="77777777" w:rsidR="009B0DA8" w:rsidRPr="006C1452" w:rsidRDefault="009B0DA8" w:rsidP="00D9638C">
      <w:pPr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</w:p>
    <w:tbl>
      <w:tblPr>
        <w:tblStyle w:val="TableGrid"/>
        <w:tblW w:w="14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75"/>
        <w:gridCol w:w="3870"/>
        <w:gridCol w:w="3150"/>
        <w:gridCol w:w="2160"/>
        <w:gridCol w:w="2340"/>
      </w:tblGrid>
      <w:tr w:rsidR="00707D44" w:rsidRPr="00055EAD" w14:paraId="60F3B559" w14:textId="77777777" w:rsidTr="00FA274F">
        <w:trPr>
          <w:trHeight w:hRule="exact" w:val="288"/>
        </w:trPr>
        <w:tc>
          <w:tcPr>
            <w:tcW w:w="14395" w:type="dxa"/>
            <w:gridSpan w:val="5"/>
            <w:shd w:val="clear" w:color="auto" w:fill="365F91"/>
          </w:tcPr>
          <w:p w14:paraId="1E5C9603" w14:textId="3B2F1650" w:rsidR="00707D44" w:rsidRPr="006C1452" w:rsidRDefault="009B0DA8" w:rsidP="009E2DE1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 xml:space="preserve">EMPLOYEE </w:t>
            </w:r>
            <w:r w:rsidR="00707D44" w:rsidRPr="006C1452">
              <w:rPr>
                <w:rFonts w:ascii="Helvetica" w:hAnsi="Helvetica" w:cs="Helvetica"/>
                <w:b/>
                <w:color w:val="FFFFFF" w:themeColor="background1"/>
              </w:rPr>
              <w:t>INFORMATION</w:t>
            </w:r>
          </w:p>
        </w:tc>
      </w:tr>
      <w:tr w:rsidR="00055EAD" w:rsidRPr="00055EAD" w14:paraId="1289025F" w14:textId="77777777" w:rsidTr="009B0DA8">
        <w:trPr>
          <w:trHeight w:hRule="exact" w:val="288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0810362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Employee ID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706B773A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First Name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65C9E7DA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Middle Name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14:paraId="0DD07E46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Last Name</w:t>
            </w:r>
          </w:p>
        </w:tc>
      </w:tr>
      <w:tr w:rsidR="00707D44" w:rsidRPr="00055EAD" w14:paraId="1A48E679" w14:textId="77777777" w:rsidTr="009B0DA8">
        <w:trPr>
          <w:trHeight w:hRule="exact" w:val="288"/>
        </w:trPr>
        <w:tc>
          <w:tcPr>
            <w:tcW w:w="2875" w:type="dxa"/>
            <w:vAlign w:val="center"/>
          </w:tcPr>
          <w:p w14:paraId="2D2CC02B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28D4FA4E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D933D28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649DF18F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5EAD" w:rsidRPr="00055EAD" w14:paraId="12C1106C" w14:textId="77777777" w:rsidTr="00485EEF">
        <w:trPr>
          <w:trHeight w:hRule="exact" w:val="288"/>
        </w:trPr>
        <w:tc>
          <w:tcPr>
            <w:tcW w:w="6745" w:type="dxa"/>
            <w:gridSpan w:val="2"/>
            <w:shd w:val="clear" w:color="auto" w:fill="D9D9D9" w:themeFill="background1" w:themeFillShade="D9"/>
            <w:vAlign w:val="center"/>
          </w:tcPr>
          <w:p w14:paraId="5291EF0B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Job Title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438C6CE9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Regular/Term/Casual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D3B0068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Full/Part Time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B8B86D9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20"/>
                <w:szCs w:val="20"/>
              </w:rPr>
              <w:t>Part Time (%)</w:t>
            </w:r>
          </w:p>
        </w:tc>
      </w:tr>
      <w:tr w:rsidR="00485EEF" w:rsidRPr="00055EAD" w14:paraId="6C49D14D" w14:textId="77777777" w:rsidTr="00485EEF">
        <w:trPr>
          <w:trHeight w:hRule="exact" w:val="288"/>
        </w:trPr>
        <w:tc>
          <w:tcPr>
            <w:tcW w:w="6745" w:type="dxa"/>
            <w:gridSpan w:val="2"/>
            <w:vAlign w:val="center"/>
          </w:tcPr>
          <w:p w14:paraId="139FADB1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FD72A74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848519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2F2EBB7" w14:textId="77777777" w:rsidR="00707D44" w:rsidRPr="003358BE" w:rsidRDefault="00707D44" w:rsidP="009E2DE1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A65DBDB" w14:textId="77777777" w:rsidR="009B0DA8" w:rsidRDefault="009B0DA8" w:rsidP="00707D44">
      <w:pPr>
        <w:spacing w:after="120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5"/>
        <w:gridCol w:w="4140"/>
        <w:gridCol w:w="1710"/>
        <w:gridCol w:w="1440"/>
        <w:gridCol w:w="2160"/>
        <w:gridCol w:w="2340"/>
      </w:tblGrid>
      <w:tr w:rsidR="009B0DA8" w:rsidRPr="00055EAD" w14:paraId="3FDBD558" w14:textId="77777777" w:rsidTr="00FA274F">
        <w:trPr>
          <w:trHeight w:hRule="exact" w:val="288"/>
        </w:trPr>
        <w:tc>
          <w:tcPr>
            <w:tcW w:w="14395" w:type="dxa"/>
            <w:gridSpan w:val="6"/>
            <w:shd w:val="clear" w:color="auto" w:fill="365F91"/>
          </w:tcPr>
          <w:p w14:paraId="1A07FF5A" w14:textId="77777777" w:rsidR="009B0DA8" w:rsidRPr="006C1452" w:rsidRDefault="009B0DA8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LEAVING</w:t>
            </w:r>
          </w:p>
        </w:tc>
      </w:tr>
      <w:tr w:rsidR="009B0DA8" w:rsidRPr="00055EAD" w14:paraId="2316410C" w14:textId="77777777" w:rsidTr="008160E5">
        <w:trPr>
          <w:trHeight w:val="288"/>
        </w:trPr>
        <w:tc>
          <w:tcPr>
            <w:tcW w:w="6745" w:type="dxa"/>
            <w:gridSpan w:val="2"/>
            <w:shd w:val="clear" w:color="auto" w:fill="D9D9D9" w:themeFill="background1" w:themeFillShade="D9"/>
            <w:vAlign w:val="center"/>
          </w:tcPr>
          <w:p w14:paraId="6F946CE7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Action Reason (see next page for options)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14:paraId="2C22D540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Last Day to be Paid</w:t>
            </w:r>
          </w:p>
          <w:p w14:paraId="4F5BD17D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16"/>
                <w:szCs w:val="16"/>
              </w:rPr>
              <w:t>(YYYY/MM/DD)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0808F11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Vacation Owing (hours)</w:t>
            </w:r>
          </w:p>
          <w:p w14:paraId="2EFD2CCF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1ACCC6D" w14:textId="77777777" w:rsidR="009B0DA8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Severance Pay (hours)</w:t>
            </w:r>
          </w:p>
          <w:p w14:paraId="1D2B5987" w14:textId="77777777" w:rsidR="009B0DA8" w:rsidRPr="009B0DA8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 w:rsidRPr="003358BE">
              <w:rPr>
                <w:rFonts w:ascii="Calibri Light" w:hAnsi="Calibri Light" w:cs="Calibri Light"/>
                <w:sz w:val="16"/>
                <w:szCs w:val="16"/>
              </w:rPr>
              <w:t>(</w:t>
            </w:r>
            <w:r>
              <w:rPr>
                <w:rFonts w:ascii="Calibri Light" w:hAnsi="Calibri Light" w:cs="Calibri Light"/>
                <w:sz w:val="16"/>
                <w:szCs w:val="16"/>
              </w:rPr>
              <w:t>if applicable</w:t>
            </w:r>
            <w:r w:rsidRPr="003358BE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</w:tr>
      <w:tr w:rsidR="009B0DA8" w:rsidRPr="00055EAD" w14:paraId="06C5833A" w14:textId="77777777" w:rsidTr="008160E5">
        <w:trPr>
          <w:trHeight w:hRule="exact" w:val="288"/>
        </w:trPr>
        <w:tc>
          <w:tcPr>
            <w:tcW w:w="6745" w:type="dxa"/>
            <w:gridSpan w:val="2"/>
            <w:vAlign w:val="center"/>
          </w:tcPr>
          <w:p w14:paraId="27CA3B42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4501AE9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251E81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B102E1B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B0DA8" w:rsidRPr="00055EAD" w14:paraId="7C1477DA" w14:textId="77777777" w:rsidTr="00FA274F">
        <w:trPr>
          <w:trHeight w:hRule="exact" w:val="288"/>
        </w:trPr>
        <w:tc>
          <w:tcPr>
            <w:tcW w:w="14395" w:type="dxa"/>
            <w:gridSpan w:val="6"/>
            <w:shd w:val="clear" w:color="auto" w:fill="365F91"/>
          </w:tcPr>
          <w:p w14:paraId="6247EB23" w14:textId="69461A19" w:rsidR="009B0DA8" w:rsidRPr="006C1452" w:rsidRDefault="009B0DA8" w:rsidP="009B0DA8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IF VACATION AND/OR SEVERANCE TO BE PAID OUT OF A DIFFERENT ACCOUNT THAN SALARY</w:t>
            </w:r>
          </w:p>
        </w:tc>
      </w:tr>
      <w:tr w:rsidR="009B0DA8" w:rsidRPr="00055EAD" w14:paraId="256FEA75" w14:textId="77777777" w:rsidTr="009B0DA8">
        <w:trPr>
          <w:trHeight w:val="288"/>
        </w:trPr>
        <w:tc>
          <w:tcPr>
            <w:tcW w:w="2605" w:type="dxa"/>
            <w:shd w:val="clear" w:color="auto" w:fill="D9D9D9" w:themeFill="background1" w:themeFillShade="D9"/>
            <w:vAlign w:val="bottom"/>
          </w:tcPr>
          <w:p w14:paraId="16D56341" w14:textId="5A331FB4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850" w:type="dxa"/>
            <w:gridSpan w:val="2"/>
            <w:shd w:val="clear" w:color="auto" w:fill="D9D9D9" w:themeFill="background1" w:themeFillShade="D9"/>
            <w:vAlign w:val="bottom"/>
          </w:tcPr>
          <w:p w14:paraId="68C51A57" w14:textId="015B3403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Budget</w:t>
            </w:r>
          </w:p>
        </w:tc>
        <w:tc>
          <w:tcPr>
            <w:tcW w:w="5940" w:type="dxa"/>
            <w:gridSpan w:val="3"/>
            <w:shd w:val="clear" w:color="auto" w:fill="D9D9D9" w:themeFill="background1" w:themeFillShade="D9"/>
            <w:vAlign w:val="bottom"/>
          </w:tcPr>
          <w:p w14:paraId="7C60B796" w14:textId="0E6B6145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Account</w:t>
            </w:r>
          </w:p>
        </w:tc>
      </w:tr>
      <w:tr w:rsidR="009B0DA8" w:rsidRPr="00055EAD" w14:paraId="6E4580B1" w14:textId="77777777" w:rsidTr="009B0DA8">
        <w:trPr>
          <w:trHeight w:val="288"/>
        </w:trPr>
        <w:tc>
          <w:tcPr>
            <w:tcW w:w="2605" w:type="dxa"/>
            <w:shd w:val="clear" w:color="auto" w:fill="FFFFFF" w:themeFill="background1"/>
            <w:vAlign w:val="bottom"/>
          </w:tcPr>
          <w:p w14:paraId="0FAFB3E8" w14:textId="2573CB31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Vacation Payout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bottom"/>
          </w:tcPr>
          <w:p w14:paraId="0A22C633" w14:textId="2CC8D62A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940" w:type="dxa"/>
            <w:gridSpan w:val="3"/>
            <w:shd w:val="clear" w:color="auto" w:fill="FFFFFF" w:themeFill="background1"/>
            <w:vAlign w:val="bottom"/>
          </w:tcPr>
          <w:p w14:paraId="53D6B0B2" w14:textId="765417BA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0DA8" w:rsidRPr="00055EAD" w14:paraId="1880D7E1" w14:textId="77777777" w:rsidTr="009B0DA8">
        <w:trPr>
          <w:trHeight w:val="288"/>
        </w:trPr>
        <w:tc>
          <w:tcPr>
            <w:tcW w:w="2605" w:type="dxa"/>
            <w:shd w:val="clear" w:color="auto" w:fill="FFFFFF" w:themeFill="background1"/>
            <w:vAlign w:val="bottom"/>
          </w:tcPr>
          <w:p w14:paraId="2EAA2EFD" w14:textId="1A8439FE" w:rsidR="009B0DA8" w:rsidRDefault="009B0DA8" w:rsidP="008160E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Severance Payout</w:t>
            </w:r>
          </w:p>
        </w:tc>
        <w:tc>
          <w:tcPr>
            <w:tcW w:w="5850" w:type="dxa"/>
            <w:gridSpan w:val="2"/>
            <w:shd w:val="clear" w:color="auto" w:fill="FFFFFF" w:themeFill="background1"/>
            <w:vAlign w:val="bottom"/>
          </w:tcPr>
          <w:p w14:paraId="6A6232A1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940" w:type="dxa"/>
            <w:gridSpan w:val="3"/>
            <w:shd w:val="clear" w:color="auto" w:fill="FFFFFF" w:themeFill="background1"/>
            <w:vAlign w:val="bottom"/>
          </w:tcPr>
          <w:p w14:paraId="4DE2FFEC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7A0D5D6" w14:textId="77777777" w:rsidR="009B0DA8" w:rsidRDefault="009B0DA8" w:rsidP="009B0DA8">
      <w:pPr>
        <w:spacing w:after="120"/>
        <w:rPr>
          <w:rFonts w:asciiTheme="majorHAnsi" w:hAnsiTheme="majorHAnsi" w:cstheme="majorHAnsi"/>
          <w:b/>
          <w:caps/>
          <w:sz w:val="22"/>
          <w:szCs w:val="22"/>
        </w:rPr>
      </w:pPr>
    </w:p>
    <w:tbl>
      <w:tblPr>
        <w:tblStyle w:val="TableGrid"/>
        <w:tblW w:w="14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5"/>
        <w:gridCol w:w="2700"/>
        <w:gridCol w:w="1411"/>
        <w:gridCol w:w="3179"/>
        <w:gridCol w:w="2880"/>
        <w:gridCol w:w="1620"/>
      </w:tblGrid>
      <w:tr w:rsidR="009B0DA8" w:rsidRPr="006C1452" w14:paraId="6E9AC643" w14:textId="77777777" w:rsidTr="00FA274F">
        <w:trPr>
          <w:trHeight w:hRule="exact" w:val="288"/>
        </w:trPr>
        <w:tc>
          <w:tcPr>
            <w:tcW w:w="14395" w:type="dxa"/>
            <w:gridSpan w:val="6"/>
            <w:shd w:val="clear" w:color="auto" w:fill="365F91"/>
          </w:tcPr>
          <w:p w14:paraId="28C37CE3" w14:textId="77777777" w:rsidR="009B0DA8" w:rsidRPr="006C1452" w:rsidRDefault="009B0DA8" w:rsidP="008160E5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1452">
              <w:rPr>
                <w:rFonts w:ascii="Helvetica" w:hAnsi="Helvetica" w:cs="Helvetica"/>
                <w:b/>
                <w:color w:val="FFFFFF" w:themeColor="background1"/>
              </w:rPr>
              <w:t>SIGNATURES</w:t>
            </w:r>
          </w:p>
        </w:tc>
      </w:tr>
      <w:tr w:rsidR="009B0DA8" w:rsidRPr="003358BE" w14:paraId="2B5DBED0" w14:textId="77777777" w:rsidTr="008160E5">
        <w:trPr>
          <w:trHeight w:val="288"/>
        </w:trPr>
        <w:tc>
          <w:tcPr>
            <w:tcW w:w="2605" w:type="dxa"/>
            <w:shd w:val="clear" w:color="auto" w:fill="D9D9D9" w:themeFill="background1" w:themeFillShade="D9"/>
            <w:vAlign w:val="bottom"/>
          </w:tcPr>
          <w:p w14:paraId="42B4E237" w14:textId="77777777" w:rsidR="009B0DA8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E417AC4" w14:textId="77777777" w:rsidR="00B12190" w:rsidRPr="003358BE" w:rsidRDefault="00B12190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05724C9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Manger Authorization</w:t>
            </w:r>
          </w:p>
        </w:tc>
        <w:tc>
          <w:tcPr>
            <w:tcW w:w="2700" w:type="dxa"/>
            <w:vAlign w:val="bottom"/>
          </w:tcPr>
          <w:p w14:paraId="1A2AED77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Name (print)</w:t>
            </w:r>
          </w:p>
        </w:tc>
        <w:tc>
          <w:tcPr>
            <w:tcW w:w="1411" w:type="dxa"/>
            <w:vAlign w:val="bottom"/>
          </w:tcPr>
          <w:p w14:paraId="7BE4BBC7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Date</w:t>
            </w:r>
          </w:p>
        </w:tc>
        <w:tc>
          <w:tcPr>
            <w:tcW w:w="3179" w:type="dxa"/>
            <w:shd w:val="clear" w:color="auto" w:fill="D9D9D9" w:themeFill="background1" w:themeFillShade="D9"/>
            <w:vAlign w:val="bottom"/>
          </w:tcPr>
          <w:p w14:paraId="1104C16C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Other</w:t>
            </w:r>
          </w:p>
        </w:tc>
        <w:tc>
          <w:tcPr>
            <w:tcW w:w="2880" w:type="dxa"/>
            <w:vAlign w:val="bottom"/>
          </w:tcPr>
          <w:p w14:paraId="7E7D1716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Name (print</w:t>
            </w:r>
          </w:p>
        </w:tc>
        <w:tc>
          <w:tcPr>
            <w:tcW w:w="1620" w:type="dxa"/>
            <w:vAlign w:val="bottom"/>
          </w:tcPr>
          <w:p w14:paraId="1FEB9271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Date</w:t>
            </w:r>
          </w:p>
        </w:tc>
      </w:tr>
      <w:tr w:rsidR="009B0DA8" w:rsidRPr="003358BE" w14:paraId="0443BB10" w14:textId="77777777" w:rsidTr="008160E5">
        <w:trPr>
          <w:trHeight w:val="288"/>
        </w:trPr>
        <w:tc>
          <w:tcPr>
            <w:tcW w:w="2605" w:type="dxa"/>
            <w:shd w:val="clear" w:color="auto" w:fill="D9D9D9" w:themeFill="background1" w:themeFillShade="D9"/>
            <w:vAlign w:val="bottom"/>
          </w:tcPr>
          <w:p w14:paraId="466DE929" w14:textId="77777777" w:rsidR="009B0DA8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10F5D0A" w14:textId="77777777" w:rsidR="00B12190" w:rsidRPr="003358BE" w:rsidRDefault="00B12190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1969B32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Executive Director Authorization</w:t>
            </w:r>
          </w:p>
        </w:tc>
        <w:tc>
          <w:tcPr>
            <w:tcW w:w="2700" w:type="dxa"/>
            <w:vAlign w:val="bottom"/>
          </w:tcPr>
          <w:p w14:paraId="09CC83B7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Name (print)</w:t>
            </w:r>
          </w:p>
        </w:tc>
        <w:tc>
          <w:tcPr>
            <w:tcW w:w="1411" w:type="dxa"/>
            <w:vAlign w:val="bottom"/>
          </w:tcPr>
          <w:p w14:paraId="05E5BFF4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Date</w:t>
            </w:r>
          </w:p>
        </w:tc>
        <w:tc>
          <w:tcPr>
            <w:tcW w:w="3179" w:type="dxa"/>
            <w:shd w:val="clear" w:color="auto" w:fill="D9D9D9" w:themeFill="background1" w:themeFillShade="D9"/>
            <w:vAlign w:val="bottom"/>
          </w:tcPr>
          <w:p w14:paraId="5A01A2A8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 xml:space="preserve">HR Authorization </w:t>
            </w:r>
          </w:p>
        </w:tc>
        <w:tc>
          <w:tcPr>
            <w:tcW w:w="2880" w:type="dxa"/>
            <w:vAlign w:val="bottom"/>
          </w:tcPr>
          <w:p w14:paraId="0BC9F345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Name (print)</w:t>
            </w:r>
          </w:p>
        </w:tc>
        <w:tc>
          <w:tcPr>
            <w:tcW w:w="1620" w:type="dxa"/>
            <w:vAlign w:val="bottom"/>
          </w:tcPr>
          <w:p w14:paraId="5D864CF8" w14:textId="77777777" w:rsidR="009B0DA8" w:rsidRPr="003358BE" w:rsidRDefault="009B0DA8" w:rsidP="008160E5">
            <w:pPr>
              <w:pStyle w:val="NoSpacing"/>
              <w:rPr>
                <w:rFonts w:ascii="Calibri Light" w:hAnsi="Calibri Light" w:cs="Calibri Light"/>
                <w:sz w:val="18"/>
                <w:szCs w:val="18"/>
              </w:rPr>
            </w:pPr>
            <w:r w:rsidRPr="003358BE">
              <w:rPr>
                <w:rFonts w:ascii="Calibri Light" w:hAnsi="Calibri Light" w:cs="Calibri Light"/>
                <w:sz w:val="18"/>
                <w:szCs w:val="18"/>
              </w:rPr>
              <w:t>Date</w:t>
            </w:r>
          </w:p>
        </w:tc>
      </w:tr>
    </w:tbl>
    <w:p w14:paraId="00383D9A" w14:textId="77777777" w:rsidR="009B0DA8" w:rsidRPr="00055EAD" w:rsidRDefault="009B0DA8" w:rsidP="009B0DA8">
      <w:pPr>
        <w:spacing w:after="120"/>
        <w:rPr>
          <w:rFonts w:asciiTheme="majorHAnsi" w:hAnsiTheme="majorHAnsi" w:cstheme="majorHAnsi"/>
          <w:b/>
          <w:caps/>
          <w:sz w:val="22"/>
          <w:szCs w:val="22"/>
        </w:rPr>
      </w:pPr>
    </w:p>
    <w:p w14:paraId="45710613" w14:textId="77777777" w:rsidR="00B12190" w:rsidRDefault="00B12190" w:rsidP="009B0DA8">
      <w:pPr>
        <w:spacing w:after="120"/>
        <w:rPr>
          <w:rFonts w:ascii="Calibri Light" w:hAnsi="Calibri Light" w:cs="Calibri Light"/>
          <w:i/>
          <w:sz w:val="22"/>
          <w:szCs w:val="22"/>
        </w:rPr>
      </w:pPr>
    </w:p>
    <w:p w14:paraId="1C02DEA6" w14:textId="77777777" w:rsidR="00B12190" w:rsidRDefault="00B12190" w:rsidP="009B0DA8">
      <w:pPr>
        <w:spacing w:after="120"/>
        <w:rPr>
          <w:rFonts w:ascii="Calibri Light" w:hAnsi="Calibri Light" w:cs="Calibri Light"/>
          <w:i/>
          <w:sz w:val="22"/>
          <w:szCs w:val="22"/>
        </w:rPr>
      </w:pPr>
    </w:p>
    <w:p w14:paraId="352439C8" w14:textId="77777777" w:rsidR="00B12190" w:rsidRDefault="00B12190" w:rsidP="009B0DA8">
      <w:pPr>
        <w:spacing w:after="120"/>
        <w:rPr>
          <w:rFonts w:ascii="Calibri Light" w:hAnsi="Calibri Light" w:cs="Calibri Light"/>
          <w:i/>
          <w:sz w:val="22"/>
          <w:szCs w:val="22"/>
        </w:rPr>
      </w:pPr>
    </w:p>
    <w:p w14:paraId="7326F2FA" w14:textId="0C3348B0" w:rsidR="00B12190" w:rsidRPr="00AD2244" w:rsidRDefault="00B12190" w:rsidP="00B12190">
      <w:pPr>
        <w:spacing w:after="120"/>
        <w:rPr>
          <w:rFonts w:ascii="Helvetica" w:hAnsi="Helvetica" w:cs="Calibri Light"/>
          <w:b/>
          <w:color w:val="365F91"/>
          <w:szCs w:val="24"/>
        </w:rPr>
      </w:pPr>
      <w:r>
        <w:rPr>
          <w:rFonts w:ascii="Helvetica" w:hAnsi="Helvetica" w:cs="Calibri Light"/>
          <w:b/>
          <w:color w:val="365F91"/>
          <w:szCs w:val="24"/>
        </w:rPr>
        <w:lastRenderedPageBreak/>
        <w:t>INSTRUCTIONS FOR FILLING OUT THE SEVERANCE FORM</w:t>
      </w:r>
    </w:p>
    <w:p w14:paraId="38445329" w14:textId="7EB83E83" w:rsidR="00B12190" w:rsidRPr="00AD2244" w:rsidRDefault="00B12190" w:rsidP="00B12190">
      <w:pPr>
        <w:spacing w:after="120"/>
        <w:rPr>
          <w:rFonts w:ascii="Helvetica" w:hAnsi="Helvetica" w:cs="Calibri Light"/>
          <w:b/>
          <w:color w:val="87448E"/>
          <w:sz w:val="22"/>
          <w:szCs w:val="22"/>
        </w:rPr>
      </w:pPr>
      <w:r>
        <w:rPr>
          <w:rFonts w:ascii="Helvetica" w:hAnsi="Helvetica" w:cs="Calibri Light"/>
          <w:b/>
          <w:color w:val="87448E"/>
          <w:sz w:val="22"/>
          <w:szCs w:val="22"/>
        </w:rPr>
        <w:t>A.  Action Reasons for Leaving [</w:t>
      </w:r>
      <w:r w:rsidRPr="00B12190">
        <w:rPr>
          <w:rFonts w:ascii="Helvetica" w:hAnsi="Helvetica" w:cs="Calibri Light"/>
          <w:b/>
          <w:color w:val="87448E"/>
          <w:sz w:val="22"/>
          <w:szCs w:val="22"/>
          <w:highlight w:val="lightGray"/>
        </w:rPr>
        <w:t>ORGANIZATION</w:t>
      </w:r>
      <w:r>
        <w:rPr>
          <w:rFonts w:ascii="Helvetica" w:hAnsi="Helvetica" w:cs="Calibri Light"/>
          <w:b/>
          <w:color w:val="87448E"/>
          <w:sz w:val="22"/>
          <w:szCs w:val="22"/>
        </w:rPr>
        <w:t>]</w:t>
      </w:r>
    </w:p>
    <w:p w14:paraId="37831671" w14:textId="64694844" w:rsidR="009B0DA8" w:rsidRPr="00B12190" w:rsidRDefault="009B0DA8" w:rsidP="00B12190">
      <w:pPr>
        <w:spacing w:after="120"/>
        <w:rPr>
          <w:rFonts w:ascii="Calibri Light" w:hAnsi="Calibri Light" w:cs="Calibri Light"/>
          <w:sz w:val="22"/>
          <w:szCs w:val="22"/>
        </w:rPr>
      </w:pPr>
      <w:r w:rsidRPr="00B12190">
        <w:rPr>
          <w:rFonts w:ascii="Calibri Light" w:hAnsi="Calibri Light" w:cs="Calibri Light"/>
          <w:sz w:val="22"/>
          <w:szCs w:val="22"/>
        </w:rPr>
        <w:t xml:space="preserve">When filling out the </w:t>
      </w:r>
      <w:r w:rsidRPr="00B12190">
        <w:rPr>
          <w:rFonts w:ascii="Calibri Light" w:hAnsi="Calibri Light" w:cs="Calibri Light"/>
          <w:color w:val="365F91"/>
          <w:sz w:val="22"/>
          <w:szCs w:val="22"/>
        </w:rPr>
        <w:t>S</w:t>
      </w:r>
      <w:r w:rsidR="00B12190">
        <w:rPr>
          <w:rFonts w:ascii="Calibri Light" w:hAnsi="Calibri Light" w:cs="Calibri Light"/>
          <w:color w:val="365F91"/>
          <w:sz w:val="22"/>
          <w:szCs w:val="22"/>
        </w:rPr>
        <w:t xml:space="preserve">everance </w:t>
      </w:r>
      <w:r w:rsidRPr="00B12190">
        <w:rPr>
          <w:rFonts w:ascii="Calibri Light" w:hAnsi="Calibri Light" w:cs="Calibri Light"/>
          <w:color w:val="365F91"/>
          <w:sz w:val="22"/>
          <w:szCs w:val="22"/>
        </w:rPr>
        <w:t>Form</w:t>
      </w:r>
      <w:r w:rsidRPr="00B12190">
        <w:rPr>
          <w:rFonts w:ascii="Calibri Light" w:hAnsi="Calibri Light" w:cs="Calibri Light"/>
          <w:sz w:val="22"/>
          <w:szCs w:val="22"/>
        </w:rPr>
        <w:t xml:space="preserve">, please select one of the following </w:t>
      </w:r>
      <w:r w:rsidRPr="00B12190">
        <w:rPr>
          <w:rFonts w:ascii="Calibri Light" w:hAnsi="Calibri Light" w:cs="Calibri Light"/>
          <w:color w:val="365F91"/>
          <w:sz w:val="22"/>
          <w:szCs w:val="22"/>
          <w:u w:val="single"/>
        </w:rPr>
        <w:t xml:space="preserve">Action </w:t>
      </w:r>
      <w:r w:rsidR="00B12190" w:rsidRPr="00B12190">
        <w:rPr>
          <w:rFonts w:ascii="Calibri Light" w:hAnsi="Calibri Light" w:cs="Calibri Light"/>
          <w:color w:val="365F91"/>
          <w:sz w:val="22"/>
          <w:szCs w:val="22"/>
          <w:u w:val="single"/>
        </w:rPr>
        <w:t>Reasons</w:t>
      </w:r>
      <w:r w:rsidRPr="00B12190">
        <w:rPr>
          <w:rFonts w:ascii="Calibri Light" w:hAnsi="Calibri Light" w:cs="Calibri Light"/>
          <w:sz w:val="22"/>
          <w:szCs w:val="22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70"/>
      </w:tblGrid>
      <w:tr w:rsidR="00B12190" w:rsidRPr="006C1452" w14:paraId="78BA6E37" w14:textId="77777777" w:rsidTr="00FA274F">
        <w:tc>
          <w:tcPr>
            <w:tcW w:w="13670" w:type="dxa"/>
            <w:shd w:val="clear" w:color="auto" w:fill="365F91"/>
          </w:tcPr>
          <w:p w14:paraId="2E2FBEE0" w14:textId="7FF22C02" w:rsidR="00B12190" w:rsidRPr="006C1452" w:rsidRDefault="00B12190" w:rsidP="009E2DE1">
            <w:pPr>
              <w:spacing w:after="120"/>
              <w:rPr>
                <w:rFonts w:ascii="Helvetica" w:hAnsi="Helvetica" w:cs="Helvetica"/>
                <w:b/>
                <w:caps/>
                <w:color w:val="FFFFFF" w:themeColor="background1"/>
                <w:sz w:val="22"/>
                <w:szCs w:val="22"/>
              </w:rPr>
            </w:pPr>
            <w:r w:rsidRPr="006C1452">
              <w:rPr>
                <w:rFonts w:ascii="Helvetica" w:hAnsi="Helvetica" w:cs="Helvetica"/>
                <w:b/>
                <w:cap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B12190" w:rsidRPr="00055EAD" w14:paraId="71E30A9E" w14:textId="77777777" w:rsidTr="00505D10">
        <w:tc>
          <w:tcPr>
            <w:tcW w:w="13670" w:type="dxa"/>
          </w:tcPr>
          <w:p w14:paraId="3AB2A14E" w14:textId="4B4ACC60" w:rsidR="00B12190" w:rsidRPr="003358BE" w:rsidRDefault="00B12190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Resignation</w:t>
            </w:r>
          </w:p>
        </w:tc>
      </w:tr>
      <w:tr w:rsidR="00B12190" w:rsidRPr="00055EAD" w14:paraId="3967210D" w14:textId="77777777" w:rsidTr="00505D10">
        <w:tc>
          <w:tcPr>
            <w:tcW w:w="13670" w:type="dxa"/>
          </w:tcPr>
          <w:p w14:paraId="077F4AD9" w14:textId="76E6C20F" w:rsidR="00B12190" w:rsidRDefault="00B12190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Retirement</w:t>
            </w:r>
          </w:p>
        </w:tc>
      </w:tr>
      <w:tr w:rsidR="00B12190" w:rsidRPr="00055EAD" w14:paraId="1DCC9977" w14:textId="77777777" w:rsidTr="00505D10">
        <w:tc>
          <w:tcPr>
            <w:tcW w:w="13670" w:type="dxa"/>
          </w:tcPr>
          <w:p w14:paraId="2702498E" w14:textId="01A2FE2C" w:rsidR="00B12190" w:rsidRDefault="00B12190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Term Appointment Ended</w:t>
            </w:r>
          </w:p>
        </w:tc>
      </w:tr>
      <w:tr w:rsidR="00B12190" w:rsidRPr="00055EAD" w14:paraId="3FC22D1E" w14:textId="77777777" w:rsidTr="00505D10">
        <w:tc>
          <w:tcPr>
            <w:tcW w:w="13670" w:type="dxa"/>
          </w:tcPr>
          <w:p w14:paraId="70491BF3" w14:textId="08D389A4" w:rsidR="00B12190" w:rsidRDefault="00B12190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Termination without Pay</w:t>
            </w:r>
          </w:p>
        </w:tc>
      </w:tr>
      <w:tr w:rsidR="00B12190" w:rsidRPr="00055EAD" w14:paraId="3EFA5080" w14:textId="77777777" w:rsidTr="00505D10">
        <w:tc>
          <w:tcPr>
            <w:tcW w:w="13670" w:type="dxa"/>
          </w:tcPr>
          <w:p w14:paraId="53FA28C1" w14:textId="39E7B973" w:rsidR="00B12190" w:rsidRDefault="00B12190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Termination with Pay</w:t>
            </w:r>
          </w:p>
        </w:tc>
      </w:tr>
      <w:tr w:rsidR="00B12190" w:rsidRPr="00055EAD" w14:paraId="489BD5CF" w14:textId="77777777" w:rsidTr="00505D10">
        <w:tc>
          <w:tcPr>
            <w:tcW w:w="13670" w:type="dxa"/>
          </w:tcPr>
          <w:p w14:paraId="7A206A52" w14:textId="74522CB8" w:rsidR="00B12190" w:rsidRDefault="00B12190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Death</w:t>
            </w:r>
          </w:p>
        </w:tc>
      </w:tr>
      <w:tr w:rsidR="00B12190" w:rsidRPr="00055EAD" w14:paraId="3DA32282" w14:textId="77777777" w:rsidTr="00505D10">
        <w:tc>
          <w:tcPr>
            <w:tcW w:w="13670" w:type="dxa"/>
          </w:tcPr>
          <w:p w14:paraId="503FE0E2" w14:textId="722698AD" w:rsidR="00B12190" w:rsidRDefault="00B12190" w:rsidP="009E2DE1">
            <w:pPr>
              <w:spacing w:after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Dismissal</w:t>
            </w:r>
          </w:p>
        </w:tc>
      </w:tr>
    </w:tbl>
    <w:p w14:paraId="4F0A848B" w14:textId="43482319" w:rsidR="00D9638C" w:rsidRDefault="00D9638C" w:rsidP="006946CE">
      <w:pPr>
        <w:spacing w:before="120" w:after="120" w:line="260" w:lineRule="exact"/>
        <w:ind w:right="-164"/>
        <w:jc w:val="both"/>
        <w:rPr>
          <w:rFonts w:asciiTheme="majorHAnsi" w:hAnsiTheme="majorHAnsi" w:cstheme="majorHAnsi"/>
          <w:color w:val="000000" w:themeColor="text1"/>
          <w:szCs w:val="24"/>
          <w:lang w:val="en-CA" w:eastAsia="en-CA"/>
        </w:rPr>
      </w:pPr>
    </w:p>
    <w:p w14:paraId="2923118A" w14:textId="775357A4" w:rsidR="00B12190" w:rsidRPr="00AD2244" w:rsidRDefault="00B12190" w:rsidP="00B12190">
      <w:pPr>
        <w:spacing w:after="120"/>
        <w:rPr>
          <w:rFonts w:ascii="Helvetica" w:hAnsi="Helvetica" w:cs="Calibri Light"/>
          <w:b/>
          <w:color w:val="87448E"/>
          <w:sz w:val="22"/>
          <w:szCs w:val="22"/>
        </w:rPr>
      </w:pPr>
      <w:r>
        <w:rPr>
          <w:rFonts w:ascii="Helvetica" w:hAnsi="Helvetica" w:cs="Calibri Light"/>
          <w:b/>
          <w:color w:val="87448E"/>
          <w:sz w:val="22"/>
          <w:szCs w:val="22"/>
        </w:rPr>
        <w:t>B.  Severance Form Procedures</w:t>
      </w:r>
    </w:p>
    <w:p w14:paraId="416493DB" w14:textId="049BFAC4" w:rsidR="00B12190" w:rsidRDefault="00B12190" w:rsidP="00B12190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employee’s outgoing supervisor must complete and sign the </w:t>
      </w:r>
      <w:r w:rsidRPr="00B12190">
        <w:rPr>
          <w:rFonts w:ascii="Calibri Light" w:hAnsi="Calibri Light" w:cs="Calibri Light"/>
          <w:color w:val="365F91"/>
        </w:rPr>
        <w:t>Severance Form</w:t>
      </w:r>
      <w:r w:rsidRPr="00B12190">
        <w:rPr>
          <w:rFonts w:ascii="Calibri Light" w:hAnsi="Calibri Light" w:cs="Calibri Light"/>
        </w:rPr>
        <w:t>.</w:t>
      </w:r>
    </w:p>
    <w:p w14:paraId="03EB3B79" w14:textId="0F7AD8B0" w:rsidR="00B12190" w:rsidRDefault="00B12190" w:rsidP="00B12190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Pr="00B12190">
        <w:rPr>
          <w:rFonts w:ascii="Calibri Light" w:hAnsi="Calibri Light" w:cs="Calibri Light"/>
          <w:color w:val="365F91"/>
        </w:rPr>
        <w:t>Severance Form</w:t>
      </w:r>
      <w:r>
        <w:rPr>
          <w:rFonts w:ascii="Calibri Light" w:hAnsi="Calibri Light" w:cs="Calibri Light"/>
        </w:rPr>
        <w:t xml:space="preserve"> must be sent to the HR Department with any required supporting documentation such as:</w:t>
      </w:r>
    </w:p>
    <w:p w14:paraId="76D79440" w14:textId="09CB37C6" w:rsidR="00B12190" w:rsidRDefault="00B12190" w:rsidP="00B12190">
      <w:pPr>
        <w:pStyle w:val="ListParagraph"/>
        <w:numPr>
          <w:ilvl w:val="1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employee’s letter of resignation</w:t>
      </w:r>
    </w:p>
    <w:p w14:paraId="3878B52C" w14:textId="7094362B" w:rsidR="00B12190" w:rsidRPr="00B12190" w:rsidRDefault="00B12190" w:rsidP="00B12190">
      <w:pPr>
        <w:pStyle w:val="ListParagraph"/>
        <w:numPr>
          <w:ilvl w:val="1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employee’s signed letter of dismissal</w:t>
      </w:r>
    </w:p>
    <w:p w14:paraId="691D6E73" w14:textId="77777777" w:rsidR="00B12190" w:rsidRPr="00055EAD" w:rsidRDefault="00B12190" w:rsidP="006946CE">
      <w:pPr>
        <w:spacing w:before="120" w:after="120" w:line="260" w:lineRule="exact"/>
        <w:ind w:right="-164"/>
        <w:jc w:val="both"/>
        <w:rPr>
          <w:rFonts w:asciiTheme="majorHAnsi" w:hAnsiTheme="majorHAnsi" w:cstheme="majorHAnsi"/>
          <w:color w:val="000000" w:themeColor="text1"/>
          <w:szCs w:val="24"/>
          <w:lang w:val="en-CA" w:eastAsia="en-CA"/>
        </w:rPr>
      </w:pPr>
    </w:p>
    <w:sectPr w:rsidR="00B12190" w:rsidRPr="00055EAD" w:rsidSect="00485EEF">
      <w:footerReference w:type="default" r:id="rId7"/>
      <w:pgSz w:w="15840" w:h="12240" w:orient="landscape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0B91" w14:textId="77777777" w:rsidR="00DC12FC" w:rsidRDefault="00DC12FC" w:rsidP="006012C6">
      <w:r>
        <w:separator/>
      </w:r>
    </w:p>
  </w:endnote>
  <w:endnote w:type="continuationSeparator" w:id="0">
    <w:p w14:paraId="1F70AB9F" w14:textId="77777777" w:rsidR="00DC12FC" w:rsidRDefault="00DC12FC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005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42C83" w14:textId="77777777" w:rsidR="001A4FE7" w:rsidRDefault="001A4FE7" w:rsidP="001A4FE7">
        <w:pPr>
          <w:pStyle w:val="Footer"/>
        </w:pPr>
      </w:p>
      <w:p w14:paraId="7328C87C" w14:textId="2629D8AE" w:rsidR="001A4FE7" w:rsidRPr="003358BE" w:rsidRDefault="001A4FE7" w:rsidP="001A4FE7">
        <w:pPr>
          <w:pStyle w:val="Footer"/>
          <w:rPr>
            <w:rFonts w:ascii="Calibri Light" w:hAnsi="Calibri Light" w:cs="Calibri Light"/>
            <w:color w:val="365F91"/>
            <w:sz w:val="16"/>
            <w:szCs w:val="16"/>
            <w:lang w:val="en-CA"/>
          </w:rPr>
        </w:pP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Note:  Please incl</w:t>
        </w:r>
        <w:r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 xml:space="preserve">ude this form in the employee’s </w:t>
        </w: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personnel file along with any supporting documentation.</w:t>
        </w:r>
      </w:p>
      <w:p w14:paraId="10001849" w14:textId="16A70ED2" w:rsidR="0098602C" w:rsidRPr="00DE0A63" w:rsidRDefault="001A4FE7" w:rsidP="00DE0A63">
        <w:pPr>
          <w:pStyle w:val="Footer"/>
          <w:jc w:val="right"/>
        </w:pPr>
        <w:r w:rsidRPr="001A4FE7">
          <w:rPr>
            <w:rFonts w:ascii="Helvetica" w:hAnsi="Helvetica" w:cs="Helvetica"/>
            <w:sz w:val="20"/>
          </w:rPr>
          <w:fldChar w:fldCharType="begin"/>
        </w:r>
        <w:r w:rsidRPr="001A4FE7">
          <w:rPr>
            <w:rFonts w:ascii="Helvetica" w:hAnsi="Helvetica" w:cs="Helvetica"/>
            <w:sz w:val="20"/>
          </w:rPr>
          <w:instrText xml:space="preserve"> PAGE   \* MERGEFORMAT </w:instrText>
        </w:r>
        <w:r w:rsidRPr="001A4FE7">
          <w:rPr>
            <w:rFonts w:ascii="Helvetica" w:hAnsi="Helvetica" w:cs="Helvetica"/>
            <w:sz w:val="20"/>
          </w:rPr>
          <w:fldChar w:fldCharType="separate"/>
        </w:r>
        <w:r w:rsidR="00FA274F">
          <w:rPr>
            <w:rFonts w:ascii="Helvetica" w:hAnsi="Helvetica" w:cs="Helvetica"/>
            <w:noProof/>
            <w:sz w:val="20"/>
          </w:rPr>
          <w:t>1</w:t>
        </w:r>
        <w:r w:rsidRPr="001A4FE7">
          <w:rPr>
            <w:rFonts w:ascii="Helvetica" w:hAnsi="Helvetica" w:cs="Helvetica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E978" w14:textId="77777777" w:rsidR="00DC12FC" w:rsidRDefault="00DC12FC" w:rsidP="006012C6">
      <w:r>
        <w:separator/>
      </w:r>
    </w:p>
  </w:footnote>
  <w:footnote w:type="continuationSeparator" w:id="0">
    <w:p w14:paraId="6FE7CB0E" w14:textId="77777777" w:rsidR="00DC12FC" w:rsidRDefault="00DC12FC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AD4"/>
    <w:multiLevelType w:val="hybridMultilevel"/>
    <w:tmpl w:val="14102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552D5E"/>
    <w:multiLevelType w:val="hybridMultilevel"/>
    <w:tmpl w:val="40CEA0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C6"/>
    <w:rsid w:val="0002747D"/>
    <w:rsid w:val="00042C20"/>
    <w:rsid w:val="00055EAD"/>
    <w:rsid w:val="000A4F6B"/>
    <w:rsid w:val="000C4B2B"/>
    <w:rsid w:val="00195238"/>
    <w:rsid w:val="001A4721"/>
    <w:rsid w:val="001A4FE7"/>
    <w:rsid w:val="001C0C5A"/>
    <w:rsid w:val="001C413D"/>
    <w:rsid w:val="001C7B26"/>
    <w:rsid w:val="001E45DE"/>
    <w:rsid w:val="00246627"/>
    <w:rsid w:val="00285A9D"/>
    <w:rsid w:val="002D5356"/>
    <w:rsid w:val="00327C6E"/>
    <w:rsid w:val="003358BE"/>
    <w:rsid w:val="00376E0A"/>
    <w:rsid w:val="003B6DA4"/>
    <w:rsid w:val="003E05A5"/>
    <w:rsid w:val="004132C3"/>
    <w:rsid w:val="00471F04"/>
    <w:rsid w:val="00485EEF"/>
    <w:rsid w:val="00490744"/>
    <w:rsid w:val="00554700"/>
    <w:rsid w:val="005B2CD7"/>
    <w:rsid w:val="005E48AF"/>
    <w:rsid w:val="006012C6"/>
    <w:rsid w:val="006946CE"/>
    <w:rsid w:val="006A5C91"/>
    <w:rsid w:val="006C1452"/>
    <w:rsid w:val="00707D44"/>
    <w:rsid w:val="00737A04"/>
    <w:rsid w:val="00741A3F"/>
    <w:rsid w:val="007D0412"/>
    <w:rsid w:val="007E0886"/>
    <w:rsid w:val="00834AA8"/>
    <w:rsid w:val="008606C5"/>
    <w:rsid w:val="00867D9A"/>
    <w:rsid w:val="00877EAD"/>
    <w:rsid w:val="008938E1"/>
    <w:rsid w:val="008973CF"/>
    <w:rsid w:val="008C07F6"/>
    <w:rsid w:val="008C21E1"/>
    <w:rsid w:val="008D295A"/>
    <w:rsid w:val="00957F50"/>
    <w:rsid w:val="00960B3D"/>
    <w:rsid w:val="0098602C"/>
    <w:rsid w:val="009B0DA8"/>
    <w:rsid w:val="009B534E"/>
    <w:rsid w:val="009C589C"/>
    <w:rsid w:val="009E7D47"/>
    <w:rsid w:val="00A9737D"/>
    <w:rsid w:val="00B12190"/>
    <w:rsid w:val="00C00E95"/>
    <w:rsid w:val="00D076C4"/>
    <w:rsid w:val="00D36196"/>
    <w:rsid w:val="00D9599A"/>
    <w:rsid w:val="00D9638C"/>
    <w:rsid w:val="00DC098E"/>
    <w:rsid w:val="00DC12FC"/>
    <w:rsid w:val="00DE0A63"/>
    <w:rsid w:val="00F1041E"/>
    <w:rsid w:val="00F25CEB"/>
    <w:rsid w:val="00F55F08"/>
    <w:rsid w:val="00F749B1"/>
    <w:rsid w:val="00FA274F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Sarah Racicot</cp:lastModifiedBy>
  <cp:revision>2</cp:revision>
  <cp:lastPrinted>2016-06-15T16:32:00Z</cp:lastPrinted>
  <dcterms:created xsi:type="dcterms:W3CDTF">2022-01-27T19:35:00Z</dcterms:created>
  <dcterms:modified xsi:type="dcterms:W3CDTF">2022-01-27T19:35:00Z</dcterms:modified>
</cp:coreProperties>
</file>