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6BA3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060A" wp14:editId="4A0975CA">
                <wp:simplePos x="0" y="0"/>
                <wp:positionH relativeFrom="column">
                  <wp:posOffset>0</wp:posOffset>
                </wp:positionH>
                <wp:positionV relativeFrom="paragraph">
                  <wp:posOffset>2752</wp:posOffset>
                </wp:positionV>
                <wp:extent cx="4026367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3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20CBA" w14:textId="77777777" w:rsidR="00352568" w:rsidRPr="008C21E1" w:rsidRDefault="00352568" w:rsidP="00352568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>INSERT FACILITY</w:t>
                            </w:r>
                            <w: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OR SOCIETY</w:t>
                            </w: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NAME HERE</w:t>
                            </w:r>
                          </w:p>
                          <w:p w14:paraId="2477C421" w14:textId="53E35F0B" w:rsidR="006A26A5" w:rsidRPr="008C21E1" w:rsidRDefault="006A26A5" w:rsidP="006A26A5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90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" filled="f" stroked="f">
                <v:textbox>
                  <w:txbxContent>
                    <w:p w14:paraId="54C20CBA" w14:textId="77777777" w:rsidR="00352568" w:rsidRPr="008C21E1" w:rsidRDefault="00352568" w:rsidP="00352568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>INSERT FACILITY</w:t>
                      </w:r>
                      <w: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OR SOCIETY</w:t>
                      </w: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NAME HERE</w:t>
                      </w:r>
                    </w:p>
                    <w:p w14:paraId="2477C421" w14:textId="53E35F0B" w:rsidR="006A26A5" w:rsidRPr="008C21E1" w:rsidRDefault="006A26A5" w:rsidP="006A26A5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F8220" w14:textId="77777777" w:rsidR="00CE76C9" w:rsidRDefault="00CE76C9" w:rsidP="00AE587C">
      <w:pPr>
        <w:rPr>
          <w:rFonts w:ascii="Calibri" w:hAnsi="Calibri"/>
          <w:b/>
          <w:sz w:val="32"/>
          <w:szCs w:val="32"/>
        </w:rPr>
      </w:pPr>
    </w:p>
    <w:p w14:paraId="51BFF892" w14:textId="77777777" w:rsidR="00FE391D" w:rsidRPr="00FE391D" w:rsidRDefault="00FE391D" w:rsidP="00FE391D">
      <w:pPr>
        <w:pStyle w:val="Header"/>
        <w:rPr>
          <w:rFonts w:ascii="Calibri" w:hAnsi="Calibri"/>
          <w:caps/>
          <w:sz w:val="32"/>
          <w:szCs w:val="32"/>
        </w:rPr>
      </w:pPr>
      <w:r w:rsidRPr="00FE391D">
        <w:rPr>
          <w:rFonts w:ascii="Calibri" w:hAnsi="Calibri"/>
          <w:b/>
          <w:caps/>
          <w:sz w:val="32"/>
          <w:szCs w:val="32"/>
        </w:rPr>
        <w:t>Call for Nominations for XXXX Working Group Members</w:t>
      </w:r>
    </w:p>
    <w:p w14:paraId="06EDC340" w14:textId="77777777" w:rsidR="00CE76C9" w:rsidRPr="00CE76C9" w:rsidRDefault="00CE76C9" w:rsidP="00CE76C9">
      <w:pPr>
        <w:rPr>
          <w:rFonts w:ascii="Calibri" w:hAnsi="Calibri"/>
          <w:b/>
          <w:sz w:val="32"/>
          <w:szCs w:val="32"/>
        </w:rPr>
      </w:pPr>
    </w:p>
    <w:p w14:paraId="3843A6C9" w14:textId="77777777" w:rsidR="00FE391D" w:rsidRPr="00A00B58" w:rsidRDefault="00FE391D" w:rsidP="00FE391D">
      <w:pPr>
        <w:spacing w:before="120" w:after="120"/>
        <w:jc w:val="center"/>
        <w:rPr>
          <w:rFonts w:ascii="Calibri" w:eastAsia="Times New Roman" w:hAnsi="Calibri" w:cs="Arial"/>
          <w:b/>
          <w:sz w:val="32"/>
          <w:szCs w:val="32"/>
          <w:lang w:eastAsia="en-CA"/>
        </w:rPr>
      </w:pPr>
      <w:r w:rsidRPr="00A00B58">
        <w:rPr>
          <w:rFonts w:ascii="Calibri" w:eastAsia="Times New Roman" w:hAnsi="Calibri" w:cs="Arial"/>
          <w:b/>
          <w:sz w:val="32"/>
          <w:szCs w:val="32"/>
          <w:lang w:eastAsia="en-CA"/>
        </w:rPr>
        <w:t>STATEMENT OF INTEREST</w:t>
      </w:r>
    </w:p>
    <w:p w14:paraId="16623ADF" w14:textId="0D1E4EF7" w:rsidR="00FE391D" w:rsidRDefault="00FE391D" w:rsidP="00FE391D">
      <w:pPr>
        <w:spacing w:before="120" w:after="120"/>
        <w:rPr>
          <w:rFonts w:ascii="Calibri" w:eastAsia="Times New Roman" w:hAnsi="Calibri" w:cs="Arial"/>
          <w:lang w:eastAsia="en-CA"/>
        </w:rPr>
      </w:pPr>
      <w:r w:rsidRPr="008D6B3D">
        <w:rPr>
          <w:rFonts w:ascii="Calibri" w:eastAsia="Times New Roman" w:hAnsi="Calibri" w:cs="Arial"/>
          <w:lang w:eastAsia="en-CA"/>
        </w:rPr>
        <w:t>Any individual who wishes to be considered as a nominee by the Board of Directors</w:t>
      </w:r>
      <w:r>
        <w:rPr>
          <w:rFonts w:ascii="Calibri" w:eastAsia="Times New Roman" w:hAnsi="Calibri" w:cs="Arial"/>
          <w:lang w:eastAsia="en-CA"/>
        </w:rPr>
        <w:t xml:space="preserve"> of the XXXX</w:t>
      </w:r>
      <w:r w:rsidRPr="008D6B3D">
        <w:rPr>
          <w:rFonts w:ascii="Calibri" w:eastAsia="Times New Roman" w:hAnsi="Calibri" w:cs="Arial"/>
          <w:lang w:eastAsia="en-CA"/>
        </w:rPr>
        <w:t xml:space="preserve"> </w:t>
      </w:r>
      <w:r>
        <w:rPr>
          <w:rFonts w:ascii="Calibri" w:eastAsia="Times New Roman" w:hAnsi="Calibri" w:cs="Arial"/>
          <w:lang w:eastAsia="en-CA"/>
        </w:rPr>
        <w:t xml:space="preserve">Society </w:t>
      </w:r>
      <w:r w:rsidRPr="008D6B3D">
        <w:rPr>
          <w:rFonts w:ascii="Calibri" w:eastAsia="Times New Roman" w:hAnsi="Calibri" w:cs="Arial"/>
          <w:lang w:eastAsia="en-CA"/>
        </w:rPr>
        <w:t xml:space="preserve">is required to complete this Statement of Interest and return it to </w:t>
      </w:r>
      <w:r>
        <w:rPr>
          <w:rFonts w:ascii="Calibri" w:eastAsia="Times New Roman" w:hAnsi="Calibri" w:cs="Arial"/>
          <w:lang w:eastAsia="en-CA"/>
        </w:rPr>
        <w:t>[INSERT CONTACT NAME]</w:t>
      </w:r>
      <w:r w:rsidRPr="008D6B3D">
        <w:rPr>
          <w:rFonts w:ascii="Calibri" w:eastAsia="Times New Roman" w:hAnsi="Calibri" w:cs="Arial"/>
          <w:lang w:eastAsia="en-CA"/>
        </w:rPr>
        <w:t xml:space="preserve"> at </w:t>
      </w:r>
      <w:r w:rsidR="009D0F79" w:rsidRPr="009D0F79">
        <w:rPr>
          <w:rFonts w:ascii="Calibri" w:eastAsia="Times New Roman" w:hAnsi="Calibri" w:cs="Arial"/>
          <w:lang w:eastAsia="en-CA"/>
        </w:rPr>
        <w:t>[INSERT</w:t>
      </w:r>
      <w:r w:rsidRPr="009D0F79">
        <w:rPr>
          <w:rStyle w:val="Hyperlink"/>
          <w:rFonts w:ascii="Calibri" w:eastAsia="Times New Roman" w:hAnsi="Calibri" w:cs="Arial"/>
          <w:color w:val="auto"/>
          <w:u w:val="none"/>
          <w:lang w:eastAsia="en-CA"/>
        </w:rPr>
        <w:t xml:space="preserve"> CONTACT INFORMATION]</w:t>
      </w:r>
      <w:r w:rsidRPr="008D6B3D">
        <w:rPr>
          <w:rFonts w:ascii="Calibri" w:eastAsia="Times New Roman" w:hAnsi="Calibri" w:cs="Arial"/>
          <w:lang w:eastAsia="en-CA"/>
        </w:rPr>
        <w:t>. The Board of Directors will make a decision based on the information provided in this Statement of Interest</w:t>
      </w:r>
      <w:r w:rsidR="00A55150">
        <w:rPr>
          <w:rFonts w:ascii="Calibri" w:eastAsia="Times New Roman" w:hAnsi="Calibri" w:cs="Arial"/>
          <w:lang w:eastAsia="en-CA"/>
        </w:rPr>
        <w:t>,</w:t>
      </w:r>
      <w:r w:rsidRPr="008D6B3D">
        <w:rPr>
          <w:rFonts w:ascii="Calibri" w:eastAsia="Times New Roman" w:hAnsi="Calibri" w:cs="Arial"/>
          <w:lang w:eastAsia="en-CA"/>
        </w:rPr>
        <w:t xml:space="preserve"> so please be as comprehensive as possible. </w:t>
      </w:r>
    </w:p>
    <w:p w14:paraId="51794C49" w14:textId="77777777" w:rsidR="00FE391D" w:rsidRDefault="00FE391D" w:rsidP="00FE391D">
      <w:pPr>
        <w:tabs>
          <w:tab w:val="left" w:leader="underscore" w:pos="9360"/>
        </w:tabs>
        <w:spacing w:before="120" w:after="120"/>
        <w:rPr>
          <w:rFonts w:ascii="Calibri" w:eastAsia="Times New Roman" w:hAnsi="Calibri" w:cs="Arial"/>
          <w:lang w:eastAsia="en-CA"/>
        </w:rPr>
      </w:pPr>
      <w:r w:rsidRPr="008D6B3D">
        <w:rPr>
          <w:rFonts w:ascii="Calibri" w:eastAsia="Times New Roman" w:hAnsi="Calibri" w:cs="Arial"/>
          <w:lang w:eastAsia="en-CA"/>
        </w:rPr>
        <w:t xml:space="preserve">The </w:t>
      </w:r>
      <w:r>
        <w:rPr>
          <w:rFonts w:ascii="Calibri" w:eastAsia="Times New Roman" w:hAnsi="Calibri" w:cs="Arial"/>
          <w:lang w:eastAsia="en-CA"/>
        </w:rPr>
        <w:t>Board of Directors</w:t>
      </w:r>
      <w:r w:rsidRPr="008D6B3D">
        <w:rPr>
          <w:rFonts w:ascii="Calibri" w:eastAsia="Times New Roman" w:hAnsi="Calibri" w:cs="Arial"/>
          <w:lang w:eastAsia="en-CA"/>
        </w:rPr>
        <w:t xml:space="preserve"> will treat the identity of all candidates confidential. 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284"/>
        <w:gridCol w:w="1531"/>
        <w:gridCol w:w="2580"/>
      </w:tblGrid>
      <w:tr w:rsidR="00FE391D" w:rsidRPr="008D6B3D" w14:paraId="07FF4DA6" w14:textId="77777777" w:rsidTr="00F622C5">
        <w:tc>
          <w:tcPr>
            <w:tcW w:w="4536" w:type="dxa"/>
            <w:vAlign w:val="center"/>
          </w:tcPr>
          <w:p w14:paraId="35706D1A" w14:textId="7F7C6368" w:rsidR="00FE391D" w:rsidRPr="008D6B3D" w:rsidRDefault="00FE391D" w:rsidP="00F622C5">
            <w:pPr>
              <w:spacing w:before="120" w:after="120"/>
              <w:ind w:left="-108"/>
              <w:rPr>
                <w:rFonts w:ascii="Calibri" w:eastAsia="Times New Roman" w:hAnsi="Calibri" w:cs="Arial"/>
                <w:lang w:eastAsia="en-CA"/>
              </w:rPr>
            </w:pPr>
            <w:r w:rsidRPr="008D6B3D">
              <w:rPr>
                <w:rFonts w:ascii="Calibri" w:eastAsia="Times New Roman" w:hAnsi="Calibri" w:cs="Arial"/>
                <w:lang w:eastAsia="en-CA"/>
              </w:rPr>
              <w:t xml:space="preserve">Name of </w:t>
            </w:r>
            <w:r w:rsidR="0059727B">
              <w:rPr>
                <w:rFonts w:ascii="Calibri" w:eastAsia="Times New Roman" w:hAnsi="Calibri" w:cs="Arial"/>
                <w:lang w:eastAsia="en-CA"/>
              </w:rPr>
              <w:t>c</w:t>
            </w:r>
            <w:r w:rsidRPr="008D6B3D">
              <w:rPr>
                <w:rFonts w:ascii="Calibri" w:eastAsia="Times New Roman" w:hAnsi="Calibri" w:cs="Arial"/>
                <w:lang w:eastAsia="en-CA"/>
              </w:rPr>
              <w:t>andidate</w:t>
            </w:r>
            <w:r>
              <w:rPr>
                <w:rFonts w:ascii="Calibri" w:eastAsia="Times New Roman" w:hAnsi="Calibri" w:cs="Arial"/>
                <w:lang w:eastAsia="en-CA"/>
              </w:rPr>
              <w:t>:</w:t>
            </w:r>
          </w:p>
        </w:tc>
        <w:tc>
          <w:tcPr>
            <w:tcW w:w="567" w:type="dxa"/>
          </w:tcPr>
          <w:p w14:paraId="35165D75" w14:textId="77777777" w:rsidR="00FE391D" w:rsidRPr="008D6B3D" w:rsidRDefault="00FE391D" w:rsidP="00F622C5">
            <w:pPr>
              <w:spacing w:before="120" w:after="120"/>
              <w:rPr>
                <w:rFonts w:ascii="Calibri" w:eastAsia="Times New Roman" w:hAnsi="Calibri" w:cs="Arial"/>
                <w:lang w:eastAsia="en-CA"/>
              </w:rPr>
            </w:pPr>
          </w:p>
        </w:tc>
        <w:tc>
          <w:tcPr>
            <w:tcW w:w="4395" w:type="dxa"/>
            <w:gridSpan w:val="3"/>
            <w:vAlign w:val="center"/>
          </w:tcPr>
          <w:p w14:paraId="360C1145" w14:textId="77777777" w:rsidR="00FE391D" w:rsidRPr="008D6B3D" w:rsidRDefault="00FE391D" w:rsidP="00F622C5">
            <w:pPr>
              <w:spacing w:before="120" w:after="120"/>
              <w:ind w:left="-108"/>
              <w:rPr>
                <w:rFonts w:ascii="Calibri" w:eastAsia="Times New Roman" w:hAnsi="Calibri" w:cs="Arial"/>
                <w:lang w:eastAsia="en-CA"/>
              </w:rPr>
            </w:pPr>
            <w:r>
              <w:rPr>
                <w:rFonts w:ascii="Calibri" w:eastAsia="Times New Roman" w:hAnsi="Calibri" w:cs="Arial"/>
                <w:lang w:eastAsia="en-CA"/>
              </w:rPr>
              <w:t>Clinical p</w:t>
            </w:r>
            <w:r w:rsidRPr="008D6B3D">
              <w:rPr>
                <w:rFonts w:ascii="Calibri" w:eastAsia="Times New Roman" w:hAnsi="Calibri" w:cs="Arial"/>
                <w:lang w:eastAsia="en-CA"/>
              </w:rPr>
              <w:t>ractice type</w:t>
            </w:r>
            <w:r>
              <w:rPr>
                <w:rFonts w:ascii="Calibri" w:eastAsia="Times New Roman" w:hAnsi="Calibri" w:cs="Arial"/>
                <w:lang w:eastAsia="en-CA"/>
              </w:rPr>
              <w:t>:</w:t>
            </w:r>
            <w:r w:rsidRPr="008D6B3D">
              <w:rPr>
                <w:rFonts w:ascii="Calibri" w:eastAsia="Times New Roman" w:hAnsi="Calibri" w:cs="Arial"/>
                <w:lang w:eastAsia="en-CA"/>
              </w:rPr>
              <w:t xml:space="preserve"> </w:t>
            </w:r>
          </w:p>
        </w:tc>
      </w:tr>
      <w:tr w:rsidR="00FE391D" w:rsidRPr="008D6B3D" w14:paraId="3941C208" w14:textId="77777777" w:rsidTr="00F622C5">
        <w:tc>
          <w:tcPr>
            <w:tcW w:w="4536" w:type="dxa"/>
            <w:tcBorders>
              <w:bottom w:val="single" w:sz="4" w:space="0" w:color="auto"/>
            </w:tcBorders>
          </w:tcPr>
          <w:p w14:paraId="68529B04" w14:textId="77777777" w:rsidR="00FE391D" w:rsidRPr="008D6B3D" w:rsidRDefault="00FE391D" w:rsidP="00F622C5">
            <w:pPr>
              <w:spacing w:before="120" w:after="120"/>
              <w:rPr>
                <w:rFonts w:ascii="Calibri" w:eastAsia="Times New Roman" w:hAnsi="Calibri" w:cs="Arial"/>
                <w:lang w:eastAsia="en-CA"/>
              </w:rPr>
            </w:pPr>
          </w:p>
        </w:tc>
        <w:tc>
          <w:tcPr>
            <w:tcW w:w="567" w:type="dxa"/>
          </w:tcPr>
          <w:p w14:paraId="4411CDC2" w14:textId="77777777" w:rsidR="00FE391D" w:rsidRPr="008D6B3D" w:rsidRDefault="00FE391D" w:rsidP="00F622C5">
            <w:pPr>
              <w:spacing w:before="120" w:after="120"/>
              <w:rPr>
                <w:rFonts w:ascii="Calibri" w:eastAsia="Times New Roman" w:hAnsi="Calibri" w:cs="Arial"/>
                <w:lang w:eastAsia="en-CA"/>
              </w:rPr>
            </w:pP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7A0F5521" w14:textId="77777777" w:rsidR="00FE391D" w:rsidRPr="008D6B3D" w:rsidRDefault="00FE391D" w:rsidP="00F622C5">
            <w:pPr>
              <w:spacing w:before="120" w:after="120"/>
              <w:rPr>
                <w:rFonts w:ascii="Calibri" w:eastAsia="Times New Roman" w:hAnsi="Calibri" w:cs="Arial"/>
                <w:lang w:eastAsia="en-CA"/>
              </w:rPr>
            </w:pPr>
          </w:p>
        </w:tc>
      </w:tr>
      <w:tr w:rsidR="00FE391D" w:rsidRPr="008D6B3D" w14:paraId="7C7A4A87" w14:textId="77777777" w:rsidTr="00F622C5">
        <w:tc>
          <w:tcPr>
            <w:tcW w:w="4536" w:type="dxa"/>
            <w:tcBorders>
              <w:top w:val="single" w:sz="4" w:space="0" w:color="auto"/>
            </w:tcBorders>
          </w:tcPr>
          <w:p w14:paraId="2ABD8E3D" w14:textId="77777777" w:rsidR="00FE391D" w:rsidRPr="008D6B3D" w:rsidRDefault="00FE391D" w:rsidP="00F622C5">
            <w:pPr>
              <w:spacing w:before="120" w:after="120"/>
              <w:contextualSpacing/>
              <w:rPr>
                <w:rFonts w:ascii="Calibri" w:eastAsia="Times New Roman" w:hAnsi="Calibri" w:cs="Arial"/>
                <w:lang w:eastAsia="en-CA"/>
              </w:rPr>
            </w:pPr>
          </w:p>
        </w:tc>
        <w:tc>
          <w:tcPr>
            <w:tcW w:w="567" w:type="dxa"/>
          </w:tcPr>
          <w:p w14:paraId="45069220" w14:textId="77777777" w:rsidR="00FE391D" w:rsidRPr="008D6B3D" w:rsidRDefault="00FE391D" w:rsidP="00F622C5">
            <w:pPr>
              <w:spacing w:before="120" w:after="120"/>
              <w:contextualSpacing/>
              <w:rPr>
                <w:rFonts w:ascii="Calibri" w:eastAsia="Times New Roman" w:hAnsi="Calibri" w:cs="Arial"/>
                <w:lang w:eastAsia="en-CA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</w:tcPr>
          <w:p w14:paraId="2820B8E8" w14:textId="77777777" w:rsidR="00FE391D" w:rsidRPr="008D6B3D" w:rsidRDefault="00FE391D" w:rsidP="00F622C5">
            <w:pPr>
              <w:spacing w:before="120" w:after="120"/>
              <w:contextualSpacing/>
              <w:rPr>
                <w:rFonts w:ascii="Calibri" w:eastAsia="Times New Roman" w:hAnsi="Calibri" w:cs="Arial"/>
                <w:lang w:eastAsia="en-CA"/>
              </w:rPr>
            </w:pPr>
          </w:p>
        </w:tc>
        <w:tc>
          <w:tcPr>
            <w:tcW w:w="2580" w:type="dxa"/>
          </w:tcPr>
          <w:p w14:paraId="0A62699C" w14:textId="77777777" w:rsidR="00FE391D" w:rsidRDefault="00FE391D" w:rsidP="00F622C5">
            <w:pPr>
              <w:spacing w:before="120" w:after="120"/>
              <w:contextualSpacing/>
              <w:rPr>
                <w:rFonts w:ascii="MS Gothic" w:eastAsia="MS Gothic" w:hAnsi="MS Gothic" w:cs="Calibri"/>
              </w:rPr>
            </w:pPr>
          </w:p>
        </w:tc>
      </w:tr>
      <w:tr w:rsidR="00FE391D" w:rsidRPr="008D6B3D" w14:paraId="20B67834" w14:textId="77777777" w:rsidTr="00F622C5">
        <w:trPr>
          <w:gridAfter w:val="1"/>
          <w:wAfter w:w="2580" w:type="dxa"/>
        </w:trPr>
        <w:tc>
          <w:tcPr>
            <w:tcW w:w="5387" w:type="dxa"/>
            <w:gridSpan w:val="3"/>
          </w:tcPr>
          <w:p w14:paraId="7A8A1A78" w14:textId="77777777" w:rsidR="00FE391D" w:rsidRPr="008D6B3D" w:rsidRDefault="00FE391D" w:rsidP="00F622C5">
            <w:pPr>
              <w:spacing w:before="120" w:after="120"/>
              <w:rPr>
                <w:rFonts w:ascii="Calibri" w:eastAsia="Times New Roman" w:hAnsi="Calibri" w:cs="Arial"/>
                <w:lang w:eastAsia="en-CA"/>
              </w:rPr>
            </w:pPr>
            <w:r>
              <w:rPr>
                <w:rFonts w:ascii="Calibri" w:eastAsia="Times New Roman" w:hAnsi="Calibri" w:cs="Arial"/>
                <w:lang w:eastAsia="en-CA"/>
              </w:rPr>
              <w:t>Total years on staff at XXXX</w:t>
            </w:r>
            <w:r w:rsidRPr="005D1288">
              <w:rPr>
                <w:rFonts w:ascii="Calibri" w:eastAsia="Times New Roman" w:hAnsi="Calibri" w:cs="Arial"/>
                <w:lang w:eastAsia="en-CA"/>
              </w:rPr>
              <w:t xml:space="preserve"> Hospital</w:t>
            </w:r>
            <w:r>
              <w:rPr>
                <w:rFonts w:ascii="Calibri" w:eastAsia="Times New Roman" w:hAnsi="Calibri" w:cs="Arial"/>
                <w:lang w:eastAsia="en-CA"/>
              </w:rPr>
              <w:t>: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F26707F" w14:textId="77777777" w:rsidR="00FE391D" w:rsidRDefault="00FE391D" w:rsidP="00F622C5">
            <w:pPr>
              <w:spacing w:before="120" w:after="120"/>
              <w:rPr>
                <w:rFonts w:ascii="MS Gothic" w:eastAsia="MS Gothic" w:hAnsi="MS Gothic" w:cs="Calibri"/>
              </w:rPr>
            </w:pPr>
          </w:p>
        </w:tc>
      </w:tr>
      <w:tr w:rsidR="00FE391D" w:rsidRPr="008D6B3D" w14:paraId="364B9FBB" w14:textId="77777777" w:rsidTr="00F622C5">
        <w:trPr>
          <w:gridAfter w:val="1"/>
          <w:wAfter w:w="2580" w:type="dxa"/>
        </w:trPr>
        <w:tc>
          <w:tcPr>
            <w:tcW w:w="5387" w:type="dxa"/>
            <w:gridSpan w:val="3"/>
          </w:tcPr>
          <w:p w14:paraId="132E21FC" w14:textId="77777777" w:rsidR="00FE391D" w:rsidRDefault="00FE391D" w:rsidP="00F622C5">
            <w:pPr>
              <w:spacing w:before="120" w:after="120"/>
              <w:rPr>
                <w:rFonts w:ascii="Calibri" w:eastAsia="Times New Roman" w:hAnsi="Calibri" w:cs="Arial"/>
                <w:lang w:eastAsia="en-CA"/>
              </w:rPr>
            </w:pPr>
            <w:r>
              <w:rPr>
                <w:rFonts w:ascii="Calibri" w:eastAsia="Times New Roman" w:hAnsi="Calibri" w:cs="Arial"/>
                <w:lang w:eastAsia="en-CA"/>
              </w:rPr>
              <w:t>Total years in practice: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6BDA71C6" w14:textId="77777777" w:rsidR="00FE391D" w:rsidRDefault="00FE391D" w:rsidP="00F622C5">
            <w:pPr>
              <w:spacing w:before="120" w:after="120"/>
              <w:rPr>
                <w:rFonts w:ascii="MS Gothic" w:eastAsia="MS Gothic" w:hAnsi="MS Gothic" w:cs="Calibri"/>
              </w:rPr>
            </w:pPr>
          </w:p>
        </w:tc>
      </w:tr>
    </w:tbl>
    <w:p w14:paraId="0E3BAADE" w14:textId="53EBAC4C" w:rsidR="00FE391D" w:rsidRPr="008D6B3D" w:rsidRDefault="00FE391D" w:rsidP="00FE391D">
      <w:pPr>
        <w:tabs>
          <w:tab w:val="left" w:leader="underscore" w:pos="9360"/>
        </w:tabs>
        <w:spacing w:before="120" w:after="120"/>
        <w:rPr>
          <w:rFonts w:ascii="Calibri" w:eastAsia="Times New Roman" w:hAnsi="Calibri" w:cs="Arial"/>
          <w:lang w:eastAsia="en-CA"/>
        </w:rPr>
      </w:pPr>
      <w:r w:rsidRPr="008D6B3D">
        <w:rPr>
          <w:rFonts w:ascii="Calibri" w:eastAsia="Times New Roman" w:hAnsi="Calibri" w:cs="Arial"/>
          <w:lang w:eastAsia="en-CA"/>
        </w:rPr>
        <w:t>Please indicate why you are interested in being a member of this committee</w:t>
      </w:r>
      <w:r w:rsidR="00A55150">
        <w:rPr>
          <w:rFonts w:ascii="Calibri" w:eastAsia="Times New Roman" w:hAnsi="Calibri" w:cs="Arial"/>
          <w:lang w:eastAsia="en-CA"/>
        </w:rPr>
        <w:t>.</w:t>
      </w:r>
      <w:r w:rsidRPr="008D6B3D">
        <w:rPr>
          <w:rFonts w:ascii="Calibri" w:eastAsia="Times New Roman" w:hAnsi="Calibri" w:cs="Arial"/>
          <w:lang w:eastAsia="en-CA"/>
        </w:rPr>
        <w:t xml:space="preserve"> 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93"/>
      </w:tblGrid>
      <w:tr w:rsidR="00FE391D" w:rsidRPr="008D6B3D" w14:paraId="0AEA251E" w14:textId="77777777" w:rsidTr="00F622C5">
        <w:tc>
          <w:tcPr>
            <w:tcW w:w="9493" w:type="dxa"/>
          </w:tcPr>
          <w:p w14:paraId="2216C9A3" w14:textId="77777777" w:rsidR="00FE391D" w:rsidRDefault="00FE391D" w:rsidP="00F622C5">
            <w:pPr>
              <w:tabs>
                <w:tab w:val="right" w:leader="dot" w:pos="9270"/>
              </w:tabs>
              <w:spacing w:before="120" w:after="120"/>
              <w:rPr>
                <w:rFonts w:ascii="Calibri" w:eastAsia="Times New Roman" w:hAnsi="Calibri" w:cs="Arial"/>
                <w:b/>
                <w:lang w:eastAsia="en-CA"/>
              </w:rPr>
            </w:pPr>
          </w:p>
          <w:p w14:paraId="5F423486" w14:textId="77777777" w:rsidR="00FE391D" w:rsidRDefault="00FE391D" w:rsidP="00F622C5">
            <w:pPr>
              <w:tabs>
                <w:tab w:val="right" w:leader="dot" w:pos="9270"/>
              </w:tabs>
              <w:spacing w:before="120" w:after="120"/>
              <w:rPr>
                <w:rFonts w:ascii="Calibri" w:eastAsia="Times New Roman" w:hAnsi="Calibri" w:cs="Arial"/>
                <w:b/>
                <w:lang w:eastAsia="en-CA"/>
              </w:rPr>
            </w:pPr>
          </w:p>
          <w:p w14:paraId="09E5EF5F" w14:textId="77777777" w:rsidR="00FE391D" w:rsidRDefault="00FE391D" w:rsidP="00F622C5">
            <w:pPr>
              <w:tabs>
                <w:tab w:val="right" w:leader="dot" w:pos="9270"/>
              </w:tabs>
              <w:spacing w:before="120" w:after="120"/>
              <w:rPr>
                <w:rFonts w:ascii="Calibri" w:eastAsia="Times New Roman" w:hAnsi="Calibri" w:cs="Arial"/>
                <w:b/>
                <w:lang w:eastAsia="en-CA"/>
              </w:rPr>
            </w:pPr>
          </w:p>
          <w:p w14:paraId="551CB832" w14:textId="77777777" w:rsidR="00FE391D" w:rsidRDefault="00FE391D" w:rsidP="00F622C5">
            <w:pPr>
              <w:tabs>
                <w:tab w:val="right" w:leader="dot" w:pos="9270"/>
              </w:tabs>
              <w:spacing w:before="120" w:after="120"/>
              <w:rPr>
                <w:rFonts w:ascii="Calibri" w:eastAsia="Times New Roman" w:hAnsi="Calibri" w:cs="Arial"/>
                <w:b/>
                <w:lang w:eastAsia="en-CA"/>
              </w:rPr>
            </w:pPr>
          </w:p>
          <w:p w14:paraId="49D34834" w14:textId="77777777" w:rsidR="00FE391D" w:rsidRDefault="00FE391D" w:rsidP="00F622C5">
            <w:pPr>
              <w:tabs>
                <w:tab w:val="right" w:leader="dot" w:pos="9270"/>
              </w:tabs>
              <w:spacing w:before="120" w:after="120"/>
              <w:rPr>
                <w:rFonts w:ascii="Calibri" w:eastAsia="Times New Roman" w:hAnsi="Calibri" w:cs="Arial"/>
                <w:b/>
                <w:lang w:eastAsia="en-CA"/>
              </w:rPr>
            </w:pPr>
          </w:p>
          <w:p w14:paraId="4985DE43" w14:textId="77777777" w:rsidR="00FE391D" w:rsidRDefault="00FE391D" w:rsidP="00F622C5">
            <w:pPr>
              <w:tabs>
                <w:tab w:val="right" w:leader="dot" w:pos="9270"/>
              </w:tabs>
              <w:spacing w:before="120" w:after="120"/>
              <w:rPr>
                <w:rFonts w:ascii="Calibri" w:eastAsia="Times New Roman" w:hAnsi="Calibri" w:cs="Arial"/>
                <w:b/>
                <w:lang w:eastAsia="en-CA"/>
              </w:rPr>
            </w:pPr>
          </w:p>
          <w:p w14:paraId="2FAC9558" w14:textId="77777777" w:rsidR="00FE391D" w:rsidRPr="008D6B3D" w:rsidRDefault="00FE391D" w:rsidP="00F622C5">
            <w:pPr>
              <w:tabs>
                <w:tab w:val="right" w:leader="dot" w:pos="9270"/>
              </w:tabs>
              <w:spacing w:before="120" w:after="120"/>
              <w:rPr>
                <w:rFonts w:ascii="Calibri" w:eastAsia="Times New Roman" w:hAnsi="Calibri" w:cs="Arial"/>
                <w:lang w:eastAsia="en-CA"/>
              </w:rPr>
            </w:pPr>
          </w:p>
        </w:tc>
      </w:tr>
    </w:tbl>
    <w:p w14:paraId="4CAFD43A" w14:textId="77777777" w:rsidR="00FE391D" w:rsidRDefault="00FE391D" w:rsidP="00FE391D">
      <w:pPr>
        <w:tabs>
          <w:tab w:val="left" w:leader="underscore" w:pos="9360"/>
        </w:tabs>
        <w:spacing w:before="120" w:after="120"/>
        <w:rPr>
          <w:rFonts w:ascii="Calibri" w:eastAsia="Times New Roman" w:hAnsi="Calibri" w:cs="Arial"/>
          <w:lang w:eastAsia="en-CA"/>
        </w:rPr>
      </w:pPr>
    </w:p>
    <w:p w14:paraId="106D9116" w14:textId="77777777" w:rsidR="00FE391D" w:rsidRDefault="00FE391D" w:rsidP="00FE391D">
      <w:pPr>
        <w:tabs>
          <w:tab w:val="left" w:leader="underscore" w:pos="9360"/>
        </w:tabs>
        <w:spacing w:before="120" w:after="120"/>
        <w:rPr>
          <w:rFonts w:ascii="Calibri" w:eastAsia="Times New Roman" w:hAnsi="Calibri" w:cs="Arial"/>
          <w:lang w:eastAsia="en-CA"/>
        </w:rPr>
      </w:pPr>
    </w:p>
    <w:p w14:paraId="5663AE91" w14:textId="77777777" w:rsidR="00FE391D" w:rsidRDefault="00FE391D" w:rsidP="00FE391D">
      <w:pPr>
        <w:tabs>
          <w:tab w:val="left" w:leader="underscore" w:pos="9360"/>
        </w:tabs>
        <w:spacing w:before="120" w:after="120"/>
        <w:rPr>
          <w:rFonts w:ascii="Calibri" w:eastAsia="Times New Roman" w:hAnsi="Calibri" w:cs="Arial"/>
          <w:lang w:eastAsia="en-CA"/>
        </w:rPr>
      </w:pPr>
    </w:p>
    <w:p w14:paraId="492CC5A5" w14:textId="77777777" w:rsidR="00FE391D" w:rsidRDefault="00FE391D" w:rsidP="00FE391D">
      <w:pPr>
        <w:tabs>
          <w:tab w:val="left" w:leader="underscore" w:pos="9360"/>
        </w:tabs>
        <w:spacing w:before="120" w:after="120"/>
        <w:rPr>
          <w:rFonts w:ascii="Calibri" w:eastAsia="Times New Roman" w:hAnsi="Calibri" w:cs="Arial"/>
          <w:lang w:eastAsia="en-CA"/>
        </w:rPr>
      </w:pPr>
    </w:p>
    <w:p w14:paraId="539EA2B3" w14:textId="435E5577" w:rsidR="00FE391D" w:rsidRPr="008D6B3D" w:rsidRDefault="00FE391D" w:rsidP="00FE391D">
      <w:pPr>
        <w:tabs>
          <w:tab w:val="left" w:leader="underscore" w:pos="9360"/>
        </w:tabs>
        <w:spacing w:before="120" w:after="120"/>
        <w:rPr>
          <w:rFonts w:ascii="Calibri" w:eastAsia="Times New Roman" w:hAnsi="Calibri" w:cs="Arial"/>
          <w:lang w:eastAsia="en-CA"/>
        </w:rPr>
      </w:pPr>
      <w:r w:rsidRPr="008D6B3D">
        <w:rPr>
          <w:rFonts w:ascii="Calibri" w:eastAsia="Times New Roman" w:hAnsi="Calibri" w:cs="Arial"/>
          <w:lang w:eastAsia="en-CA"/>
        </w:rPr>
        <w:lastRenderedPageBreak/>
        <w:t xml:space="preserve">Detail relevant experience with related committees and/or </w:t>
      </w:r>
      <w:r w:rsidR="00A47757">
        <w:rPr>
          <w:rFonts w:ascii="Calibri" w:eastAsia="Times New Roman" w:hAnsi="Calibri" w:cs="Arial"/>
          <w:lang w:eastAsia="en-CA"/>
        </w:rPr>
        <w:t>W</w:t>
      </w:r>
      <w:r>
        <w:rPr>
          <w:rFonts w:ascii="Calibri" w:eastAsia="Times New Roman" w:hAnsi="Calibri" w:cs="Arial"/>
          <w:lang w:eastAsia="en-CA"/>
        </w:rPr>
        <w:t>orking</w:t>
      </w:r>
      <w:r w:rsidRPr="008D6B3D">
        <w:rPr>
          <w:rFonts w:ascii="Calibri" w:eastAsia="Times New Roman" w:hAnsi="Calibri" w:cs="Arial"/>
          <w:lang w:eastAsia="en-CA"/>
        </w:rPr>
        <w:t xml:space="preserve"> </w:t>
      </w:r>
      <w:r w:rsidR="00A47757">
        <w:rPr>
          <w:rFonts w:ascii="Calibri" w:eastAsia="Times New Roman" w:hAnsi="Calibri" w:cs="Arial"/>
          <w:lang w:eastAsia="en-CA"/>
        </w:rPr>
        <w:t>G</w:t>
      </w:r>
      <w:r w:rsidRPr="008D6B3D">
        <w:rPr>
          <w:rFonts w:ascii="Calibri" w:eastAsia="Times New Roman" w:hAnsi="Calibri" w:cs="Arial"/>
          <w:lang w:eastAsia="en-CA"/>
        </w:rPr>
        <w:t>roups</w:t>
      </w:r>
      <w:r w:rsidR="00F33407">
        <w:rPr>
          <w:rFonts w:ascii="Calibri" w:eastAsia="Times New Roman" w:hAnsi="Calibri" w:cs="Arial"/>
          <w:lang w:eastAsia="en-CA"/>
        </w:rPr>
        <w:t>.</w:t>
      </w:r>
      <w:r w:rsidRPr="008D6B3D">
        <w:rPr>
          <w:rFonts w:ascii="Calibri" w:eastAsia="Times New Roman" w:hAnsi="Calibri" w:cs="Arial"/>
          <w:lang w:eastAsia="en-CA"/>
        </w:rPr>
        <w:t xml:space="preserve"> </w:t>
      </w:r>
    </w:p>
    <w:tbl>
      <w:tblPr>
        <w:tblW w:w="94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93"/>
      </w:tblGrid>
      <w:tr w:rsidR="00FE391D" w:rsidRPr="008D6B3D" w14:paraId="6900968C" w14:textId="77777777" w:rsidTr="00F622C5">
        <w:tc>
          <w:tcPr>
            <w:tcW w:w="9493" w:type="dxa"/>
          </w:tcPr>
          <w:p w14:paraId="07D48CB7" w14:textId="77777777" w:rsidR="00FE391D" w:rsidRDefault="00FE391D" w:rsidP="00F622C5">
            <w:pPr>
              <w:tabs>
                <w:tab w:val="right" w:leader="dot" w:pos="9270"/>
              </w:tabs>
              <w:spacing w:before="120" w:after="120"/>
              <w:rPr>
                <w:rFonts w:ascii="Calibri" w:eastAsia="Times New Roman" w:hAnsi="Calibri" w:cs="Arial"/>
                <w:b/>
                <w:lang w:eastAsia="en-CA"/>
              </w:rPr>
            </w:pPr>
          </w:p>
          <w:p w14:paraId="0026FA3D" w14:textId="77777777" w:rsidR="00FE391D" w:rsidRDefault="00FE391D" w:rsidP="00F622C5">
            <w:pPr>
              <w:tabs>
                <w:tab w:val="right" w:leader="dot" w:pos="9270"/>
              </w:tabs>
              <w:spacing w:before="120" w:after="120"/>
              <w:rPr>
                <w:rFonts w:ascii="Calibri" w:eastAsia="Times New Roman" w:hAnsi="Calibri" w:cs="Arial"/>
                <w:b/>
                <w:lang w:eastAsia="en-CA"/>
              </w:rPr>
            </w:pPr>
          </w:p>
          <w:p w14:paraId="725A9AA6" w14:textId="77777777" w:rsidR="00FE391D" w:rsidRDefault="00FE391D" w:rsidP="00F622C5">
            <w:pPr>
              <w:tabs>
                <w:tab w:val="right" w:leader="dot" w:pos="9270"/>
              </w:tabs>
              <w:spacing w:before="120" w:after="120"/>
              <w:rPr>
                <w:rFonts w:ascii="Calibri" w:eastAsia="Times New Roman" w:hAnsi="Calibri" w:cs="Arial"/>
                <w:b/>
                <w:lang w:eastAsia="en-CA"/>
              </w:rPr>
            </w:pPr>
          </w:p>
          <w:p w14:paraId="18EBBDC2" w14:textId="77777777" w:rsidR="00FE391D" w:rsidRDefault="00FE391D" w:rsidP="00F622C5">
            <w:pPr>
              <w:tabs>
                <w:tab w:val="right" w:leader="dot" w:pos="9270"/>
              </w:tabs>
              <w:spacing w:before="120" w:after="120"/>
              <w:rPr>
                <w:rFonts w:ascii="Calibri" w:eastAsia="Times New Roman" w:hAnsi="Calibri" w:cs="Arial"/>
                <w:b/>
                <w:lang w:eastAsia="en-CA"/>
              </w:rPr>
            </w:pPr>
          </w:p>
          <w:p w14:paraId="26DB691C" w14:textId="77777777" w:rsidR="00FE391D" w:rsidRDefault="00FE391D" w:rsidP="00F622C5">
            <w:pPr>
              <w:tabs>
                <w:tab w:val="right" w:leader="dot" w:pos="9270"/>
              </w:tabs>
              <w:spacing w:before="120" w:after="120"/>
              <w:rPr>
                <w:rFonts w:ascii="Calibri" w:eastAsia="Times New Roman" w:hAnsi="Calibri" w:cs="Arial"/>
                <w:b/>
                <w:lang w:eastAsia="en-CA"/>
              </w:rPr>
            </w:pPr>
          </w:p>
          <w:p w14:paraId="4A5C2266" w14:textId="77777777" w:rsidR="00FE391D" w:rsidRDefault="00FE391D" w:rsidP="00F622C5">
            <w:pPr>
              <w:tabs>
                <w:tab w:val="right" w:leader="dot" w:pos="9270"/>
              </w:tabs>
              <w:spacing w:before="120" w:after="120"/>
              <w:rPr>
                <w:rFonts w:ascii="Calibri" w:eastAsia="Times New Roman" w:hAnsi="Calibri" w:cs="Arial"/>
                <w:b/>
                <w:lang w:eastAsia="en-CA"/>
              </w:rPr>
            </w:pPr>
          </w:p>
          <w:p w14:paraId="4BA08AFB" w14:textId="77777777" w:rsidR="00FE391D" w:rsidRPr="008D6B3D" w:rsidRDefault="00FE391D" w:rsidP="00F622C5">
            <w:pPr>
              <w:tabs>
                <w:tab w:val="right" w:leader="dot" w:pos="9270"/>
              </w:tabs>
              <w:spacing w:before="120" w:after="120"/>
              <w:rPr>
                <w:rFonts w:ascii="Calibri" w:eastAsia="Times New Roman" w:hAnsi="Calibri" w:cs="Arial"/>
                <w:lang w:eastAsia="en-CA"/>
              </w:rPr>
            </w:pPr>
          </w:p>
        </w:tc>
      </w:tr>
    </w:tbl>
    <w:p w14:paraId="55A72408" w14:textId="77777777" w:rsidR="00FE391D" w:rsidRDefault="00FE391D" w:rsidP="00FE391D">
      <w:pPr>
        <w:tabs>
          <w:tab w:val="left" w:leader="underscore" w:pos="9360"/>
        </w:tabs>
        <w:spacing w:before="120" w:after="120"/>
        <w:rPr>
          <w:rFonts w:ascii="Calibri" w:eastAsia="Times New Roman" w:hAnsi="Calibri" w:cs="Arial"/>
          <w:lang w:eastAsia="en-CA"/>
        </w:rPr>
      </w:pPr>
    </w:p>
    <w:p w14:paraId="569C711E" w14:textId="77777777" w:rsidR="00FE391D" w:rsidRDefault="00FE391D" w:rsidP="00FE391D">
      <w:pPr>
        <w:tabs>
          <w:tab w:val="left" w:leader="underscore" w:pos="9360"/>
        </w:tabs>
        <w:spacing w:before="120" w:after="120"/>
        <w:rPr>
          <w:rFonts w:ascii="Calibri" w:eastAsia="Times New Roman" w:hAnsi="Calibri" w:cs="Arial"/>
          <w:lang w:eastAsia="en-CA"/>
        </w:rPr>
      </w:pPr>
      <w:r w:rsidRPr="00A65430">
        <w:rPr>
          <w:rFonts w:ascii="Calibri" w:eastAsia="Times New Roman" w:hAnsi="Calibri" w:cs="Arial"/>
          <w:lang w:eastAsia="en-CA"/>
        </w:rPr>
        <w:t>Experience in: (please check)</w:t>
      </w:r>
    </w:p>
    <w:p w14:paraId="4AAC7A31" w14:textId="77777777" w:rsidR="00FE391D" w:rsidRDefault="00035803" w:rsidP="00FE391D">
      <w:pPr>
        <w:tabs>
          <w:tab w:val="left" w:leader="underscore" w:pos="9360"/>
        </w:tabs>
        <w:spacing w:before="120" w:after="120"/>
        <w:rPr>
          <w:rFonts w:ascii="Calibri" w:eastAsia="Times New Roman" w:hAnsi="Calibri" w:cs="Arial"/>
          <w:lang w:eastAsia="en-CA"/>
        </w:rPr>
      </w:pPr>
      <w:sdt>
        <w:sdtPr>
          <w:rPr>
            <w:rFonts w:ascii="Calibri" w:eastAsia="Times New Roman" w:hAnsi="Calibri" w:cs="Arial"/>
            <w:lang w:eastAsia="en-CA"/>
          </w:rPr>
          <w:id w:val="211740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91D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FE391D" w:rsidRPr="00A65430">
        <w:rPr>
          <w:rFonts w:ascii="Calibri" w:eastAsia="Times New Roman" w:hAnsi="Calibri" w:cs="Arial"/>
          <w:lang w:eastAsia="en-CA"/>
        </w:rPr>
        <w:t xml:space="preserve"> Board</w:t>
      </w:r>
      <w:r w:rsidR="00FE391D">
        <w:rPr>
          <w:rFonts w:ascii="Calibri" w:eastAsia="Times New Roman" w:hAnsi="Calibri" w:cs="Arial"/>
          <w:lang w:eastAsia="en-CA"/>
        </w:rPr>
        <w:t xml:space="preserve">/Committee work   </w:t>
      </w:r>
      <w:r w:rsidR="00FE391D" w:rsidRPr="00A65430">
        <w:rPr>
          <w:rFonts w:ascii="Calibri" w:eastAsia="Times New Roman" w:hAnsi="Calibri" w:cs="Arial"/>
          <w:lang w:eastAsia="en-CA"/>
        </w:rPr>
        <w:t xml:space="preserve"> </w:t>
      </w:r>
      <w:sdt>
        <w:sdtPr>
          <w:rPr>
            <w:rFonts w:ascii="Calibri" w:eastAsia="Times New Roman" w:hAnsi="Calibri" w:cs="Arial"/>
            <w:lang w:eastAsia="en-CA"/>
          </w:rPr>
          <w:id w:val="-141269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91D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FE391D" w:rsidRPr="00A65430">
        <w:rPr>
          <w:rFonts w:ascii="Calibri" w:eastAsia="Times New Roman" w:hAnsi="Calibri" w:cs="Arial"/>
          <w:lang w:eastAsia="en-CA"/>
        </w:rPr>
        <w:t xml:space="preserve"> </w:t>
      </w:r>
      <w:r w:rsidR="00FE391D">
        <w:rPr>
          <w:rFonts w:ascii="Calibri" w:eastAsia="Times New Roman" w:hAnsi="Calibri" w:cs="Arial"/>
          <w:lang w:eastAsia="en-CA"/>
        </w:rPr>
        <w:t>P</w:t>
      </w:r>
      <w:r w:rsidR="00FE391D" w:rsidRPr="00A65430">
        <w:rPr>
          <w:rFonts w:ascii="Calibri" w:eastAsia="Times New Roman" w:hAnsi="Calibri" w:cs="Arial"/>
          <w:lang w:eastAsia="en-CA"/>
        </w:rPr>
        <w:t>rogram development</w:t>
      </w:r>
      <w:r w:rsidR="00FE391D">
        <w:rPr>
          <w:rFonts w:ascii="Calibri" w:eastAsia="Times New Roman" w:hAnsi="Calibri" w:cs="Arial"/>
          <w:lang w:eastAsia="en-CA"/>
        </w:rPr>
        <w:t xml:space="preserve">  </w:t>
      </w:r>
      <w:sdt>
        <w:sdtPr>
          <w:rPr>
            <w:rFonts w:ascii="Calibri" w:eastAsia="Times New Roman" w:hAnsi="Calibri" w:cs="Arial"/>
            <w:lang w:eastAsia="en-CA"/>
          </w:rPr>
          <w:id w:val="-46297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91D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FE391D" w:rsidRPr="00A65430">
        <w:rPr>
          <w:rFonts w:ascii="Calibri" w:eastAsia="Times New Roman" w:hAnsi="Calibri" w:cs="Arial"/>
          <w:lang w:eastAsia="en-CA"/>
        </w:rPr>
        <w:t xml:space="preserve"> Advocacy</w:t>
      </w:r>
      <w:r w:rsidR="00FE391D">
        <w:rPr>
          <w:rFonts w:ascii="Calibri" w:eastAsia="Times New Roman" w:hAnsi="Calibri" w:cs="Arial"/>
          <w:lang w:eastAsia="en-CA"/>
        </w:rPr>
        <w:t xml:space="preserve">  </w:t>
      </w:r>
      <w:r w:rsidR="00FE391D" w:rsidRPr="00A65430">
        <w:rPr>
          <w:rFonts w:ascii="Calibri" w:eastAsia="Times New Roman" w:hAnsi="Calibri" w:cs="Arial"/>
          <w:lang w:eastAsia="en-CA"/>
        </w:rPr>
        <w:t xml:space="preserve"> </w:t>
      </w:r>
      <w:sdt>
        <w:sdtPr>
          <w:rPr>
            <w:rFonts w:ascii="Calibri" w:eastAsia="Times New Roman" w:hAnsi="Calibri" w:cs="Arial"/>
            <w:lang w:eastAsia="en-CA"/>
          </w:rPr>
          <w:id w:val="170073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91D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FE391D" w:rsidRPr="00A65430">
        <w:rPr>
          <w:rFonts w:ascii="Calibri" w:eastAsia="Times New Roman" w:hAnsi="Calibri" w:cs="Arial"/>
          <w:lang w:eastAsia="en-CA"/>
        </w:rPr>
        <w:t xml:space="preserve"> Event planning</w:t>
      </w:r>
      <w:r w:rsidR="00FE391D">
        <w:rPr>
          <w:rFonts w:ascii="Calibri" w:eastAsia="Times New Roman" w:hAnsi="Calibri" w:cs="Arial"/>
          <w:lang w:eastAsia="en-CA"/>
        </w:rPr>
        <w:t xml:space="preserve">  </w:t>
      </w:r>
    </w:p>
    <w:p w14:paraId="55D89206" w14:textId="77777777" w:rsidR="00FE391D" w:rsidRDefault="00035803" w:rsidP="00FE391D">
      <w:pPr>
        <w:tabs>
          <w:tab w:val="left" w:leader="underscore" w:pos="9360"/>
        </w:tabs>
        <w:spacing w:before="120" w:after="120"/>
        <w:rPr>
          <w:rFonts w:ascii="Calibri" w:eastAsia="Times New Roman" w:hAnsi="Calibri" w:cs="Arial"/>
          <w:lang w:eastAsia="en-CA"/>
        </w:rPr>
      </w:pPr>
      <w:sdt>
        <w:sdtPr>
          <w:rPr>
            <w:rFonts w:ascii="Calibri" w:eastAsia="Times New Roman" w:hAnsi="Calibri" w:cs="Arial"/>
            <w:lang w:eastAsia="en-CA"/>
          </w:rPr>
          <w:id w:val="-76546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91D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FE391D" w:rsidRPr="00A65430">
        <w:rPr>
          <w:rFonts w:ascii="Calibri" w:eastAsia="Times New Roman" w:hAnsi="Calibri" w:cs="Arial"/>
          <w:lang w:eastAsia="en-CA"/>
        </w:rPr>
        <w:t xml:space="preserve"> Communications</w:t>
      </w:r>
      <w:r w:rsidR="00FE391D">
        <w:rPr>
          <w:rFonts w:ascii="Calibri" w:eastAsia="Times New Roman" w:hAnsi="Calibri" w:cs="Arial"/>
          <w:lang w:eastAsia="en-CA"/>
        </w:rPr>
        <w:t xml:space="preserve">  </w:t>
      </w:r>
      <w:sdt>
        <w:sdtPr>
          <w:rPr>
            <w:rFonts w:ascii="Calibri" w:eastAsia="Times New Roman" w:hAnsi="Calibri" w:cs="Arial"/>
            <w:lang w:eastAsia="en-CA"/>
          </w:rPr>
          <w:id w:val="155704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91D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FE391D" w:rsidRPr="00A65430">
        <w:rPr>
          <w:rFonts w:ascii="Calibri" w:eastAsia="Times New Roman" w:hAnsi="Calibri" w:cs="Arial"/>
          <w:lang w:eastAsia="en-CA"/>
        </w:rPr>
        <w:t xml:space="preserve"> Policy development</w:t>
      </w:r>
      <w:r w:rsidR="00FE391D">
        <w:rPr>
          <w:rFonts w:ascii="Calibri" w:eastAsia="Times New Roman" w:hAnsi="Calibri" w:cs="Arial"/>
          <w:lang w:eastAsia="en-CA"/>
        </w:rPr>
        <w:t xml:space="preserve">  </w:t>
      </w:r>
      <w:sdt>
        <w:sdtPr>
          <w:rPr>
            <w:rFonts w:ascii="Calibri" w:eastAsia="Times New Roman" w:hAnsi="Calibri" w:cs="Arial"/>
            <w:lang w:eastAsia="en-CA"/>
          </w:rPr>
          <w:id w:val="-28419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91D">
            <w:rPr>
              <w:rFonts w:ascii="MS Gothic" w:eastAsia="MS Gothic" w:hAnsi="MS Gothic" w:cs="Arial" w:hint="eastAsia"/>
              <w:lang w:eastAsia="en-CA"/>
            </w:rPr>
            <w:t>☐</w:t>
          </w:r>
        </w:sdtContent>
      </w:sdt>
      <w:r w:rsidR="00FE391D" w:rsidRPr="00A65430">
        <w:rPr>
          <w:rFonts w:ascii="Calibri" w:eastAsia="Times New Roman" w:hAnsi="Calibri" w:cs="Arial"/>
          <w:lang w:eastAsia="en-CA"/>
        </w:rPr>
        <w:t xml:space="preserve"> Financial management</w:t>
      </w:r>
    </w:p>
    <w:p w14:paraId="7066E36B" w14:textId="557BA140" w:rsidR="00FE391D" w:rsidRDefault="00FE391D" w:rsidP="00FE391D">
      <w:pPr>
        <w:tabs>
          <w:tab w:val="left" w:leader="underscore" w:pos="9360"/>
        </w:tabs>
        <w:spacing w:before="120" w:after="120"/>
        <w:rPr>
          <w:rFonts w:ascii="Calibri" w:eastAsia="Times New Roman" w:hAnsi="Calibri" w:cs="Arial"/>
          <w:lang w:eastAsia="en-CA"/>
        </w:rPr>
      </w:pPr>
      <w:r w:rsidRPr="004C08B7">
        <w:rPr>
          <w:rFonts w:ascii="Calibri" w:eastAsia="Times New Roman" w:hAnsi="Calibri" w:cs="Arial"/>
          <w:lang w:eastAsia="en-CA"/>
        </w:rPr>
        <w:t xml:space="preserve">I, ____________________________ (print), </w:t>
      </w:r>
      <w:r>
        <w:rPr>
          <w:rFonts w:ascii="Calibri" w:eastAsia="Times New Roman" w:hAnsi="Calibri" w:cs="Arial"/>
          <w:lang w:eastAsia="en-CA"/>
        </w:rPr>
        <w:t>have active privileges to</w:t>
      </w:r>
      <w:bookmarkStart w:id="0" w:name="_GoBack"/>
      <w:r>
        <w:rPr>
          <w:rFonts w:ascii="Calibri" w:eastAsia="Times New Roman" w:hAnsi="Calibri" w:cs="Arial"/>
          <w:lang w:eastAsia="en-CA"/>
        </w:rPr>
        <w:t xml:space="preserve"> </w:t>
      </w:r>
      <w:r w:rsidR="00777EB3">
        <w:rPr>
          <w:rFonts w:ascii="Calibri" w:eastAsia="Times New Roman" w:hAnsi="Calibri" w:cs="Arial"/>
          <w:lang w:eastAsia="en-CA"/>
        </w:rPr>
        <w:t>practice</w:t>
      </w:r>
      <w:r>
        <w:rPr>
          <w:rFonts w:ascii="Calibri" w:eastAsia="Times New Roman" w:hAnsi="Calibri" w:cs="Arial"/>
          <w:lang w:eastAsia="en-CA"/>
        </w:rPr>
        <w:t xml:space="preserve"> at </w:t>
      </w:r>
      <w:bookmarkEnd w:id="0"/>
      <w:r>
        <w:rPr>
          <w:rFonts w:ascii="Calibri" w:eastAsia="Times New Roman" w:hAnsi="Calibri" w:cs="Arial"/>
          <w:lang w:eastAsia="en-CA"/>
        </w:rPr>
        <w:t>XXXX</w:t>
      </w:r>
      <w:r w:rsidRPr="005D1288">
        <w:rPr>
          <w:rFonts w:ascii="Calibri" w:eastAsia="Times New Roman" w:hAnsi="Calibri" w:cs="Arial"/>
          <w:lang w:eastAsia="en-CA"/>
        </w:rPr>
        <w:t xml:space="preserve"> Hospital</w:t>
      </w:r>
      <w:r w:rsidRPr="004C08B7">
        <w:rPr>
          <w:rFonts w:ascii="Calibri" w:eastAsia="Times New Roman" w:hAnsi="Calibri" w:cs="Arial"/>
          <w:lang w:eastAsia="en-CA"/>
        </w:rPr>
        <w:t xml:space="preserve"> and accept the nomination for the position of</w:t>
      </w:r>
      <w:r>
        <w:rPr>
          <w:rFonts w:ascii="Calibri" w:eastAsia="Times New Roman" w:hAnsi="Calibri" w:cs="Arial"/>
          <w:lang w:eastAsia="en-CA"/>
        </w:rPr>
        <w:t xml:space="preserve"> Working Group </w:t>
      </w:r>
      <w:r w:rsidR="00A55150">
        <w:rPr>
          <w:rFonts w:ascii="Calibri" w:eastAsia="Times New Roman" w:hAnsi="Calibri" w:cs="Arial"/>
          <w:lang w:eastAsia="en-CA"/>
        </w:rPr>
        <w:t>m</w:t>
      </w:r>
      <w:r>
        <w:rPr>
          <w:rFonts w:ascii="Calibri" w:eastAsia="Times New Roman" w:hAnsi="Calibri" w:cs="Arial"/>
          <w:lang w:eastAsia="en-CA"/>
        </w:rPr>
        <w:t>ember</w:t>
      </w:r>
      <w:r w:rsidRPr="004C08B7">
        <w:rPr>
          <w:rFonts w:ascii="Calibri" w:eastAsia="Times New Roman" w:hAnsi="Calibri" w:cs="Arial"/>
          <w:lang w:eastAsia="en-CA"/>
        </w:rPr>
        <w:t xml:space="preserve">. I have read the role description for the position and understand the responsibilities as a member of the </w:t>
      </w:r>
      <w:r>
        <w:rPr>
          <w:rFonts w:ascii="Calibri" w:eastAsia="Times New Roman" w:hAnsi="Calibri" w:cs="Arial"/>
          <w:lang w:eastAsia="en-CA"/>
        </w:rPr>
        <w:t>Working Group</w:t>
      </w:r>
      <w:r w:rsidRPr="004C08B7">
        <w:rPr>
          <w:rFonts w:ascii="Calibri" w:eastAsia="Times New Roman" w:hAnsi="Calibri" w:cs="Arial"/>
          <w:lang w:eastAsia="en-CA"/>
        </w:rPr>
        <w:t xml:space="preserve">. I support the </w:t>
      </w:r>
      <w:r>
        <w:rPr>
          <w:rFonts w:ascii="Calibri" w:eastAsia="Times New Roman" w:hAnsi="Calibri" w:cs="Arial"/>
          <w:lang w:eastAsia="en-CA"/>
        </w:rPr>
        <w:t>principles of the Memorandum of Understand</w:t>
      </w:r>
      <w:r w:rsidR="00A55150">
        <w:rPr>
          <w:rFonts w:ascii="Calibri" w:eastAsia="Times New Roman" w:hAnsi="Calibri" w:cs="Arial"/>
          <w:lang w:eastAsia="en-CA"/>
        </w:rPr>
        <w:t>ing</w:t>
      </w:r>
      <w:r>
        <w:rPr>
          <w:rFonts w:ascii="Calibri" w:eastAsia="Times New Roman" w:hAnsi="Calibri" w:cs="Arial"/>
          <w:lang w:eastAsia="en-CA"/>
        </w:rPr>
        <w:t xml:space="preserve"> </w:t>
      </w:r>
      <w:r w:rsidR="00A55150">
        <w:rPr>
          <w:rFonts w:ascii="Calibri" w:eastAsia="Times New Roman" w:hAnsi="Calibri" w:cs="Arial"/>
          <w:lang w:eastAsia="en-CA"/>
        </w:rPr>
        <w:t>on</w:t>
      </w:r>
      <w:r>
        <w:rPr>
          <w:rFonts w:ascii="Calibri" w:eastAsia="Times New Roman" w:hAnsi="Calibri" w:cs="Arial"/>
          <w:lang w:eastAsia="en-CA"/>
        </w:rPr>
        <w:t xml:space="preserve"> Regional and Local Engagement</w:t>
      </w:r>
      <w:r w:rsidRPr="004C08B7">
        <w:rPr>
          <w:rFonts w:ascii="Calibri" w:eastAsia="Times New Roman" w:hAnsi="Calibri" w:cs="Arial"/>
          <w:lang w:eastAsia="en-CA"/>
        </w:rPr>
        <w:t>. I do not know of any current or potential conflicts of interest in filling this position.</w:t>
      </w:r>
    </w:p>
    <w:p w14:paraId="362F67A6" w14:textId="77777777" w:rsidR="00FE391D" w:rsidRDefault="00FE391D" w:rsidP="00FE391D">
      <w:pPr>
        <w:tabs>
          <w:tab w:val="left" w:leader="underscore" w:pos="9360"/>
        </w:tabs>
        <w:spacing w:before="120" w:after="120"/>
        <w:rPr>
          <w:rFonts w:ascii="Calibri" w:eastAsia="Times New Roman" w:hAnsi="Calibri" w:cs="Arial"/>
          <w:lang w:eastAsia="en-CA"/>
        </w:rPr>
      </w:pP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2552"/>
      </w:tblGrid>
      <w:tr w:rsidR="00FE391D" w14:paraId="5FFD9131" w14:textId="77777777" w:rsidTr="00F622C5">
        <w:tc>
          <w:tcPr>
            <w:tcW w:w="4111" w:type="dxa"/>
          </w:tcPr>
          <w:p w14:paraId="53A814CF" w14:textId="77777777" w:rsidR="00FE391D" w:rsidRDefault="00FE391D" w:rsidP="00F622C5">
            <w:pPr>
              <w:tabs>
                <w:tab w:val="left" w:leader="underscore" w:pos="9360"/>
              </w:tabs>
              <w:spacing w:before="120"/>
              <w:rPr>
                <w:rFonts w:ascii="Calibri" w:eastAsia="Times New Roman" w:hAnsi="Calibri" w:cs="Arial"/>
                <w:lang w:eastAsia="en-CA"/>
              </w:rPr>
            </w:pPr>
            <w:r>
              <w:rPr>
                <w:rFonts w:ascii="Calibri" w:eastAsia="Times New Roman" w:hAnsi="Calibri" w:cs="Arial"/>
                <w:lang w:eastAsia="en-CA"/>
              </w:rPr>
              <w:t>Nominee:</w:t>
            </w:r>
          </w:p>
        </w:tc>
        <w:tc>
          <w:tcPr>
            <w:tcW w:w="425" w:type="dxa"/>
          </w:tcPr>
          <w:p w14:paraId="72332A4E" w14:textId="77777777" w:rsidR="00FE391D" w:rsidRDefault="00FE391D" w:rsidP="00F622C5">
            <w:pPr>
              <w:tabs>
                <w:tab w:val="left" w:leader="underscore" w:pos="9360"/>
              </w:tabs>
              <w:spacing w:before="120"/>
              <w:rPr>
                <w:rFonts w:ascii="Calibri" w:eastAsia="Times New Roman" w:hAnsi="Calibri" w:cs="Arial"/>
                <w:lang w:eastAsia="en-CA"/>
              </w:rPr>
            </w:pPr>
          </w:p>
        </w:tc>
        <w:tc>
          <w:tcPr>
            <w:tcW w:w="2552" w:type="dxa"/>
          </w:tcPr>
          <w:p w14:paraId="2FEADBC3" w14:textId="77777777" w:rsidR="00FE391D" w:rsidRDefault="00FE391D" w:rsidP="00F622C5">
            <w:pPr>
              <w:tabs>
                <w:tab w:val="left" w:leader="underscore" w:pos="9360"/>
              </w:tabs>
              <w:spacing w:before="120"/>
              <w:rPr>
                <w:rFonts w:ascii="Calibri" w:eastAsia="Times New Roman" w:hAnsi="Calibri" w:cs="Arial"/>
                <w:lang w:eastAsia="en-CA"/>
              </w:rPr>
            </w:pPr>
          </w:p>
        </w:tc>
      </w:tr>
      <w:tr w:rsidR="00FE391D" w14:paraId="5848EBBF" w14:textId="77777777" w:rsidTr="00F622C5">
        <w:tc>
          <w:tcPr>
            <w:tcW w:w="4111" w:type="dxa"/>
            <w:tcBorders>
              <w:bottom w:val="single" w:sz="4" w:space="0" w:color="auto"/>
            </w:tcBorders>
          </w:tcPr>
          <w:p w14:paraId="1DB7FE56" w14:textId="77777777" w:rsidR="00FE391D" w:rsidRDefault="00FE391D" w:rsidP="00F622C5">
            <w:pPr>
              <w:tabs>
                <w:tab w:val="left" w:leader="underscore" w:pos="9360"/>
              </w:tabs>
              <w:spacing w:before="120"/>
              <w:rPr>
                <w:rFonts w:ascii="Calibri" w:eastAsia="Times New Roman" w:hAnsi="Calibri" w:cs="Arial"/>
                <w:lang w:eastAsia="en-CA"/>
              </w:rPr>
            </w:pPr>
          </w:p>
          <w:p w14:paraId="36A4F48C" w14:textId="77777777" w:rsidR="00FE391D" w:rsidRDefault="00FE391D" w:rsidP="00F622C5">
            <w:pPr>
              <w:tabs>
                <w:tab w:val="left" w:leader="underscore" w:pos="9360"/>
              </w:tabs>
              <w:spacing w:before="120"/>
              <w:rPr>
                <w:rFonts w:ascii="Calibri" w:eastAsia="Times New Roman" w:hAnsi="Calibri" w:cs="Arial"/>
                <w:lang w:eastAsia="en-CA"/>
              </w:rPr>
            </w:pPr>
          </w:p>
        </w:tc>
        <w:tc>
          <w:tcPr>
            <w:tcW w:w="425" w:type="dxa"/>
          </w:tcPr>
          <w:p w14:paraId="71466763" w14:textId="77777777" w:rsidR="00FE391D" w:rsidRDefault="00FE391D" w:rsidP="00F622C5">
            <w:pPr>
              <w:tabs>
                <w:tab w:val="left" w:leader="underscore" w:pos="9360"/>
              </w:tabs>
              <w:spacing w:before="120"/>
              <w:rPr>
                <w:rFonts w:ascii="Calibri" w:eastAsia="Times New Roman" w:hAnsi="Calibri" w:cs="Arial"/>
                <w:lang w:eastAsia="en-C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F93A93" w14:textId="77777777" w:rsidR="00FE391D" w:rsidRDefault="00FE391D" w:rsidP="00F622C5">
            <w:pPr>
              <w:tabs>
                <w:tab w:val="left" w:leader="underscore" w:pos="9360"/>
              </w:tabs>
              <w:spacing w:before="120"/>
              <w:rPr>
                <w:rFonts w:ascii="Calibri" w:eastAsia="Times New Roman" w:hAnsi="Calibri" w:cs="Arial"/>
                <w:lang w:eastAsia="en-CA"/>
              </w:rPr>
            </w:pPr>
          </w:p>
        </w:tc>
      </w:tr>
      <w:tr w:rsidR="00FE391D" w14:paraId="4DACC0EB" w14:textId="77777777" w:rsidTr="00F622C5">
        <w:tc>
          <w:tcPr>
            <w:tcW w:w="4111" w:type="dxa"/>
            <w:tcBorders>
              <w:top w:val="single" w:sz="4" w:space="0" w:color="auto"/>
            </w:tcBorders>
          </w:tcPr>
          <w:p w14:paraId="0088F022" w14:textId="77777777" w:rsidR="00FE391D" w:rsidRDefault="00FE391D" w:rsidP="00F622C5">
            <w:pPr>
              <w:tabs>
                <w:tab w:val="left" w:leader="underscore" w:pos="9360"/>
              </w:tabs>
              <w:spacing w:before="120"/>
              <w:rPr>
                <w:rFonts w:ascii="Calibri" w:eastAsia="Times New Roman" w:hAnsi="Calibri" w:cs="Arial"/>
                <w:lang w:eastAsia="en-CA"/>
              </w:rPr>
            </w:pPr>
            <w:r>
              <w:rPr>
                <w:rFonts w:ascii="Calibri" w:eastAsia="Times New Roman" w:hAnsi="Calibri" w:cs="Arial"/>
                <w:lang w:eastAsia="en-CA"/>
              </w:rPr>
              <w:t>Signature</w:t>
            </w:r>
          </w:p>
        </w:tc>
        <w:tc>
          <w:tcPr>
            <w:tcW w:w="425" w:type="dxa"/>
          </w:tcPr>
          <w:p w14:paraId="2070F17D" w14:textId="77777777" w:rsidR="00FE391D" w:rsidRDefault="00FE391D" w:rsidP="00F622C5">
            <w:pPr>
              <w:tabs>
                <w:tab w:val="left" w:leader="underscore" w:pos="9360"/>
              </w:tabs>
              <w:spacing w:before="120"/>
              <w:rPr>
                <w:rFonts w:ascii="Calibri" w:eastAsia="Times New Roman" w:hAnsi="Calibri" w:cs="Arial"/>
                <w:lang w:eastAsia="en-C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7ED178A" w14:textId="77777777" w:rsidR="00FE391D" w:rsidRDefault="00FE391D" w:rsidP="00F622C5">
            <w:pPr>
              <w:tabs>
                <w:tab w:val="left" w:leader="underscore" w:pos="9360"/>
              </w:tabs>
              <w:spacing w:before="120"/>
              <w:rPr>
                <w:rFonts w:ascii="Calibri" w:eastAsia="Times New Roman" w:hAnsi="Calibri" w:cs="Arial"/>
                <w:lang w:eastAsia="en-CA"/>
              </w:rPr>
            </w:pPr>
            <w:r>
              <w:rPr>
                <w:rFonts w:ascii="Calibri" w:eastAsia="Times New Roman" w:hAnsi="Calibri" w:cs="Arial"/>
                <w:lang w:eastAsia="en-CA"/>
              </w:rPr>
              <w:t>Date</w:t>
            </w:r>
          </w:p>
        </w:tc>
      </w:tr>
    </w:tbl>
    <w:p w14:paraId="7771C6E8" w14:textId="77777777" w:rsidR="00FE391D" w:rsidRPr="008D6B3D" w:rsidRDefault="00FE391D" w:rsidP="00FE391D">
      <w:pPr>
        <w:tabs>
          <w:tab w:val="left" w:leader="underscore" w:pos="9360"/>
        </w:tabs>
        <w:spacing w:before="120"/>
        <w:rPr>
          <w:rFonts w:ascii="Calibri" w:eastAsia="Times New Roman" w:hAnsi="Calibri" w:cs="Arial"/>
          <w:lang w:eastAsia="en-CA"/>
        </w:rPr>
      </w:pPr>
    </w:p>
    <w:p w14:paraId="78C3E9DC" w14:textId="44D2A516" w:rsidR="005F09B2" w:rsidRPr="005F09B2" w:rsidRDefault="005F09B2" w:rsidP="00FE391D">
      <w:pPr>
        <w:rPr>
          <w:rFonts w:ascii="Calibri" w:hAnsi="Calibri"/>
        </w:rPr>
      </w:pPr>
      <w:r w:rsidRPr="005F09B2">
        <w:rPr>
          <w:rFonts w:ascii="Calibri" w:hAnsi="Calibri"/>
        </w:rPr>
        <w:t>[</w:t>
      </w:r>
      <w:r w:rsidR="00F33407" w:rsidRPr="005F09B2">
        <w:rPr>
          <w:rFonts w:ascii="Calibri" w:hAnsi="Calibri"/>
        </w:rPr>
        <w:t>TELECONFERENCE</w:t>
      </w:r>
      <w:r w:rsidRPr="005F09B2">
        <w:rPr>
          <w:rFonts w:ascii="Calibri" w:hAnsi="Calibri"/>
        </w:rPr>
        <w:t xml:space="preserve">] </w:t>
      </w:r>
      <w:r w:rsidR="00A55150">
        <w:rPr>
          <w:rFonts w:ascii="Calibri" w:hAnsi="Calibri"/>
        </w:rPr>
        <w:t>m</w:t>
      </w:r>
      <w:r w:rsidRPr="005F09B2">
        <w:rPr>
          <w:rFonts w:ascii="Calibri" w:hAnsi="Calibri"/>
        </w:rPr>
        <w:t>eeting of the [</w:t>
      </w:r>
      <w:r w:rsidR="00F33407" w:rsidRPr="005F09B2">
        <w:rPr>
          <w:rFonts w:ascii="Calibri" w:hAnsi="Calibri"/>
        </w:rPr>
        <w:t>NAME OF SOCIETY</w:t>
      </w:r>
      <w:r w:rsidRPr="005F09B2">
        <w:rPr>
          <w:rFonts w:ascii="Calibri" w:hAnsi="Calibri"/>
        </w:rPr>
        <w:t>] Working Group held [</w:t>
      </w:r>
      <w:r w:rsidR="00F33407" w:rsidRPr="005F09B2">
        <w:rPr>
          <w:rFonts w:ascii="Calibri" w:hAnsi="Calibri"/>
        </w:rPr>
        <w:t>DATE OF MEETING</w:t>
      </w:r>
      <w:r w:rsidRPr="005F09B2">
        <w:rPr>
          <w:rFonts w:ascii="Calibri" w:hAnsi="Calibri"/>
        </w:rPr>
        <w:t xml:space="preserve">] as approved by the Working Group on </w:t>
      </w:r>
      <w:r w:rsidRPr="005F09B2">
        <w:rPr>
          <w:rFonts w:ascii="Calibri" w:hAnsi="Calibri"/>
          <w:bCs/>
        </w:rPr>
        <w:t>[</w:t>
      </w:r>
      <w:r w:rsidR="00F33407" w:rsidRPr="005F09B2">
        <w:rPr>
          <w:rFonts w:ascii="Calibri" w:hAnsi="Calibri"/>
          <w:bCs/>
        </w:rPr>
        <w:t>DATE OF MEETING</w:t>
      </w:r>
      <w:r w:rsidRPr="005F09B2">
        <w:rPr>
          <w:rFonts w:ascii="Calibri" w:hAnsi="Calibri"/>
          <w:bCs/>
        </w:rPr>
        <w:t>]</w:t>
      </w:r>
      <w:r w:rsidRPr="005F09B2">
        <w:rPr>
          <w:rFonts w:ascii="Calibri" w:hAnsi="Calibri"/>
          <w:b/>
          <w:bCs/>
        </w:rPr>
        <w:t xml:space="preserve"> </w:t>
      </w:r>
      <w:r w:rsidRPr="005F09B2">
        <w:rPr>
          <w:rFonts w:ascii="Calibri" w:hAnsi="Calibri"/>
        </w:rPr>
        <w:t>and incorporates any and all corrections made at the time of adoption.</w:t>
      </w:r>
    </w:p>
    <w:p w14:paraId="0EEF85FA" w14:textId="77777777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  <w:noProof/>
        </w:rPr>
        <w:drawing>
          <wp:inline distT="0" distB="0" distL="0" distR="0" wp14:anchorId="3E26D847" wp14:editId="7343F687">
            <wp:extent cx="779145" cy="8255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36E69" w14:textId="58CFF985" w:rsidR="005F09B2" w:rsidRPr="005F09B2" w:rsidRDefault="005F09B2" w:rsidP="005F09B2">
      <w:pPr>
        <w:rPr>
          <w:rFonts w:ascii="Calibri" w:hAnsi="Calibri"/>
        </w:rPr>
      </w:pPr>
      <w:r w:rsidRPr="005F09B2">
        <w:rPr>
          <w:rFonts w:ascii="Calibri" w:hAnsi="Calibri"/>
        </w:rPr>
        <w:t>Chair, [</w:t>
      </w:r>
      <w:r w:rsidR="00F33407" w:rsidRPr="005F09B2">
        <w:rPr>
          <w:rFonts w:ascii="Calibri" w:hAnsi="Calibri"/>
        </w:rPr>
        <w:t>NAME</w:t>
      </w:r>
      <w:r w:rsidRPr="005F09B2">
        <w:rPr>
          <w:rFonts w:ascii="Calibri" w:hAnsi="Calibri"/>
        </w:rPr>
        <w:t>]</w:t>
      </w:r>
    </w:p>
    <w:p w14:paraId="36DF7A87" w14:textId="77777777" w:rsidR="005F09B2" w:rsidRPr="005F09B2" w:rsidRDefault="005F09B2" w:rsidP="005F09B2">
      <w:pPr>
        <w:rPr>
          <w:rFonts w:ascii="Calibri" w:hAnsi="Calibri"/>
        </w:rPr>
      </w:pPr>
    </w:p>
    <w:p w14:paraId="625FDA29" w14:textId="77777777" w:rsidR="00966319" w:rsidRPr="00CE76C9" w:rsidRDefault="00966319" w:rsidP="006012C6">
      <w:pPr>
        <w:rPr>
          <w:rFonts w:ascii="Calibri" w:hAnsi="Calibri"/>
        </w:rPr>
      </w:pPr>
    </w:p>
    <w:sectPr w:rsidR="00966319" w:rsidRPr="00CE76C9" w:rsidSect="006A26A5">
      <w:headerReference w:type="default" r:id="rId9"/>
      <w:headerReference w:type="first" r:id="rId10"/>
      <w:pgSz w:w="12240" w:h="15840" w:code="1"/>
      <w:pgMar w:top="1418" w:right="1440" w:bottom="1440" w:left="1440" w:header="567" w:footer="14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42C48" w14:textId="77777777" w:rsidR="00035803" w:rsidRDefault="00035803" w:rsidP="006012C6">
      <w:r>
        <w:separator/>
      </w:r>
    </w:p>
  </w:endnote>
  <w:endnote w:type="continuationSeparator" w:id="0">
    <w:p w14:paraId="06994F1F" w14:textId="77777777" w:rsidR="00035803" w:rsidRDefault="00035803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B8CB" w14:textId="77777777" w:rsidR="00035803" w:rsidRDefault="00035803" w:rsidP="006012C6">
      <w:r>
        <w:separator/>
      </w:r>
    </w:p>
  </w:footnote>
  <w:footnote w:type="continuationSeparator" w:id="0">
    <w:p w14:paraId="68245FF8" w14:textId="77777777" w:rsidR="00035803" w:rsidRDefault="00035803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0F4CE" w14:textId="77777777" w:rsidR="00EC0562" w:rsidRDefault="00EC0562">
    <w:pPr>
      <w:pStyle w:val="Header"/>
    </w:pPr>
    <w:r>
      <w:rPr>
        <w:noProof/>
      </w:rPr>
      <w:drawing>
        <wp:inline distT="0" distB="0" distL="0" distR="0" wp14:anchorId="4CE7814E" wp14:editId="6858746F">
          <wp:extent cx="2806700" cy="99568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DB17A1"/>
    <w:multiLevelType w:val="hybridMultilevel"/>
    <w:tmpl w:val="B0844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C27346">
      <w:start w:val="1"/>
      <w:numFmt w:val="bullet"/>
      <w:pStyle w:val="WLetterListBulletInden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2C6"/>
    <w:rsid w:val="00035803"/>
    <w:rsid w:val="00053D6E"/>
    <w:rsid w:val="000C0420"/>
    <w:rsid w:val="001875C2"/>
    <w:rsid w:val="00195238"/>
    <w:rsid w:val="001C413D"/>
    <w:rsid w:val="001C7B26"/>
    <w:rsid w:val="002263D6"/>
    <w:rsid w:val="002F6905"/>
    <w:rsid w:val="003336D3"/>
    <w:rsid w:val="00352568"/>
    <w:rsid w:val="00352ED0"/>
    <w:rsid w:val="00357AB7"/>
    <w:rsid w:val="003A6411"/>
    <w:rsid w:val="003B0CF4"/>
    <w:rsid w:val="003E05A5"/>
    <w:rsid w:val="003F1167"/>
    <w:rsid w:val="00403E34"/>
    <w:rsid w:val="00504A47"/>
    <w:rsid w:val="00541839"/>
    <w:rsid w:val="00582C05"/>
    <w:rsid w:val="0059727B"/>
    <w:rsid w:val="005F09B2"/>
    <w:rsid w:val="006012C6"/>
    <w:rsid w:val="006A26A5"/>
    <w:rsid w:val="006D6F06"/>
    <w:rsid w:val="00777EB3"/>
    <w:rsid w:val="007C6129"/>
    <w:rsid w:val="007D732A"/>
    <w:rsid w:val="007F3AD7"/>
    <w:rsid w:val="008323A4"/>
    <w:rsid w:val="008606C5"/>
    <w:rsid w:val="008C07F6"/>
    <w:rsid w:val="008C21E1"/>
    <w:rsid w:val="008D295A"/>
    <w:rsid w:val="00966319"/>
    <w:rsid w:val="0098602C"/>
    <w:rsid w:val="009B534E"/>
    <w:rsid w:val="009D0F79"/>
    <w:rsid w:val="00A00B58"/>
    <w:rsid w:val="00A47757"/>
    <w:rsid w:val="00A55150"/>
    <w:rsid w:val="00A55436"/>
    <w:rsid w:val="00A56EB2"/>
    <w:rsid w:val="00AE5427"/>
    <w:rsid w:val="00AE587C"/>
    <w:rsid w:val="00AF684D"/>
    <w:rsid w:val="00B8480E"/>
    <w:rsid w:val="00BD763D"/>
    <w:rsid w:val="00BF6DCB"/>
    <w:rsid w:val="00C33A66"/>
    <w:rsid w:val="00CD1EEB"/>
    <w:rsid w:val="00CE76C9"/>
    <w:rsid w:val="00D633BF"/>
    <w:rsid w:val="00DC098E"/>
    <w:rsid w:val="00E12786"/>
    <w:rsid w:val="00E46B7B"/>
    <w:rsid w:val="00EC0562"/>
    <w:rsid w:val="00F33407"/>
    <w:rsid w:val="00F6302D"/>
    <w:rsid w:val="00FC076D"/>
    <w:rsid w:val="00FD2D14"/>
    <w:rsid w:val="00FE391D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  <w15:docId w15:val="{1A7E3B71-EFAF-4DA3-B7A6-2ACBF2A2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paragraph" w:customStyle="1" w:styleId="WLetterListBulletIndent">
    <w:name w:val="W Letter List Bullet Indent"/>
    <w:basedOn w:val="Normal"/>
    <w:qFormat/>
    <w:rsid w:val="005F09B2"/>
    <w:pPr>
      <w:numPr>
        <w:ilvl w:val="1"/>
        <w:numId w:val="7"/>
      </w:numPr>
      <w:spacing w:before="120"/>
      <w:ind w:right="-335"/>
      <w:jc w:val="both"/>
    </w:pPr>
    <w:rPr>
      <w:rFonts w:ascii="Calibri" w:eastAsia="Calibri" w:hAnsi="Calibri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FE391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E391D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1C9262-2301-409A-A48B-09F33642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Fedor, Jessica</cp:lastModifiedBy>
  <cp:revision>5</cp:revision>
  <cp:lastPrinted>2016-06-15T16:32:00Z</cp:lastPrinted>
  <dcterms:created xsi:type="dcterms:W3CDTF">2017-11-01T21:38:00Z</dcterms:created>
  <dcterms:modified xsi:type="dcterms:W3CDTF">2020-07-30T18:37:00Z</dcterms:modified>
</cp:coreProperties>
</file>