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6BA3" w14:textId="7CAD8D8B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" filled="f" stroked="f">
                <v:textbox>
                  <w:txbxContent>
                    <w:p w14:paraId="54C20CBA" w14:textId="77777777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F8220" w14:textId="77777777" w:rsidR="00CE76C9" w:rsidRDefault="00CE76C9" w:rsidP="00AE587C">
      <w:pPr>
        <w:rPr>
          <w:rFonts w:ascii="Calibri" w:hAnsi="Calibri"/>
          <w:b/>
          <w:sz w:val="32"/>
          <w:szCs w:val="32"/>
        </w:rPr>
      </w:pPr>
    </w:p>
    <w:p w14:paraId="1B62C8D7" w14:textId="5D029C2C" w:rsidR="00CE76C9" w:rsidRPr="00903081" w:rsidRDefault="005F09B2" w:rsidP="00CE76C9">
      <w:pPr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</w:pPr>
      <w:bookmarkStart w:id="0" w:name="_Toc469732134"/>
      <w:r w:rsidRPr="00903081"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  <w:t>MINUTES</w:t>
      </w:r>
      <w:r w:rsidR="00CE76C9" w:rsidRPr="00903081"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  <w:t xml:space="preserve"> FOR [SOCIETY </w:t>
      </w:r>
      <w:r w:rsidR="008B6737"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  <w:t xml:space="preserve">OR MSA </w:t>
      </w:r>
      <w:r w:rsidR="00CE76C9" w:rsidRPr="00903081"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  <w:t>NAME] WORKING GROUP</w:t>
      </w:r>
      <w:bookmarkEnd w:id="0"/>
    </w:p>
    <w:p w14:paraId="06EDC340" w14:textId="77777777" w:rsidR="00CE76C9" w:rsidRPr="00CE76C9" w:rsidRDefault="00CE76C9" w:rsidP="00CE76C9">
      <w:pPr>
        <w:rPr>
          <w:rFonts w:ascii="Calibri" w:hAnsi="Calibri"/>
          <w:b/>
          <w:sz w:val="32"/>
          <w:szCs w:val="32"/>
        </w:rPr>
      </w:pPr>
    </w:p>
    <w:p w14:paraId="1152C6E8" w14:textId="79B0A322" w:rsid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Minutes of the [</w:t>
      </w:r>
      <w:r w:rsidR="00E8426B" w:rsidRPr="005F09B2">
        <w:rPr>
          <w:rFonts w:ascii="Calibri" w:hAnsi="Calibri"/>
        </w:rPr>
        <w:t>NAME OF SOCIETY</w:t>
      </w:r>
      <w:r w:rsidR="008B6737">
        <w:rPr>
          <w:rFonts w:ascii="Calibri" w:hAnsi="Calibri"/>
        </w:rPr>
        <w:t>/MSA</w:t>
      </w:r>
      <w:r w:rsidRPr="005F09B2">
        <w:rPr>
          <w:rFonts w:ascii="Calibri" w:hAnsi="Calibri"/>
        </w:rPr>
        <w:t>] Working Group [</w:t>
      </w:r>
      <w:r w:rsidR="00E8426B" w:rsidRPr="005F09B2">
        <w:rPr>
          <w:rFonts w:ascii="Calibri" w:hAnsi="Calibri"/>
        </w:rPr>
        <w:t>REGULAR</w:t>
      </w:r>
      <w:r w:rsidRPr="005F09B2">
        <w:rPr>
          <w:rFonts w:ascii="Calibri" w:hAnsi="Calibri"/>
        </w:rPr>
        <w:t>] or [</w:t>
      </w:r>
      <w:r w:rsidR="00E8426B" w:rsidRPr="005F09B2">
        <w:rPr>
          <w:rFonts w:ascii="Calibri" w:hAnsi="Calibri"/>
        </w:rPr>
        <w:t>TELECONFERENCE</w:t>
      </w:r>
      <w:r w:rsidRPr="005F09B2">
        <w:rPr>
          <w:rFonts w:ascii="Calibri" w:hAnsi="Calibri"/>
        </w:rPr>
        <w:t>] Meeting held [</w:t>
      </w:r>
      <w:r w:rsidR="00E8426B" w:rsidRPr="005F09B2">
        <w:rPr>
          <w:rFonts w:ascii="Calibri" w:hAnsi="Calibri"/>
        </w:rPr>
        <w:t>DATE</w:t>
      </w:r>
      <w:r w:rsidRPr="005F09B2">
        <w:rPr>
          <w:rFonts w:ascii="Calibri" w:hAnsi="Calibri"/>
        </w:rPr>
        <w:t>] at [</w:t>
      </w:r>
      <w:r w:rsidR="00E8426B" w:rsidRPr="005F09B2">
        <w:rPr>
          <w:rFonts w:ascii="Calibri" w:hAnsi="Calibri"/>
        </w:rPr>
        <w:t>LOCATION OR TIME IF TELECONFERENCE</w:t>
      </w:r>
      <w:r w:rsidRPr="005F09B2">
        <w:rPr>
          <w:rFonts w:ascii="Calibri" w:hAnsi="Calibri"/>
        </w:rPr>
        <w:t>].</w:t>
      </w:r>
    </w:p>
    <w:p w14:paraId="73FAF229" w14:textId="77777777" w:rsidR="005F09B2" w:rsidRPr="005F09B2" w:rsidRDefault="005F09B2" w:rsidP="005F09B2">
      <w:pPr>
        <w:rPr>
          <w:rFonts w:ascii="Calibri" w:hAnsi="Calibri"/>
        </w:rPr>
      </w:pPr>
    </w:p>
    <w:p w14:paraId="2FA5635C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PRESENT:</w:t>
      </w:r>
    </w:p>
    <w:p w14:paraId="76E19949" w14:textId="52A5A3A9" w:rsid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[</w:t>
      </w:r>
      <w:r w:rsidR="00101B1F" w:rsidRPr="005F09B2">
        <w:rPr>
          <w:rFonts w:ascii="Calibri" w:hAnsi="Calibri"/>
        </w:rPr>
        <w:t>NAMES OF COMMITTEE MEMBERS</w:t>
      </w:r>
      <w:r w:rsidRPr="005F09B2">
        <w:rPr>
          <w:rFonts w:ascii="Calibri" w:hAnsi="Calibri"/>
        </w:rPr>
        <w:t>]</w:t>
      </w:r>
    </w:p>
    <w:p w14:paraId="7D291743" w14:textId="77777777" w:rsidR="005F09B2" w:rsidRPr="005F09B2" w:rsidRDefault="005F09B2" w:rsidP="005F09B2">
      <w:pPr>
        <w:rPr>
          <w:rFonts w:ascii="Calibri" w:hAnsi="Calibri"/>
        </w:rPr>
      </w:pPr>
    </w:p>
    <w:p w14:paraId="47C26FB1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GUESTS:</w:t>
      </w:r>
    </w:p>
    <w:p w14:paraId="0943C1FB" w14:textId="15E22512" w:rsid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[</w:t>
      </w:r>
      <w:r w:rsidR="00101B1F" w:rsidRPr="005F09B2">
        <w:rPr>
          <w:rFonts w:ascii="Calibri" w:hAnsi="Calibri"/>
        </w:rPr>
        <w:t>NAMES OF GUESTS</w:t>
      </w:r>
      <w:r w:rsidRPr="005F09B2">
        <w:rPr>
          <w:rFonts w:ascii="Calibri" w:hAnsi="Calibri"/>
        </w:rPr>
        <w:t>]</w:t>
      </w:r>
    </w:p>
    <w:p w14:paraId="2C6E55A9" w14:textId="77777777" w:rsidR="005F09B2" w:rsidRPr="005F09B2" w:rsidRDefault="005F09B2" w:rsidP="005F09B2">
      <w:pPr>
        <w:rPr>
          <w:rFonts w:ascii="Calibri" w:hAnsi="Calibri"/>
        </w:rPr>
      </w:pPr>
    </w:p>
    <w:p w14:paraId="07756426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SECRETARY:</w:t>
      </w:r>
      <w:bookmarkStart w:id="1" w:name="_GoBack"/>
      <w:bookmarkEnd w:id="1"/>
    </w:p>
    <w:p w14:paraId="3D8FAE7E" w14:textId="78B0D38F" w:rsid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[</w:t>
      </w:r>
      <w:r w:rsidR="00101B1F" w:rsidRPr="005F09B2">
        <w:rPr>
          <w:rFonts w:ascii="Calibri" w:hAnsi="Calibri"/>
        </w:rPr>
        <w:t>NAME</w:t>
      </w:r>
      <w:r w:rsidRPr="005F09B2">
        <w:rPr>
          <w:rFonts w:ascii="Calibri" w:hAnsi="Calibri"/>
        </w:rPr>
        <w:t>]</w:t>
      </w:r>
    </w:p>
    <w:p w14:paraId="1FD8F2AA" w14:textId="77777777" w:rsidR="005F09B2" w:rsidRPr="005F09B2" w:rsidRDefault="005F09B2" w:rsidP="005F09B2">
      <w:pPr>
        <w:rPr>
          <w:rFonts w:ascii="Calibri" w:hAnsi="Calibri"/>
        </w:rPr>
      </w:pPr>
    </w:p>
    <w:p w14:paraId="4C25E373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OPENING</w:t>
      </w:r>
    </w:p>
    <w:p w14:paraId="64939E26" w14:textId="1F39EAEB" w:rsidR="005F09B2" w:rsidRDefault="005F09B2" w:rsidP="005F09B2">
      <w:pPr>
        <w:rPr>
          <w:rFonts w:ascii="Calibri" w:hAnsi="Calibri"/>
          <w:bCs/>
        </w:rPr>
      </w:pPr>
      <w:r w:rsidRPr="005F09B2">
        <w:rPr>
          <w:rFonts w:ascii="Calibri" w:hAnsi="Calibri"/>
          <w:bCs/>
        </w:rPr>
        <w:t xml:space="preserve">Call to Order. </w:t>
      </w:r>
      <w:r w:rsidRPr="005F09B2">
        <w:rPr>
          <w:rFonts w:ascii="MS Mincho" w:eastAsia="MS Mincho" w:hAnsi="MS Mincho" w:cs="MS Mincho"/>
          <w:bCs/>
        </w:rPr>
        <w:t> </w:t>
      </w:r>
      <w:r w:rsidRPr="005F09B2">
        <w:rPr>
          <w:rFonts w:ascii="Calibri" w:hAnsi="Calibri"/>
          <w:bCs/>
        </w:rPr>
        <w:t>Chair [</w:t>
      </w:r>
      <w:r w:rsidR="00101B1F" w:rsidRPr="005F09B2">
        <w:rPr>
          <w:rFonts w:ascii="Calibri" w:hAnsi="Calibri"/>
          <w:bCs/>
        </w:rPr>
        <w:t>NAME</w:t>
      </w:r>
      <w:r w:rsidRPr="005F09B2">
        <w:rPr>
          <w:rFonts w:ascii="Calibri" w:hAnsi="Calibri"/>
          <w:bCs/>
        </w:rPr>
        <w:t>] called the meeting to order at [</w:t>
      </w:r>
      <w:r w:rsidR="00101B1F" w:rsidRPr="005F09B2">
        <w:rPr>
          <w:rFonts w:ascii="Calibri" w:hAnsi="Calibri"/>
          <w:bCs/>
        </w:rPr>
        <w:t>TIME</w:t>
      </w:r>
      <w:r w:rsidRPr="005F09B2">
        <w:rPr>
          <w:rFonts w:ascii="Calibri" w:hAnsi="Calibri"/>
          <w:bCs/>
        </w:rPr>
        <w:t>] and declared the meeting to be duly called and regularly constituted.</w:t>
      </w:r>
    </w:p>
    <w:p w14:paraId="60E2150F" w14:textId="77777777" w:rsidR="005F09B2" w:rsidRPr="005F09B2" w:rsidRDefault="005F09B2" w:rsidP="005F09B2">
      <w:pPr>
        <w:rPr>
          <w:rFonts w:ascii="Calibri" w:hAnsi="Calibri"/>
          <w:bCs/>
        </w:rPr>
      </w:pPr>
    </w:p>
    <w:p w14:paraId="0E26FCD0" w14:textId="6E6E7945" w:rsidR="005F09B2" w:rsidRDefault="00905B57" w:rsidP="005F09B2">
      <w:pPr>
        <w:rPr>
          <w:rFonts w:ascii="Calibri" w:hAnsi="Calibri"/>
          <w:b/>
          <w:bCs/>
        </w:rPr>
      </w:pPr>
      <w:r w:rsidRPr="005F09B2">
        <w:rPr>
          <w:rFonts w:ascii="Calibri" w:hAnsi="Calibri"/>
          <w:b/>
          <w:bCs/>
        </w:rPr>
        <w:t>MEETING PROCEDURES</w:t>
      </w:r>
    </w:p>
    <w:p w14:paraId="5C4ECE38" w14:textId="77777777" w:rsidR="005F09B2" w:rsidRPr="005F09B2" w:rsidRDefault="005F09B2" w:rsidP="005F09B2">
      <w:pPr>
        <w:rPr>
          <w:rFonts w:ascii="Calibri" w:hAnsi="Calibri"/>
          <w:b/>
          <w:bCs/>
        </w:rPr>
      </w:pPr>
    </w:p>
    <w:p w14:paraId="08BD6559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1. Approval of Agenda</w:t>
      </w:r>
    </w:p>
    <w:p w14:paraId="64E5BA22" w14:textId="2D72774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i/>
          <w:iCs/>
        </w:rPr>
        <w:t>Distributed material: Draft Agenda [</w:t>
      </w:r>
      <w:r w:rsidR="00101B1F" w:rsidRPr="005F09B2">
        <w:rPr>
          <w:rFonts w:ascii="Calibri" w:hAnsi="Calibri"/>
          <w:i/>
          <w:iCs/>
        </w:rPr>
        <w:t>NAME OF SOCIETY</w:t>
      </w:r>
      <w:r w:rsidR="008B6737">
        <w:rPr>
          <w:rFonts w:ascii="Calibri" w:hAnsi="Calibri"/>
          <w:i/>
          <w:iCs/>
        </w:rPr>
        <w:t>/MSA</w:t>
      </w:r>
      <w:r w:rsidRPr="005F09B2">
        <w:rPr>
          <w:rFonts w:ascii="Calibri" w:hAnsi="Calibri"/>
          <w:i/>
          <w:iCs/>
        </w:rPr>
        <w:t>] Working Group Meeting scheduled [</w:t>
      </w:r>
      <w:r w:rsidR="00101B1F" w:rsidRPr="005F09B2">
        <w:rPr>
          <w:rFonts w:ascii="Calibri" w:hAnsi="Calibri"/>
          <w:i/>
          <w:iCs/>
        </w:rPr>
        <w:t>DATE</w:t>
      </w:r>
      <w:r w:rsidRPr="005F09B2">
        <w:rPr>
          <w:rFonts w:ascii="Calibri" w:hAnsi="Calibri"/>
          <w:i/>
          <w:iCs/>
        </w:rPr>
        <w:t>]</w:t>
      </w:r>
    </w:p>
    <w:p w14:paraId="5C228A09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[any applicable text]</w:t>
      </w:r>
    </w:p>
    <w:p w14:paraId="34165363" w14:textId="77777777" w:rsidR="005F09B2" w:rsidRPr="005F09B2" w:rsidRDefault="005F09B2" w:rsidP="005F09B2">
      <w:pPr>
        <w:rPr>
          <w:rFonts w:ascii="Calibri" w:hAnsi="Calibri"/>
        </w:rPr>
      </w:pPr>
    </w:p>
    <w:p w14:paraId="5789C7D1" w14:textId="77777777" w:rsidR="005F09B2" w:rsidRPr="005F09B2" w:rsidRDefault="005F09B2" w:rsidP="005F09B2">
      <w:pPr>
        <w:rPr>
          <w:rFonts w:ascii="Calibri" w:hAnsi="Calibri"/>
          <w:u w:val="single"/>
        </w:rPr>
      </w:pPr>
      <w:r w:rsidRPr="005F09B2">
        <w:rPr>
          <w:rFonts w:ascii="Calibri" w:hAnsi="Calibri"/>
          <w:b/>
          <w:bCs/>
          <w:u w:val="single"/>
        </w:rPr>
        <w:t>It was MOVED and SECONDED</w:t>
      </w:r>
    </w:p>
    <w:p w14:paraId="5BC3885F" w14:textId="5F016F97" w:rsid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 xml:space="preserve">That the </w:t>
      </w:r>
      <w:r w:rsidR="00905B57" w:rsidRPr="005F09B2">
        <w:rPr>
          <w:rFonts w:ascii="Calibri" w:hAnsi="Calibri"/>
        </w:rPr>
        <w:t xml:space="preserve">agenda </w:t>
      </w:r>
      <w:r w:rsidRPr="005F09B2">
        <w:rPr>
          <w:rFonts w:ascii="Calibri" w:hAnsi="Calibri"/>
        </w:rPr>
        <w:t>for the [</w:t>
      </w:r>
      <w:r w:rsidR="00101B1F" w:rsidRPr="005F09B2">
        <w:rPr>
          <w:rFonts w:ascii="Calibri" w:hAnsi="Calibri"/>
        </w:rPr>
        <w:t>NAME OF SOCIETY</w:t>
      </w:r>
      <w:r w:rsidR="008B6737">
        <w:rPr>
          <w:rFonts w:ascii="Calibri" w:hAnsi="Calibri"/>
        </w:rPr>
        <w:t>/MSA</w:t>
      </w:r>
      <w:r w:rsidRPr="005F09B2">
        <w:rPr>
          <w:rFonts w:ascii="Calibri" w:hAnsi="Calibri"/>
        </w:rPr>
        <w:t>] Working Group of meeting scheduled for [</w:t>
      </w:r>
      <w:r w:rsidR="00101B1F" w:rsidRPr="005F09B2">
        <w:rPr>
          <w:rFonts w:ascii="Calibri" w:hAnsi="Calibri"/>
        </w:rPr>
        <w:t>DATE</w:t>
      </w:r>
      <w:r w:rsidRPr="005F09B2">
        <w:rPr>
          <w:rFonts w:ascii="Calibri" w:hAnsi="Calibri"/>
        </w:rPr>
        <w:t>] be adopted as circulated [</w:t>
      </w:r>
      <w:r w:rsidR="00101B1F" w:rsidRPr="005F09B2">
        <w:rPr>
          <w:rFonts w:ascii="Calibri" w:hAnsi="Calibri"/>
        </w:rPr>
        <w:t>OR WITH AMENDMENT TO...]</w:t>
      </w:r>
    </w:p>
    <w:p w14:paraId="564A1827" w14:textId="77777777" w:rsidR="005F09B2" w:rsidRPr="005F09B2" w:rsidRDefault="005F09B2" w:rsidP="005F09B2">
      <w:pPr>
        <w:rPr>
          <w:rFonts w:ascii="Calibri" w:hAnsi="Calibri"/>
        </w:rPr>
      </w:pPr>
    </w:p>
    <w:p w14:paraId="7753907B" w14:textId="77777777" w:rsidR="005F09B2" w:rsidRDefault="005F09B2" w:rsidP="005F09B2">
      <w:pPr>
        <w:rPr>
          <w:rFonts w:ascii="Calibri" w:hAnsi="Calibri"/>
          <w:b/>
          <w:u w:val="single"/>
        </w:rPr>
      </w:pPr>
      <w:r w:rsidRPr="005F09B2">
        <w:rPr>
          <w:rFonts w:ascii="Calibri" w:hAnsi="Calibri"/>
          <w:b/>
          <w:u w:val="single"/>
        </w:rPr>
        <w:t>CARRIED</w:t>
      </w:r>
    </w:p>
    <w:p w14:paraId="738D79E4" w14:textId="77777777" w:rsidR="005F09B2" w:rsidRPr="005F09B2" w:rsidRDefault="005F09B2" w:rsidP="005F09B2">
      <w:pPr>
        <w:rPr>
          <w:rFonts w:ascii="Calibri" w:hAnsi="Calibri"/>
          <w:b/>
          <w:u w:val="single"/>
        </w:rPr>
      </w:pPr>
    </w:p>
    <w:p w14:paraId="5BDAB512" w14:textId="77777777" w:rsidR="005F09B2" w:rsidRPr="005F09B2" w:rsidRDefault="005F09B2" w:rsidP="005F09B2">
      <w:pPr>
        <w:rPr>
          <w:rFonts w:ascii="Calibri" w:hAnsi="Calibri"/>
          <w:b/>
          <w:u w:val="single"/>
        </w:rPr>
      </w:pPr>
      <w:r w:rsidRPr="005F09B2">
        <w:rPr>
          <w:rFonts w:ascii="Calibri" w:hAnsi="Calibri"/>
          <w:b/>
          <w:bCs/>
        </w:rPr>
        <w:t>2. Opening Remarks</w:t>
      </w:r>
    </w:p>
    <w:p w14:paraId="70614D13" w14:textId="376FEDD4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 xml:space="preserve">2.1  Chair </w:t>
      </w:r>
      <w:r w:rsidRPr="005F09B2">
        <w:rPr>
          <w:rFonts w:ascii="MS Mincho" w:eastAsia="MS Mincho" w:hAnsi="MS Mincho" w:cs="MS Mincho"/>
        </w:rPr>
        <w:t> </w:t>
      </w:r>
    </w:p>
    <w:p w14:paraId="5FD6D46D" w14:textId="6AC3F760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Chair [</w:t>
      </w:r>
      <w:r w:rsidR="00101B1F" w:rsidRPr="005F09B2">
        <w:rPr>
          <w:rFonts w:ascii="Calibri" w:hAnsi="Calibri"/>
        </w:rPr>
        <w:t>NAME</w:t>
      </w:r>
      <w:r w:rsidRPr="005F09B2">
        <w:rPr>
          <w:rFonts w:ascii="Calibri" w:hAnsi="Calibri"/>
        </w:rPr>
        <w:t xml:space="preserve">]........ </w:t>
      </w:r>
    </w:p>
    <w:p w14:paraId="4FA0439F" w14:textId="77777777" w:rsidR="005F09B2" w:rsidRPr="005F09B2" w:rsidRDefault="005F09B2" w:rsidP="005F09B2">
      <w:pPr>
        <w:rPr>
          <w:rFonts w:ascii="Calibri" w:hAnsi="Calibri"/>
        </w:rPr>
      </w:pPr>
    </w:p>
    <w:p w14:paraId="524F056D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3. Unanimous Consent Agenda</w:t>
      </w:r>
    </w:p>
    <w:p w14:paraId="3C8FF832" w14:textId="4B8B5AC4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3.1  Working Group Meeting Minutes of [</w:t>
      </w:r>
      <w:r w:rsidR="00101B1F" w:rsidRPr="005F09B2">
        <w:rPr>
          <w:rFonts w:ascii="Calibri" w:hAnsi="Calibri"/>
          <w:b/>
          <w:bCs/>
        </w:rPr>
        <w:t>DATE</w:t>
      </w:r>
      <w:r w:rsidRPr="005F09B2">
        <w:rPr>
          <w:rFonts w:ascii="Calibri" w:hAnsi="Calibri"/>
          <w:b/>
          <w:bCs/>
        </w:rPr>
        <w:t xml:space="preserve">] </w:t>
      </w:r>
    </w:p>
    <w:p w14:paraId="7A316895" w14:textId="26AA6FA5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lastRenderedPageBreak/>
        <w:t>3.2  Action Item List of Working Group Meeting [</w:t>
      </w:r>
      <w:r w:rsidR="00101B1F" w:rsidRPr="005F09B2">
        <w:rPr>
          <w:rFonts w:ascii="Calibri" w:hAnsi="Calibri"/>
          <w:b/>
          <w:bCs/>
        </w:rPr>
        <w:t>DATE</w:t>
      </w:r>
      <w:r w:rsidRPr="005F09B2">
        <w:rPr>
          <w:rFonts w:ascii="Calibri" w:hAnsi="Calibri"/>
          <w:b/>
          <w:bCs/>
        </w:rPr>
        <w:t xml:space="preserve">] </w:t>
      </w:r>
    </w:p>
    <w:p w14:paraId="05E72DB3" w14:textId="77777777" w:rsidR="00905B57" w:rsidRDefault="005F09B2" w:rsidP="00930135">
      <w:pPr>
        <w:ind w:firstLine="720"/>
        <w:rPr>
          <w:rFonts w:ascii="Calibri" w:hAnsi="Calibri"/>
        </w:rPr>
      </w:pPr>
      <w:r w:rsidRPr="005F09B2">
        <w:rPr>
          <w:rFonts w:ascii="Calibri" w:hAnsi="Calibri"/>
          <w:i/>
          <w:iCs/>
        </w:rPr>
        <w:t>Distributed material:</w:t>
      </w:r>
      <w:r w:rsidRPr="005F09B2">
        <w:rPr>
          <w:rFonts w:ascii="Calibri" w:hAnsi="Calibri"/>
        </w:rPr>
        <w:t xml:space="preserve"> </w:t>
      </w:r>
    </w:p>
    <w:p w14:paraId="548614D6" w14:textId="338938B0" w:rsidR="005F09B2" w:rsidRPr="005F09B2" w:rsidRDefault="005F09B2" w:rsidP="00930135">
      <w:pPr>
        <w:ind w:firstLine="720"/>
        <w:rPr>
          <w:rFonts w:ascii="Calibri" w:hAnsi="Calibri"/>
        </w:rPr>
      </w:pPr>
      <w:r w:rsidRPr="005F09B2">
        <w:rPr>
          <w:rFonts w:ascii="Calibri" w:hAnsi="Calibri"/>
          <w:i/>
          <w:iCs/>
        </w:rPr>
        <w:t>Draft Minutes of the [</w:t>
      </w:r>
      <w:r w:rsidR="00101B1F" w:rsidRPr="005F09B2">
        <w:rPr>
          <w:rFonts w:ascii="Calibri" w:hAnsi="Calibri"/>
          <w:i/>
          <w:iCs/>
        </w:rPr>
        <w:t>NAME OF SOCIETY</w:t>
      </w:r>
      <w:r w:rsidR="008B6737">
        <w:rPr>
          <w:rFonts w:ascii="Calibri" w:hAnsi="Calibri"/>
          <w:i/>
          <w:iCs/>
        </w:rPr>
        <w:t>/MSA</w:t>
      </w:r>
      <w:r w:rsidRPr="005F09B2">
        <w:rPr>
          <w:rFonts w:ascii="Calibri" w:hAnsi="Calibri"/>
          <w:i/>
          <w:iCs/>
        </w:rPr>
        <w:t>] Working Group [</w:t>
      </w:r>
      <w:r w:rsidR="00101B1F" w:rsidRPr="005F09B2">
        <w:rPr>
          <w:rFonts w:ascii="Calibri" w:hAnsi="Calibri"/>
          <w:i/>
          <w:iCs/>
        </w:rPr>
        <w:t>REGULAR</w:t>
      </w:r>
      <w:r w:rsidRPr="005F09B2">
        <w:rPr>
          <w:rFonts w:ascii="Calibri" w:hAnsi="Calibri"/>
          <w:i/>
          <w:iCs/>
        </w:rPr>
        <w:t>] or [</w:t>
      </w:r>
      <w:r w:rsidR="00101B1F" w:rsidRPr="005F09B2">
        <w:rPr>
          <w:rFonts w:ascii="Calibri" w:hAnsi="Calibri"/>
          <w:i/>
          <w:iCs/>
        </w:rPr>
        <w:t>TELECONFERENCE</w:t>
      </w:r>
      <w:r w:rsidRPr="005F09B2">
        <w:rPr>
          <w:rFonts w:ascii="Calibri" w:hAnsi="Calibri"/>
          <w:i/>
          <w:iCs/>
        </w:rPr>
        <w:t>] Meeting held [</w:t>
      </w:r>
      <w:r w:rsidR="00101B1F" w:rsidRPr="005F09B2">
        <w:rPr>
          <w:rFonts w:ascii="Calibri" w:hAnsi="Calibri"/>
          <w:i/>
          <w:iCs/>
        </w:rPr>
        <w:t>DATE</w:t>
      </w:r>
      <w:r w:rsidRPr="005F09B2">
        <w:rPr>
          <w:rFonts w:ascii="Calibri" w:hAnsi="Calibri"/>
          <w:i/>
          <w:iCs/>
        </w:rPr>
        <w:t>], Status of Outstanding Action Items [</w:t>
      </w:r>
      <w:r w:rsidR="00101B1F" w:rsidRPr="005F09B2">
        <w:rPr>
          <w:rFonts w:ascii="Calibri" w:hAnsi="Calibri"/>
          <w:i/>
          <w:iCs/>
        </w:rPr>
        <w:t>OTHER ITEMS</w:t>
      </w:r>
      <w:r w:rsidRPr="005F09B2">
        <w:rPr>
          <w:rFonts w:ascii="Calibri" w:hAnsi="Calibri"/>
          <w:i/>
          <w:iCs/>
        </w:rPr>
        <w:t>]</w:t>
      </w:r>
    </w:p>
    <w:p w14:paraId="36DA478F" w14:textId="77777777" w:rsidR="005F09B2" w:rsidRPr="005F09B2" w:rsidRDefault="005F09B2" w:rsidP="005F09B2">
      <w:pPr>
        <w:rPr>
          <w:rFonts w:ascii="Calibri" w:hAnsi="Calibri"/>
        </w:rPr>
      </w:pPr>
    </w:p>
    <w:p w14:paraId="6EF80F6A" w14:textId="1D9A80A8" w:rsidR="005F09B2" w:rsidRPr="005F09B2" w:rsidRDefault="005F09B2" w:rsidP="005F09B2">
      <w:pPr>
        <w:rPr>
          <w:rFonts w:ascii="Calibri" w:hAnsi="Calibri"/>
          <w:u w:val="single"/>
        </w:rPr>
      </w:pPr>
      <w:r w:rsidRPr="005F09B2">
        <w:rPr>
          <w:rFonts w:ascii="Calibri" w:hAnsi="Calibri"/>
          <w:b/>
          <w:bCs/>
          <w:u w:val="single"/>
        </w:rPr>
        <w:t xml:space="preserve">It was MOVED and SECONDED </w:t>
      </w:r>
    </w:p>
    <w:p w14:paraId="3D7446E0" w14:textId="77777777" w:rsidR="005F09B2" w:rsidRPr="005F09B2" w:rsidRDefault="005F09B2" w:rsidP="005F09B2">
      <w:pPr>
        <w:rPr>
          <w:rFonts w:ascii="Calibri" w:hAnsi="Calibri"/>
        </w:rPr>
      </w:pPr>
    </w:p>
    <w:p w14:paraId="30CFD279" w14:textId="7DF29704" w:rsid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That the [</w:t>
      </w:r>
      <w:r w:rsidR="00101B1F" w:rsidRPr="005F09B2">
        <w:rPr>
          <w:rFonts w:ascii="Calibri" w:hAnsi="Calibri"/>
        </w:rPr>
        <w:t>NAME OF SOCIETY</w:t>
      </w:r>
      <w:r w:rsidR="008B6737">
        <w:rPr>
          <w:rFonts w:ascii="Calibri" w:hAnsi="Calibri"/>
        </w:rPr>
        <w:t>/MSA</w:t>
      </w:r>
      <w:r w:rsidRPr="005F09B2">
        <w:rPr>
          <w:rFonts w:ascii="Calibri" w:hAnsi="Calibri"/>
        </w:rPr>
        <w:t xml:space="preserve">] Working Group adopt the </w:t>
      </w:r>
      <w:r w:rsidR="00905B57" w:rsidRPr="005F09B2">
        <w:rPr>
          <w:rFonts w:ascii="Calibri" w:hAnsi="Calibri"/>
        </w:rPr>
        <w:t>consent agenda</w:t>
      </w:r>
      <w:r w:rsidRPr="005F09B2">
        <w:rPr>
          <w:rFonts w:ascii="Calibri" w:hAnsi="Calibri"/>
        </w:rPr>
        <w:t xml:space="preserve">, approving the Board meeting minutes as presented receiving the reports for information. </w:t>
      </w:r>
    </w:p>
    <w:p w14:paraId="5E988058" w14:textId="77777777" w:rsidR="008B6737" w:rsidRPr="005F09B2" w:rsidRDefault="008B6737" w:rsidP="005F09B2">
      <w:pPr>
        <w:rPr>
          <w:rFonts w:ascii="Calibri" w:hAnsi="Calibri"/>
        </w:rPr>
      </w:pPr>
    </w:p>
    <w:p w14:paraId="2FCA304B" w14:textId="77777777" w:rsidR="005F09B2" w:rsidRPr="005F09B2" w:rsidRDefault="005F09B2" w:rsidP="005F09B2">
      <w:pPr>
        <w:rPr>
          <w:rFonts w:ascii="Calibri" w:hAnsi="Calibri"/>
          <w:u w:val="single"/>
        </w:rPr>
      </w:pPr>
      <w:r w:rsidRPr="005F09B2">
        <w:rPr>
          <w:rFonts w:ascii="Calibri" w:hAnsi="Calibri"/>
          <w:b/>
          <w:bCs/>
          <w:u w:val="single"/>
        </w:rPr>
        <w:t>CARRIED</w:t>
      </w:r>
    </w:p>
    <w:p w14:paraId="7AAB79E5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noProof/>
          <w:lang w:val="en-CA" w:eastAsia="en-CA"/>
        </w:rPr>
        <w:drawing>
          <wp:inline distT="0" distB="0" distL="0" distR="0" wp14:anchorId="366C525A" wp14:editId="74A02135">
            <wp:extent cx="203200" cy="825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03F6D" w14:textId="77777777" w:rsidR="005F09B2" w:rsidRPr="005F09B2" w:rsidRDefault="005F09B2" w:rsidP="005F09B2">
      <w:pPr>
        <w:rPr>
          <w:rFonts w:ascii="Calibri" w:hAnsi="Calibri"/>
          <w:b/>
          <w:bCs/>
        </w:rPr>
      </w:pPr>
      <w:r w:rsidRPr="005F09B2">
        <w:rPr>
          <w:rFonts w:ascii="Calibri" w:hAnsi="Calibri"/>
          <w:b/>
          <w:bCs/>
        </w:rPr>
        <w:t xml:space="preserve">4. Business Arising from Previous Minutes </w:t>
      </w:r>
    </w:p>
    <w:p w14:paraId="303E0E8B" w14:textId="77777777" w:rsidR="005F09B2" w:rsidRPr="005F09B2" w:rsidRDefault="005F09B2" w:rsidP="005F09B2">
      <w:pPr>
        <w:numPr>
          <w:ilvl w:val="0"/>
          <w:numId w:val="7"/>
        </w:numPr>
        <w:spacing w:after="120" w:line="259" w:lineRule="auto"/>
        <w:rPr>
          <w:rFonts w:ascii="Calibri" w:hAnsi="Calibri"/>
          <w:b/>
          <w:bCs/>
        </w:rPr>
      </w:pPr>
      <w:r w:rsidRPr="005F09B2">
        <w:rPr>
          <w:rFonts w:ascii="Calibri" w:hAnsi="Calibri"/>
          <w:b/>
          <w:bCs/>
        </w:rPr>
        <w:t>[Agenda item name]</w:t>
      </w:r>
    </w:p>
    <w:p w14:paraId="57C0AB15" w14:textId="01E3F21F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Chair [</w:t>
      </w:r>
      <w:r w:rsidR="00101B1F" w:rsidRPr="005F09B2">
        <w:rPr>
          <w:rFonts w:ascii="Calibri" w:hAnsi="Calibri"/>
        </w:rPr>
        <w:t>NAME</w:t>
      </w:r>
      <w:r w:rsidRPr="005F09B2">
        <w:rPr>
          <w:rFonts w:ascii="Calibri" w:hAnsi="Calibri"/>
        </w:rPr>
        <w:t>]........</w:t>
      </w:r>
    </w:p>
    <w:p w14:paraId="15703480" w14:textId="77777777" w:rsidR="005F09B2" w:rsidRPr="005F09B2" w:rsidRDefault="005F09B2" w:rsidP="005F09B2">
      <w:pPr>
        <w:rPr>
          <w:rFonts w:ascii="Calibri" w:hAnsi="Calibri"/>
          <w:b/>
          <w:bCs/>
        </w:rPr>
      </w:pPr>
    </w:p>
    <w:p w14:paraId="0C9ACD3F" w14:textId="77777777" w:rsidR="005F09B2" w:rsidRPr="005F09B2" w:rsidRDefault="005F09B2" w:rsidP="005F09B2">
      <w:pPr>
        <w:rPr>
          <w:rFonts w:ascii="Calibri" w:hAnsi="Calibri"/>
          <w:b/>
          <w:bCs/>
        </w:rPr>
      </w:pPr>
      <w:r w:rsidRPr="005F09B2">
        <w:rPr>
          <w:rFonts w:ascii="Calibri" w:hAnsi="Calibri"/>
          <w:b/>
          <w:bCs/>
        </w:rPr>
        <w:t xml:space="preserve">5. Other Business </w:t>
      </w:r>
      <w:r w:rsidRPr="005F09B2">
        <w:rPr>
          <w:rFonts w:ascii="MS Mincho" w:eastAsia="MS Mincho" w:hAnsi="MS Mincho" w:cs="MS Mincho"/>
          <w:b/>
          <w:bCs/>
        </w:rPr>
        <w:t> </w:t>
      </w:r>
    </w:p>
    <w:p w14:paraId="29C0ACF3" w14:textId="6F87A996" w:rsidR="005F09B2" w:rsidRPr="005F09B2" w:rsidRDefault="005F09B2" w:rsidP="005F09B2">
      <w:pPr>
        <w:rPr>
          <w:rFonts w:ascii="Calibri" w:hAnsi="Calibri"/>
          <w:bCs/>
        </w:rPr>
      </w:pPr>
      <w:r w:rsidRPr="005F09B2">
        <w:rPr>
          <w:rFonts w:ascii="Calibri" w:hAnsi="Calibri"/>
          <w:bCs/>
        </w:rPr>
        <w:t>Chair [</w:t>
      </w:r>
      <w:r w:rsidR="00101B1F" w:rsidRPr="005F09B2">
        <w:rPr>
          <w:rFonts w:ascii="Calibri" w:hAnsi="Calibri"/>
          <w:bCs/>
        </w:rPr>
        <w:t>NAME</w:t>
      </w:r>
      <w:r w:rsidRPr="005F09B2">
        <w:rPr>
          <w:rFonts w:ascii="Calibri" w:hAnsi="Calibri"/>
          <w:bCs/>
        </w:rPr>
        <w:t xml:space="preserve">]........ </w:t>
      </w:r>
    </w:p>
    <w:p w14:paraId="5FB7AF8E" w14:textId="77777777" w:rsidR="005F09B2" w:rsidRPr="005F09B2" w:rsidRDefault="005F09B2" w:rsidP="005F09B2">
      <w:pPr>
        <w:rPr>
          <w:rFonts w:ascii="Calibri" w:hAnsi="Calibri"/>
          <w:b/>
          <w:bCs/>
        </w:rPr>
      </w:pPr>
    </w:p>
    <w:p w14:paraId="24D6CD27" w14:textId="77777777" w:rsidR="005F09B2" w:rsidRPr="005F09B2" w:rsidRDefault="005F09B2" w:rsidP="005F09B2">
      <w:pPr>
        <w:rPr>
          <w:rFonts w:ascii="Calibri" w:hAnsi="Calibri"/>
          <w:b/>
          <w:bCs/>
        </w:rPr>
      </w:pPr>
      <w:r w:rsidRPr="005F09B2">
        <w:rPr>
          <w:rFonts w:ascii="Calibri" w:hAnsi="Calibri"/>
          <w:b/>
          <w:bCs/>
        </w:rPr>
        <w:t xml:space="preserve">6. Next Meeting date </w:t>
      </w:r>
      <w:r w:rsidRPr="005F09B2">
        <w:rPr>
          <w:rFonts w:ascii="MS Mincho" w:eastAsia="MS Mincho" w:hAnsi="MS Mincho" w:cs="MS Mincho"/>
          <w:b/>
          <w:bCs/>
        </w:rPr>
        <w:t> </w:t>
      </w:r>
    </w:p>
    <w:p w14:paraId="5F892097" w14:textId="279F0FAC" w:rsidR="005F09B2" w:rsidRPr="005F09B2" w:rsidRDefault="005F09B2" w:rsidP="005F09B2">
      <w:pPr>
        <w:rPr>
          <w:rFonts w:ascii="Calibri" w:hAnsi="Calibri"/>
          <w:bCs/>
        </w:rPr>
      </w:pPr>
      <w:r w:rsidRPr="005F09B2">
        <w:rPr>
          <w:rFonts w:ascii="Calibri" w:hAnsi="Calibri"/>
          <w:bCs/>
        </w:rPr>
        <w:t xml:space="preserve">The next meeting date is scheduled for </w:t>
      </w:r>
      <w:r w:rsidR="00101B1F" w:rsidRPr="005F09B2">
        <w:rPr>
          <w:rFonts w:ascii="Calibri" w:hAnsi="Calibri"/>
        </w:rPr>
        <w:t xml:space="preserve">[DATE] </w:t>
      </w:r>
      <w:r w:rsidRPr="005F09B2">
        <w:rPr>
          <w:rFonts w:ascii="Calibri" w:hAnsi="Calibri"/>
          <w:bCs/>
        </w:rPr>
        <w:t xml:space="preserve"> </w:t>
      </w:r>
    </w:p>
    <w:p w14:paraId="2AB42F60" w14:textId="77777777" w:rsidR="005F09B2" w:rsidRPr="005F09B2" w:rsidRDefault="005F09B2" w:rsidP="005F09B2">
      <w:pPr>
        <w:rPr>
          <w:rFonts w:ascii="Calibri" w:hAnsi="Calibri"/>
          <w:bCs/>
        </w:rPr>
      </w:pPr>
    </w:p>
    <w:p w14:paraId="5D8A4CA4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b/>
          <w:bCs/>
        </w:rPr>
        <w:t>7. Conclusion</w:t>
      </w:r>
    </w:p>
    <w:p w14:paraId="1DAB1675" w14:textId="680AB19E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The [</w:t>
      </w:r>
      <w:r w:rsidR="00101B1F" w:rsidRPr="005F09B2">
        <w:rPr>
          <w:rFonts w:ascii="Calibri" w:hAnsi="Calibri"/>
        </w:rPr>
        <w:t>NAME OF SOCIETY</w:t>
      </w:r>
      <w:r w:rsidR="008B6737">
        <w:rPr>
          <w:rFonts w:ascii="Calibri" w:hAnsi="Calibri"/>
        </w:rPr>
        <w:t>/MSA</w:t>
      </w:r>
      <w:r w:rsidRPr="005F09B2">
        <w:rPr>
          <w:rFonts w:ascii="Calibri" w:hAnsi="Calibri"/>
        </w:rPr>
        <w:t>] Working Group [</w:t>
      </w:r>
      <w:r w:rsidR="00101B1F" w:rsidRPr="005F09B2">
        <w:rPr>
          <w:rFonts w:ascii="Calibri" w:hAnsi="Calibri"/>
        </w:rPr>
        <w:t>REGULAR</w:t>
      </w:r>
      <w:r w:rsidRPr="005F09B2">
        <w:rPr>
          <w:rFonts w:ascii="Calibri" w:hAnsi="Calibri"/>
        </w:rPr>
        <w:t>] or [</w:t>
      </w:r>
      <w:r w:rsidR="0004580C" w:rsidRPr="005F09B2">
        <w:rPr>
          <w:rFonts w:ascii="Calibri" w:hAnsi="Calibri"/>
        </w:rPr>
        <w:t>TELECONFERENCE</w:t>
      </w:r>
      <w:r w:rsidRPr="005F09B2">
        <w:rPr>
          <w:rFonts w:ascii="Calibri" w:hAnsi="Calibri"/>
        </w:rPr>
        <w:t>] Meeting held [</w:t>
      </w:r>
      <w:r w:rsidR="00101B1F" w:rsidRPr="005F09B2">
        <w:rPr>
          <w:rFonts w:ascii="Calibri" w:hAnsi="Calibri"/>
        </w:rPr>
        <w:t>DATE</w:t>
      </w:r>
      <w:r w:rsidRPr="005F09B2">
        <w:rPr>
          <w:rFonts w:ascii="Calibri" w:hAnsi="Calibri"/>
        </w:rPr>
        <w:t>] concluded at [</w:t>
      </w:r>
      <w:r w:rsidR="00101B1F" w:rsidRPr="005F09B2">
        <w:rPr>
          <w:rFonts w:ascii="Calibri" w:hAnsi="Calibri"/>
        </w:rPr>
        <w:t>TIME</w:t>
      </w:r>
      <w:r w:rsidRPr="005F09B2">
        <w:rPr>
          <w:rFonts w:ascii="Calibri" w:hAnsi="Calibri"/>
        </w:rPr>
        <w:t>].</w:t>
      </w:r>
    </w:p>
    <w:p w14:paraId="4789490A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*****</w:t>
      </w:r>
    </w:p>
    <w:p w14:paraId="78C3E9DC" w14:textId="6A040F3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This is a true and correct copy of the [</w:t>
      </w:r>
      <w:r w:rsidR="0004580C" w:rsidRPr="005F09B2">
        <w:rPr>
          <w:rFonts w:ascii="Calibri" w:hAnsi="Calibri"/>
        </w:rPr>
        <w:t>REGULAR</w:t>
      </w:r>
      <w:r w:rsidR="0004580C">
        <w:rPr>
          <w:rFonts w:ascii="Calibri" w:hAnsi="Calibri"/>
        </w:rPr>
        <w:t>]</w:t>
      </w:r>
      <w:r w:rsidRPr="005F09B2">
        <w:rPr>
          <w:rFonts w:ascii="Calibri" w:hAnsi="Calibri"/>
        </w:rPr>
        <w:t xml:space="preserve"> or</w:t>
      </w:r>
      <w:r w:rsidR="0004580C">
        <w:rPr>
          <w:rFonts w:ascii="Calibri" w:hAnsi="Calibri"/>
        </w:rPr>
        <w:t xml:space="preserve"> [</w:t>
      </w:r>
      <w:r w:rsidR="0004580C" w:rsidRPr="005F09B2">
        <w:rPr>
          <w:rFonts w:ascii="Calibri" w:hAnsi="Calibri"/>
        </w:rPr>
        <w:t>TELECONFERENCE</w:t>
      </w:r>
      <w:r w:rsidRPr="005F09B2">
        <w:rPr>
          <w:rFonts w:ascii="Calibri" w:hAnsi="Calibri"/>
        </w:rPr>
        <w:t>] Meeting of the [</w:t>
      </w:r>
      <w:r w:rsidR="00101B1F" w:rsidRPr="005F09B2">
        <w:rPr>
          <w:rFonts w:ascii="Calibri" w:hAnsi="Calibri"/>
        </w:rPr>
        <w:t>NAME OF SOCIETY</w:t>
      </w:r>
      <w:r w:rsidR="008B6737">
        <w:rPr>
          <w:rFonts w:ascii="Calibri" w:hAnsi="Calibri"/>
        </w:rPr>
        <w:t>/MSA</w:t>
      </w:r>
      <w:r w:rsidRPr="005F09B2">
        <w:rPr>
          <w:rFonts w:ascii="Calibri" w:hAnsi="Calibri"/>
        </w:rPr>
        <w:t>] Working Group held [</w:t>
      </w:r>
      <w:r w:rsidR="00101B1F" w:rsidRPr="005F09B2">
        <w:rPr>
          <w:rFonts w:ascii="Calibri" w:hAnsi="Calibri"/>
        </w:rPr>
        <w:t>DATE OF MEETING</w:t>
      </w:r>
      <w:r w:rsidRPr="005F09B2">
        <w:rPr>
          <w:rFonts w:ascii="Calibri" w:hAnsi="Calibri"/>
        </w:rPr>
        <w:t xml:space="preserve">] as approved by the Working Group on </w:t>
      </w:r>
      <w:r w:rsidRPr="005F09B2">
        <w:rPr>
          <w:rFonts w:ascii="Calibri" w:hAnsi="Calibri"/>
          <w:bCs/>
        </w:rPr>
        <w:t>[</w:t>
      </w:r>
      <w:r w:rsidR="00101B1F" w:rsidRPr="005F09B2">
        <w:rPr>
          <w:rFonts w:ascii="Calibri" w:hAnsi="Calibri"/>
          <w:bCs/>
        </w:rPr>
        <w:t>DATE OF MEETING</w:t>
      </w:r>
      <w:r w:rsidRPr="005F09B2">
        <w:rPr>
          <w:rFonts w:ascii="Calibri" w:hAnsi="Calibri"/>
          <w:bCs/>
        </w:rPr>
        <w:t>]</w:t>
      </w:r>
      <w:r w:rsidRPr="005F09B2">
        <w:rPr>
          <w:rFonts w:ascii="Calibri" w:hAnsi="Calibri"/>
          <w:b/>
          <w:bCs/>
        </w:rPr>
        <w:t xml:space="preserve"> </w:t>
      </w:r>
      <w:r w:rsidRPr="005F09B2">
        <w:rPr>
          <w:rFonts w:ascii="Calibri" w:hAnsi="Calibri"/>
        </w:rPr>
        <w:t>and incorporates any and all corrections made at the time of adoption.</w:t>
      </w:r>
    </w:p>
    <w:p w14:paraId="0EEF85FA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noProof/>
          <w:lang w:val="en-CA" w:eastAsia="en-CA"/>
        </w:rPr>
        <w:drawing>
          <wp:inline distT="0" distB="0" distL="0" distR="0" wp14:anchorId="3E26D847" wp14:editId="7343F687">
            <wp:extent cx="779145" cy="825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6E69" w14:textId="56156934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Chair, [</w:t>
      </w:r>
      <w:r w:rsidR="00101B1F" w:rsidRPr="005F09B2">
        <w:rPr>
          <w:rFonts w:ascii="Calibri" w:hAnsi="Calibri"/>
        </w:rPr>
        <w:t>NAME</w:t>
      </w:r>
      <w:r w:rsidRPr="005F09B2">
        <w:rPr>
          <w:rFonts w:ascii="Calibri" w:hAnsi="Calibri"/>
        </w:rPr>
        <w:t>]</w:t>
      </w:r>
    </w:p>
    <w:p w14:paraId="36DF7A87" w14:textId="77777777" w:rsidR="005F09B2" w:rsidRPr="005F09B2" w:rsidRDefault="005F09B2" w:rsidP="005F09B2">
      <w:pPr>
        <w:rPr>
          <w:rFonts w:ascii="Calibri" w:hAnsi="Calibri"/>
        </w:rPr>
      </w:pPr>
    </w:p>
    <w:p w14:paraId="625FDA29" w14:textId="77777777" w:rsidR="00966319" w:rsidRPr="00CE76C9" w:rsidRDefault="00966319" w:rsidP="006012C6">
      <w:pPr>
        <w:rPr>
          <w:rFonts w:ascii="Calibri" w:hAnsi="Calibri"/>
        </w:rPr>
      </w:pPr>
    </w:p>
    <w:sectPr w:rsidR="00966319" w:rsidRPr="00CE76C9" w:rsidSect="006A26A5">
      <w:headerReference w:type="default" r:id="rId10"/>
      <w:headerReference w:type="first" r:id="rId11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C569" w14:textId="77777777" w:rsidR="00C618AB" w:rsidRDefault="00C618AB" w:rsidP="006012C6">
      <w:r>
        <w:separator/>
      </w:r>
    </w:p>
  </w:endnote>
  <w:endnote w:type="continuationSeparator" w:id="0">
    <w:p w14:paraId="517994E1" w14:textId="77777777" w:rsidR="00C618AB" w:rsidRDefault="00C618AB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F752" w14:textId="77777777" w:rsidR="00C618AB" w:rsidRDefault="00C618AB" w:rsidP="006012C6">
      <w:r>
        <w:separator/>
      </w:r>
    </w:p>
  </w:footnote>
  <w:footnote w:type="continuationSeparator" w:id="0">
    <w:p w14:paraId="51FC79FC" w14:textId="77777777" w:rsidR="00C618AB" w:rsidRDefault="00C618AB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B17A1"/>
    <w:multiLevelType w:val="hybridMultilevel"/>
    <w:tmpl w:val="B0844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C27346">
      <w:start w:val="1"/>
      <w:numFmt w:val="bullet"/>
      <w:pStyle w:val="WLetterListBulletInden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4580C"/>
    <w:rsid w:val="00101B1F"/>
    <w:rsid w:val="001875C2"/>
    <w:rsid w:val="00195238"/>
    <w:rsid w:val="001C413D"/>
    <w:rsid w:val="001C7B26"/>
    <w:rsid w:val="002263D6"/>
    <w:rsid w:val="002F6905"/>
    <w:rsid w:val="003336D3"/>
    <w:rsid w:val="00352568"/>
    <w:rsid w:val="00352ED0"/>
    <w:rsid w:val="003B0CF4"/>
    <w:rsid w:val="003E05A5"/>
    <w:rsid w:val="0044693E"/>
    <w:rsid w:val="00541839"/>
    <w:rsid w:val="005F09B2"/>
    <w:rsid w:val="006012C6"/>
    <w:rsid w:val="00601868"/>
    <w:rsid w:val="006A26A5"/>
    <w:rsid w:val="006D6F06"/>
    <w:rsid w:val="007C6129"/>
    <w:rsid w:val="008323A4"/>
    <w:rsid w:val="008606C5"/>
    <w:rsid w:val="008B6737"/>
    <w:rsid w:val="008C07F6"/>
    <w:rsid w:val="008C21E1"/>
    <w:rsid w:val="008D295A"/>
    <w:rsid w:val="00903081"/>
    <w:rsid w:val="00905B57"/>
    <w:rsid w:val="00930135"/>
    <w:rsid w:val="00966319"/>
    <w:rsid w:val="0098602C"/>
    <w:rsid w:val="00991337"/>
    <w:rsid w:val="009B534E"/>
    <w:rsid w:val="00A55436"/>
    <w:rsid w:val="00A56EB2"/>
    <w:rsid w:val="00AE5427"/>
    <w:rsid w:val="00AE587C"/>
    <w:rsid w:val="00B41D7D"/>
    <w:rsid w:val="00B8480E"/>
    <w:rsid w:val="00BF6DCB"/>
    <w:rsid w:val="00C02BF7"/>
    <w:rsid w:val="00C33A66"/>
    <w:rsid w:val="00C618AB"/>
    <w:rsid w:val="00C95CCA"/>
    <w:rsid w:val="00CE5A21"/>
    <w:rsid w:val="00CE76C9"/>
    <w:rsid w:val="00D633BF"/>
    <w:rsid w:val="00DC098E"/>
    <w:rsid w:val="00E12786"/>
    <w:rsid w:val="00E46B7B"/>
    <w:rsid w:val="00E8426B"/>
    <w:rsid w:val="00EC0562"/>
    <w:rsid w:val="00EF4179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D5762549-FE3D-41BC-86EE-84AA4258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5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7D7F54-7A50-4BF4-91DA-E0FC801D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3</cp:revision>
  <cp:lastPrinted>2016-06-15T16:32:00Z</cp:lastPrinted>
  <dcterms:created xsi:type="dcterms:W3CDTF">2017-10-17T00:18:00Z</dcterms:created>
  <dcterms:modified xsi:type="dcterms:W3CDTF">2019-09-30T21:30:00Z</dcterms:modified>
</cp:coreProperties>
</file>