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6A0B" w14:textId="2E4692CC" w:rsidR="00EA4718" w:rsidRDefault="00327C6E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9749C2" w:rsidRPr="003358BE" w:rsidRDefault="009749C2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9749C2" w:rsidRPr="003358BE" w:rsidRDefault="009749C2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F0AB2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WORKPLACE INCIDENT REPORT</w:t>
      </w:r>
    </w:p>
    <w:p w14:paraId="00DC0809" w14:textId="77777777" w:rsidR="001A6BAA" w:rsidRDefault="001A6BAA" w:rsidP="00EA4718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7"/>
        <w:gridCol w:w="4048"/>
        <w:gridCol w:w="2700"/>
      </w:tblGrid>
      <w:tr w:rsidR="001A6BAA" w:rsidRPr="006C1452" w14:paraId="7793EC45" w14:textId="77777777" w:rsidTr="00934927">
        <w:trPr>
          <w:trHeight w:val="284"/>
        </w:trPr>
        <w:tc>
          <w:tcPr>
            <w:tcW w:w="10795" w:type="dxa"/>
            <w:gridSpan w:val="3"/>
            <w:shd w:val="clear" w:color="auto" w:fill="365F91"/>
          </w:tcPr>
          <w:p w14:paraId="3705E0F5" w14:textId="571C9E76" w:rsidR="001A6BAA" w:rsidRPr="006C1452" w:rsidRDefault="00934927" w:rsidP="005A126C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INVESTIGATIVE TEAM</w:t>
            </w:r>
          </w:p>
        </w:tc>
      </w:tr>
      <w:tr w:rsidR="00934927" w:rsidRPr="006C1452" w14:paraId="4B0E0010" w14:textId="77777777" w:rsidTr="00934927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6712D0B9" w14:textId="77777777" w:rsidR="00934927" w:rsidRDefault="00934927" w:rsidP="00934927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048" w:type="dxa"/>
            <w:shd w:val="clear" w:color="auto" w:fill="D9D9D9" w:themeFill="background1" w:themeFillShade="D9"/>
          </w:tcPr>
          <w:p w14:paraId="57DE25BE" w14:textId="659FC2F9" w:rsidR="00934927" w:rsidRDefault="00934927" w:rsidP="00934927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A827D4F" w14:textId="20E36506" w:rsidR="00934927" w:rsidRDefault="00934927" w:rsidP="00934927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Role</w:t>
            </w:r>
          </w:p>
        </w:tc>
      </w:tr>
      <w:tr w:rsidR="00934927" w:rsidRPr="006C1452" w14:paraId="4979B99C" w14:textId="77777777" w:rsidTr="00934927">
        <w:trPr>
          <w:trHeight w:val="284"/>
        </w:trPr>
        <w:tc>
          <w:tcPr>
            <w:tcW w:w="4047" w:type="dxa"/>
            <w:shd w:val="clear" w:color="auto" w:fill="auto"/>
          </w:tcPr>
          <w:p w14:paraId="569AA39E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0583B77F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29234779" w14:textId="55230B62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 w:rsidRPr="00934927"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Employer Representative</w:t>
            </w:r>
          </w:p>
        </w:tc>
      </w:tr>
      <w:tr w:rsidR="00934927" w:rsidRPr="006C1452" w14:paraId="6175E74E" w14:textId="77777777" w:rsidTr="00934927">
        <w:trPr>
          <w:trHeight w:val="284"/>
        </w:trPr>
        <w:tc>
          <w:tcPr>
            <w:tcW w:w="4047" w:type="dxa"/>
            <w:shd w:val="clear" w:color="auto" w:fill="auto"/>
          </w:tcPr>
          <w:p w14:paraId="257DB42D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6275F631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62729974" w14:textId="022C6774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  <w:t>Worker Representative</w:t>
            </w:r>
          </w:p>
        </w:tc>
      </w:tr>
      <w:tr w:rsidR="00934927" w:rsidRPr="006C1452" w14:paraId="76BBF379" w14:textId="77777777" w:rsidTr="00934927">
        <w:trPr>
          <w:trHeight w:val="284"/>
        </w:trPr>
        <w:tc>
          <w:tcPr>
            <w:tcW w:w="4047" w:type="dxa"/>
            <w:shd w:val="clear" w:color="auto" w:fill="auto"/>
          </w:tcPr>
          <w:p w14:paraId="74B3B391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2CFCBFD2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7579A00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934927" w:rsidRPr="006C1452" w14:paraId="4989D658" w14:textId="77777777" w:rsidTr="00934927">
        <w:trPr>
          <w:trHeight w:val="284"/>
        </w:trPr>
        <w:tc>
          <w:tcPr>
            <w:tcW w:w="4047" w:type="dxa"/>
            <w:shd w:val="clear" w:color="auto" w:fill="auto"/>
          </w:tcPr>
          <w:p w14:paraId="4DACAE50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8" w:type="dxa"/>
            <w:shd w:val="clear" w:color="auto" w:fill="auto"/>
          </w:tcPr>
          <w:p w14:paraId="74A820C1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0FD8951" w14:textId="77777777" w:rsidR="00934927" w:rsidRPr="00934927" w:rsidRDefault="00934927" w:rsidP="00934927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</w:tbl>
    <w:p w14:paraId="5F5EED0A" w14:textId="77777777" w:rsidR="00CC3825" w:rsidRDefault="00CC3825" w:rsidP="00F774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70C0"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7"/>
        <w:gridCol w:w="6748"/>
      </w:tblGrid>
      <w:tr w:rsidR="00934927" w:rsidRPr="006C1452" w14:paraId="060D4AE3" w14:textId="77777777" w:rsidTr="005A126C">
        <w:trPr>
          <w:trHeight w:val="284"/>
        </w:trPr>
        <w:tc>
          <w:tcPr>
            <w:tcW w:w="10795" w:type="dxa"/>
            <w:gridSpan w:val="2"/>
            <w:shd w:val="clear" w:color="auto" w:fill="365F91"/>
          </w:tcPr>
          <w:p w14:paraId="56368EB3" w14:textId="3D41C01D" w:rsidR="00934927" w:rsidRPr="006C1452" w:rsidRDefault="00C95D51" w:rsidP="005A126C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INCIDENT DETAILS</w:t>
            </w:r>
          </w:p>
        </w:tc>
      </w:tr>
      <w:tr w:rsidR="00934927" w14:paraId="47093C6C" w14:textId="77777777" w:rsidTr="009D074E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46FEA27B" w14:textId="4A220355" w:rsidR="00934927" w:rsidRDefault="00934927" w:rsidP="005A126C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Date of Incident:</w:t>
            </w:r>
          </w:p>
        </w:tc>
        <w:tc>
          <w:tcPr>
            <w:tcW w:w="6748" w:type="dxa"/>
            <w:shd w:val="clear" w:color="auto" w:fill="auto"/>
          </w:tcPr>
          <w:p w14:paraId="368C7FA2" w14:textId="4786F607" w:rsidR="00934927" w:rsidRPr="00934927" w:rsidRDefault="00934927" w:rsidP="005A126C">
            <w:pPr>
              <w:pStyle w:val="NoSpacing"/>
              <w:rPr>
                <w:rFonts w:ascii="Helvetica" w:hAnsi="Helvetica" w:cs="Helvetica"/>
                <w:color w:val="FFFFFF" w:themeColor="background1"/>
              </w:rPr>
            </w:pPr>
          </w:p>
        </w:tc>
      </w:tr>
      <w:tr w:rsidR="00934927" w14:paraId="4A25D462" w14:textId="77777777" w:rsidTr="00E43AF7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3CCF2E69" w14:textId="15E6ACAC" w:rsidR="00934927" w:rsidRDefault="00934927" w:rsidP="005A126C">
            <w:pPr>
              <w:pStyle w:val="NoSpacing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Time of Incident:</w:t>
            </w:r>
          </w:p>
        </w:tc>
        <w:tc>
          <w:tcPr>
            <w:tcW w:w="6748" w:type="dxa"/>
            <w:shd w:val="clear" w:color="auto" w:fill="auto"/>
          </w:tcPr>
          <w:p w14:paraId="36D2A58D" w14:textId="77777777" w:rsidR="00934927" w:rsidRPr="00934927" w:rsidRDefault="00934927" w:rsidP="005A126C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  <w:tr w:rsidR="00934927" w14:paraId="44C4E2F3" w14:textId="77777777" w:rsidTr="00E43AF7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4E3456A6" w14:textId="4D7AFF53" w:rsidR="00934927" w:rsidRDefault="00934927" w:rsidP="005A126C">
            <w:pPr>
              <w:pStyle w:val="NoSpacing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Location of Incident:</w:t>
            </w:r>
          </w:p>
        </w:tc>
        <w:tc>
          <w:tcPr>
            <w:tcW w:w="6748" w:type="dxa"/>
            <w:shd w:val="clear" w:color="auto" w:fill="auto"/>
          </w:tcPr>
          <w:p w14:paraId="48ECF020" w14:textId="77777777" w:rsidR="00934927" w:rsidRPr="00934927" w:rsidRDefault="00934927" w:rsidP="005A126C">
            <w:pPr>
              <w:pStyle w:val="NoSpacing"/>
              <w:rPr>
                <w:rFonts w:ascii="Calibri Light" w:hAnsi="Calibri Light" w:cs="Calibri Light"/>
                <w:bCs/>
                <w:color w:val="000000"/>
                <w:sz w:val="20"/>
                <w:szCs w:val="20"/>
              </w:rPr>
            </w:pPr>
          </w:p>
        </w:tc>
      </w:tr>
    </w:tbl>
    <w:p w14:paraId="14CB4C30" w14:textId="77777777" w:rsidR="00934927" w:rsidRDefault="00934927" w:rsidP="00F774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70C0"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7"/>
        <w:gridCol w:w="1168"/>
        <w:gridCol w:w="4320"/>
        <w:gridCol w:w="1260"/>
      </w:tblGrid>
      <w:tr w:rsidR="00934927" w:rsidRPr="006C1452" w14:paraId="7D8F93EB" w14:textId="77777777" w:rsidTr="007A77BC">
        <w:trPr>
          <w:trHeight w:val="284"/>
        </w:trPr>
        <w:tc>
          <w:tcPr>
            <w:tcW w:w="10795" w:type="dxa"/>
            <w:gridSpan w:val="4"/>
            <w:shd w:val="clear" w:color="auto" w:fill="365F91"/>
          </w:tcPr>
          <w:p w14:paraId="2A399180" w14:textId="1DFCA274" w:rsidR="00934927" w:rsidRPr="006C1452" w:rsidRDefault="00934927" w:rsidP="005A126C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TYPE OF OCCURRENCE</w:t>
            </w:r>
          </w:p>
        </w:tc>
      </w:tr>
      <w:tr w:rsidR="00934927" w:rsidRPr="00934927" w14:paraId="5B6903DD" w14:textId="77777777" w:rsidTr="007A77BC">
        <w:trPr>
          <w:trHeight w:val="284"/>
        </w:trPr>
        <w:tc>
          <w:tcPr>
            <w:tcW w:w="4047" w:type="dxa"/>
            <w:shd w:val="clear" w:color="auto" w:fill="D9D9D9" w:themeFill="background1" w:themeFillShade="D9"/>
          </w:tcPr>
          <w:p w14:paraId="082A95F6" w14:textId="5D802364" w:rsidR="00934927" w:rsidRDefault="00934927" w:rsidP="005A126C">
            <w:pPr>
              <w:pStyle w:val="NoSpacing"/>
              <w:rPr>
                <w:rFonts w:ascii="Helvetica" w:hAnsi="Helvetica" w:cs="Helvetica"/>
                <w:b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14:paraId="3BDAC8AF" w14:textId="48A0B2FD" w:rsidR="00934927" w:rsidRPr="00934927" w:rsidRDefault="00934927" w:rsidP="00934927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351C394" w14:textId="57FF747E" w:rsidR="00934927" w:rsidRPr="00934927" w:rsidRDefault="00934927" w:rsidP="005A126C">
            <w:pPr>
              <w:pStyle w:val="NoSpacing"/>
              <w:rPr>
                <w:rFonts w:ascii="Helvetica" w:hAnsi="Helvetica" w:cs="Helvetica"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4C7ADF2" w14:textId="2993BF88" w:rsidR="00934927" w:rsidRPr="00934927" w:rsidRDefault="00934927" w:rsidP="00934927">
            <w:pPr>
              <w:pStyle w:val="NoSpacing"/>
              <w:jc w:val="center"/>
              <w:rPr>
                <w:rFonts w:ascii="Helvetica" w:hAnsi="Helvetica" w:cs="Helvetica"/>
                <w:color w:val="FFFFFF" w:themeColor="background1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934927" w:rsidRPr="00934927" w14:paraId="352F3085" w14:textId="77777777" w:rsidTr="007A77BC">
        <w:trPr>
          <w:trHeight w:val="284"/>
        </w:trPr>
        <w:tc>
          <w:tcPr>
            <w:tcW w:w="4047" w:type="dxa"/>
            <w:shd w:val="clear" w:color="auto" w:fill="auto"/>
          </w:tcPr>
          <w:p w14:paraId="7F933436" w14:textId="7D3C2980" w:rsidR="00934927" w:rsidRPr="00934927" w:rsidRDefault="00934927" w:rsidP="005A126C">
            <w:pPr>
              <w:pStyle w:val="NoSpacing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93492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Death of a Worker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5350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auto"/>
              </w:tcPr>
              <w:p w14:paraId="336D4304" w14:textId="64B2860D" w:rsidR="00934927" w:rsidRPr="00934927" w:rsidRDefault="00934927" w:rsidP="00934927">
                <w:pPr>
                  <w:pStyle w:val="NoSpacing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01B0D1B7" w14:textId="3AED26FF" w:rsidR="00934927" w:rsidRPr="00934927" w:rsidRDefault="00934927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Minor injury or no injury but with potential for serious injury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68737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4D46EE42" w14:textId="00F1D476" w:rsidR="00934927" w:rsidRPr="00934927" w:rsidRDefault="00934927" w:rsidP="00934927">
                <w:pPr>
                  <w:pStyle w:val="NoSpacing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927" w:rsidRPr="00934927" w14:paraId="09DD5381" w14:textId="77777777" w:rsidTr="007A77BC">
        <w:trPr>
          <w:trHeight w:val="284"/>
        </w:trPr>
        <w:tc>
          <w:tcPr>
            <w:tcW w:w="4047" w:type="dxa"/>
            <w:shd w:val="clear" w:color="auto" w:fill="auto"/>
          </w:tcPr>
          <w:p w14:paraId="30B9BDD6" w14:textId="711F82FF" w:rsidR="00934927" w:rsidRPr="00934927" w:rsidRDefault="00934927" w:rsidP="005A126C">
            <w:pPr>
              <w:pStyle w:val="NoSpacing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Serious injury to worker*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89353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auto"/>
              </w:tcPr>
              <w:p w14:paraId="68419E50" w14:textId="7D51A55F" w:rsidR="00934927" w:rsidRPr="00934927" w:rsidRDefault="00934927" w:rsidP="00934927">
                <w:pPr>
                  <w:pStyle w:val="NoSpacing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38635FF8" w14:textId="1027AA7E" w:rsidR="00934927" w:rsidRPr="00934927" w:rsidRDefault="00934927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Injury requiring medical treatment beyond first aid (physician ER)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3315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60B48EF6" w14:textId="3725C765" w:rsidR="00934927" w:rsidRPr="00934927" w:rsidRDefault="00934927" w:rsidP="00934927">
                <w:pPr>
                  <w:pStyle w:val="NoSpacing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34927" w:rsidRPr="00934927" w14:paraId="198700A0" w14:textId="77777777" w:rsidTr="007A77BC">
        <w:trPr>
          <w:trHeight w:val="284"/>
        </w:trPr>
        <w:tc>
          <w:tcPr>
            <w:tcW w:w="4047" w:type="dxa"/>
            <w:shd w:val="clear" w:color="auto" w:fill="auto"/>
          </w:tcPr>
          <w:p w14:paraId="776F8527" w14:textId="0B9115A6" w:rsidR="00934927" w:rsidRDefault="007A77BC" w:rsidP="005A126C">
            <w:pPr>
              <w:pStyle w:val="NoSpacing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Major structural failure or collapse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-49287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8" w:type="dxa"/>
                <w:shd w:val="clear" w:color="auto" w:fill="auto"/>
              </w:tcPr>
              <w:p w14:paraId="0C5430DE" w14:textId="362FC326" w:rsidR="00934927" w:rsidRDefault="007A77BC" w:rsidP="00934927">
                <w:pPr>
                  <w:pStyle w:val="NoSpacing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20" w:type="dxa"/>
            <w:shd w:val="clear" w:color="auto" w:fill="auto"/>
          </w:tcPr>
          <w:p w14:paraId="14E36654" w14:textId="7B6B9796" w:rsidR="00934927" w:rsidRPr="00934927" w:rsidRDefault="007A77BC" w:rsidP="005A126C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Incident of fire or explosion with potential for serious injury</w:t>
            </w:r>
          </w:p>
        </w:tc>
        <w:sdt>
          <w:sdtPr>
            <w:rPr>
              <w:rFonts w:ascii="Calibri Light" w:hAnsi="Calibri Light" w:cs="Calibri Light"/>
              <w:sz w:val="20"/>
              <w:szCs w:val="20"/>
            </w:rPr>
            <w:id w:val="1002938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auto"/>
              </w:tcPr>
              <w:p w14:paraId="72D96866" w14:textId="4C3E054B" w:rsidR="00934927" w:rsidRDefault="007A77BC" w:rsidP="00934927">
                <w:pPr>
                  <w:pStyle w:val="NoSpacing"/>
                  <w:jc w:val="center"/>
                  <w:rPr>
                    <w:rFonts w:ascii="Calibri Light" w:hAnsi="Calibri Light" w:cs="Calibri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9C1F376" w14:textId="6FE5C494" w:rsidR="00CC3825" w:rsidRPr="007A77BC" w:rsidRDefault="007A77BC" w:rsidP="00F774DA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</w:rPr>
      </w:pPr>
      <w:r w:rsidRPr="007A77BC">
        <w:rPr>
          <w:rFonts w:ascii="Calibri Light" w:hAnsi="Calibri Light" w:cs="Calibri Light"/>
          <w:sz w:val="20"/>
        </w:rPr>
        <w:t>*</w:t>
      </w:r>
      <w:r>
        <w:rPr>
          <w:rFonts w:ascii="Calibri Light" w:hAnsi="Calibri Light" w:cs="Calibri Light"/>
          <w:sz w:val="20"/>
        </w:rPr>
        <w:t>Serious injury = life threatening, traumatic injury, loss of consciousness, permanent change</w:t>
      </w:r>
    </w:p>
    <w:p w14:paraId="0CAB7F26" w14:textId="77777777" w:rsidR="00934927" w:rsidRDefault="00934927" w:rsidP="00F774DA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0070C0"/>
          <w:sz w:val="20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7A77BC" w:rsidRPr="006C1452" w14:paraId="6456E099" w14:textId="77777777" w:rsidTr="007A77BC">
        <w:trPr>
          <w:trHeight w:val="284"/>
        </w:trPr>
        <w:tc>
          <w:tcPr>
            <w:tcW w:w="10795" w:type="dxa"/>
            <w:shd w:val="clear" w:color="auto" w:fill="365F91"/>
          </w:tcPr>
          <w:p w14:paraId="40039423" w14:textId="7324027D" w:rsidR="007A77BC" w:rsidRPr="006C1452" w:rsidRDefault="007A77BC" w:rsidP="005A126C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DESCRIPTION OF INCIDENT</w:t>
            </w:r>
          </w:p>
        </w:tc>
      </w:tr>
      <w:tr w:rsidR="001A6BAA" w:rsidRPr="00CC3825" w14:paraId="648312AC" w14:textId="77777777" w:rsidTr="007A77BC">
        <w:tc>
          <w:tcPr>
            <w:tcW w:w="10795" w:type="dxa"/>
            <w:shd w:val="clear" w:color="auto" w:fill="D9D9D9" w:themeFill="background1" w:themeFillShade="D9"/>
          </w:tcPr>
          <w:p w14:paraId="71946211" w14:textId="61179FD7" w:rsidR="001A6BAA" w:rsidRPr="00010945" w:rsidRDefault="007A77BC" w:rsidP="00591A46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What happened?  Describe the environmental/surrounding conditions; activities taking place in the space; availability, use and functionality of necessary equipment.</w:t>
            </w:r>
          </w:p>
        </w:tc>
      </w:tr>
      <w:tr w:rsidR="001A6BAA" w:rsidRPr="00CC3825" w14:paraId="359408E2" w14:textId="77777777" w:rsidTr="007A77BC">
        <w:trPr>
          <w:trHeight w:val="1097"/>
        </w:trPr>
        <w:tc>
          <w:tcPr>
            <w:tcW w:w="10795" w:type="dxa"/>
          </w:tcPr>
          <w:p w14:paraId="2832B9EE" w14:textId="77777777" w:rsidR="001A6BAA" w:rsidRDefault="001A6BA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55471C6D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241A7105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256E841E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BCF2853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754ABF2E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4F954F68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2E1420D3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553C0289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7A3A3156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25839BD7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44FE5AA7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6CE88072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2E949611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54DDF5F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677F0724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0F41E2CC" w14:textId="77777777" w:rsidR="00CE1F4A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6B97B1FC" w14:textId="122ECB1C" w:rsidR="00CE1F4A" w:rsidRPr="00CC3825" w:rsidRDefault="00CE1F4A" w:rsidP="00CE1F4A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081F5A46" w14:textId="1315B141" w:rsidR="00D62076" w:rsidRDefault="00CE1F4A" w:rsidP="00F83E41">
      <w:pPr>
        <w:spacing w:line="264" w:lineRule="auto"/>
        <w:rPr>
          <w:rFonts w:ascii="Helvetica" w:eastAsia="Times New Roman" w:hAnsi="Helvetica" w:cs="Calibri Light"/>
          <w:b/>
          <w:szCs w:val="24"/>
        </w:rPr>
      </w:pPr>
      <w:r>
        <w:rPr>
          <w:rFonts w:ascii="Helvetica" w:eastAsia="Times New Roman" w:hAnsi="Helvetica" w:cs="Calibri Light"/>
          <w:b/>
          <w:szCs w:val="24"/>
        </w:rPr>
        <w:lastRenderedPageBreak/>
        <w:t>CONTRIBUTING FACTORS AND/OR DIRECT CAUSES:</w:t>
      </w:r>
    </w:p>
    <w:p w14:paraId="0AABD32F" w14:textId="77777777" w:rsidR="00CE1F4A" w:rsidRPr="00CE1F4A" w:rsidRDefault="00CE1F4A" w:rsidP="00F83E41">
      <w:pPr>
        <w:spacing w:line="264" w:lineRule="auto"/>
        <w:rPr>
          <w:rFonts w:ascii="Helvetica" w:eastAsia="Times New Roman" w:hAnsi="Helvetica" w:cs="Calibri Light"/>
          <w:b/>
          <w:szCs w:val="24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5"/>
        <w:gridCol w:w="5580"/>
      </w:tblGrid>
      <w:tr w:rsidR="00CE1F4A" w:rsidRPr="006C1452" w14:paraId="6411758B" w14:textId="77777777" w:rsidTr="00343FDE">
        <w:trPr>
          <w:trHeight w:val="284"/>
        </w:trPr>
        <w:tc>
          <w:tcPr>
            <w:tcW w:w="10795" w:type="dxa"/>
            <w:gridSpan w:val="2"/>
            <w:shd w:val="clear" w:color="auto" w:fill="365F91"/>
          </w:tcPr>
          <w:p w14:paraId="09E2FD06" w14:textId="5E5B54BB" w:rsidR="00CE1F4A" w:rsidRPr="006C1452" w:rsidRDefault="00CE1F4A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ENVIRONMENT RELATED CAUSES</w:t>
            </w:r>
          </w:p>
        </w:tc>
      </w:tr>
      <w:tr w:rsidR="00CE1F4A" w:rsidRPr="00934927" w14:paraId="667D81AA" w14:textId="77777777" w:rsidTr="008A28E6">
        <w:trPr>
          <w:trHeight w:val="284"/>
        </w:trPr>
        <w:tc>
          <w:tcPr>
            <w:tcW w:w="5215" w:type="dxa"/>
            <w:shd w:val="clear" w:color="auto" w:fill="auto"/>
          </w:tcPr>
          <w:p w14:paraId="62FA87A4" w14:textId="2185D1DD" w:rsidR="00CE1F4A" w:rsidRPr="00CE1F4A" w:rsidRDefault="00507A06" w:rsidP="00CE1F4A">
            <w:pPr>
              <w:pStyle w:val="NoSpacing"/>
              <w:rPr>
                <w:rFonts w:ascii="Calibri Light" w:hAnsi="Calibri Light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5837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Variations in floor surface</w:t>
            </w:r>
          </w:p>
        </w:tc>
        <w:tc>
          <w:tcPr>
            <w:tcW w:w="5580" w:type="dxa"/>
            <w:shd w:val="clear" w:color="auto" w:fill="auto"/>
          </w:tcPr>
          <w:p w14:paraId="70361982" w14:textId="57C6E116" w:rsidR="00CE1F4A" w:rsidRPr="00CE1F4A" w:rsidRDefault="00507A06" w:rsidP="00CE1F4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6479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Working alone</w:t>
            </w:r>
          </w:p>
        </w:tc>
      </w:tr>
      <w:tr w:rsidR="00CE1F4A" w:rsidRPr="00934927" w14:paraId="2A016020" w14:textId="77777777" w:rsidTr="008A28E6">
        <w:trPr>
          <w:trHeight w:val="284"/>
        </w:trPr>
        <w:tc>
          <w:tcPr>
            <w:tcW w:w="5215" w:type="dxa"/>
            <w:shd w:val="clear" w:color="auto" w:fill="auto"/>
          </w:tcPr>
          <w:p w14:paraId="2560C59F" w14:textId="1F0FBA71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11844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Wet/slippery</w:t>
            </w:r>
          </w:p>
        </w:tc>
        <w:tc>
          <w:tcPr>
            <w:tcW w:w="5580" w:type="dxa"/>
            <w:shd w:val="clear" w:color="auto" w:fill="auto"/>
          </w:tcPr>
          <w:p w14:paraId="0C8A202F" w14:textId="66097A7F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147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Inadequate security equipment/measures</w:t>
            </w:r>
          </w:p>
        </w:tc>
      </w:tr>
      <w:tr w:rsidR="00CE1F4A" w:rsidRPr="00934927" w14:paraId="1138657C" w14:textId="77777777" w:rsidTr="008A28E6">
        <w:trPr>
          <w:trHeight w:val="284"/>
        </w:trPr>
        <w:tc>
          <w:tcPr>
            <w:tcW w:w="5215" w:type="dxa"/>
            <w:shd w:val="clear" w:color="auto" w:fill="auto"/>
          </w:tcPr>
          <w:p w14:paraId="551CE841" w14:textId="3C09D738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147156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Personal Protective Equipment not sufficient</w:t>
            </w:r>
          </w:p>
        </w:tc>
        <w:tc>
          <w:tcPr>
            <w:tcW w:w="5580" w:type="dxa"/>
            <w:shd w:val="clear" w:color="auto" w:fill="auto"/>
          </w:tcPr>
          <w:p w14:paraId="5106E97E" w14:textId="39B63209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202381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Limited space</w:t>
            </w:r>
          </w:p>
        </w:tc>
      </w:tr>
      <w:tr w:rsidR="00CE1F4A" w:rsidRPr="00934927" w14:paraId="16BD311B" w14:textId="77777777" w:rsidTr="008A28E6">
        <w:trPr>
          <w:trHeight w:val="284"/>
        </w:trPr>
        <w:tc>
          <w:tcPr>
            <w:tcW w:w="5215" w:type="dxa"/>
            <w:shd w:val="clear" w:color="auto" w:fill="auto"/>
          </w:tcPr>
          <w:p w14:paraId="10936425" w14:textId="278CC35B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-32351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Noise</w:t>
            </w:r>
          </w:p>
        </w:tc>
        <w:tc>
          <w:tcPr>
            <w:tcW w:w="5580" w:type="dxa"/>
            <w:shd w:val="clear" w:color="auto" w:fill="auto"/>
          </w:tcPr>
          <w:p w14:paraId="0175940C" w14:textId="54D27704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6266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Lighting</w:t>
            </w:r>
          </w:p>
        </w:tc>
      </w:tr>
      <w:tr w:rsidR="00CE1F4A" w:rsidRPr="00934927" w14:paraId="58330BBA" w14:textId="77777777" w:rsidTr="00180179">
        <w:trPr>
          <w:trHeight w:val="284"/>
        </w:trPr>
        <w:tc>
          <w:tcPr>
            <w:tcW w:w="10795" w:type="dxa"/>
            <w:gridSpan w:val="2"/>
            <w:shd w:val="clear" w:color="auto" w:fill="auto"/>
          </w:tcPr>
          <w:p w14:paraId="4DDDFCAB" w14:textId="16E429D5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-1822415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Other (specify):  </w:t>
            </w:r>
          </w:p>
        </w:tc>
      </w:tr>
    </w:tbl>
    <w:p w14:paraId="625BDACA" w14:textId="77777777" w:rsidR="007A77BC" w:rsidRDefault="007A77BC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5"/>
        <w:gridCol w:w="5580"/>
      </w:tblGrid>
      <w:tr w:rsidR="00CE1F4A" w:rsidRPr="006C1452" w14:paraId="43C3F922" w14:textId="77777777" w:rsidTr="00343FDE">
        <w:trPr>
          <w:trHeight w:val="284"/>
        </w:trPr>
        <w:tc>
          <w:tcPr>
            <w:tcW w:w="10795" w:type="dxa"/>
            <w:gridSpan w:val="2"/>
            <w:shd w:val="clear" w:color="auto" w:fill="365F91"/>
          </w:tcPr>
          <w:p w14:paraId="0A7BA05E" w14:textId="41E1C890" w:rsidR="00CE1F4A" w:rsidRPr="006C1452" w:rsidRDefault="00CE1F4A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EQUIPMENT RELATED CAUSES</w:t>
            </w:r>
          </w:p>
        </w:tc>
      </w:tr>
      <w:tr w:rsidR="00CE1F4A" w:rsidRPr="00CE1F4A" w14:paraId="711AA5B2" w14:textId="77777777" w:rsidTr="00343FDE">
        <w:trPr>
          <w:trHeight w:val="284"/>
        </w:trPr>
        <w:tc>
          <w:tcPr>
            <w:tcW w:w="5215" w:type="dxa"/>
            <w:shd w:val="clear" w:color="auto" w:fill="auto"/>
          </w:tcPr>
          <w:p w14:paraId="50397607" w14:textId="76481975" w:rsidR="00CE1F4A" w:rsidRPr="00CE1F4A" w:rsidRDefault="00507A06" w:rsidP="00CE1F4A">
            <w:pPr>
              <w:pStyle w:val="NoSpacing"/>
              <w:rPr>
                <w:rFonts w:ascii="Calibri Light" w:hAnsi="Calibri Light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212872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Signage/labeling inadequate</w:t>
            </w:r>
          </w:p>
        </w:tc>
        <w:tc>
          <w:tcPr>
            <w:tcW w:w="5580" w:type="dxa"/>
            <w:shd w:val="clear" w:color="auto" w:fill="auto"/>
          </w:tcPr>
          <w:p w14:paraId="4771BADE" w14:textId="020BE735" w:rsidR="00CE1F4A" w:rsidRPr="00CE1F4A" w:rsidRDefault="00507A06" w:rsidP="00CE1F4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31051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Defective equipment</w:t>
            </w:r>
          </w:p>
        </w:tc>
      </w:tr>
      <w:tr w:rsidR="00CE1F4A" w:rsidRPr="00CE1F4A" w14:paraId="5DB3F895" w14:textId="77777777" w:rsidTr="00343FDE">
        <w:trPr>
          <w:trHeight w:val="284"/>
        </w:trPr>
        <w:tc>
          <w:tcPr>
            <w:tcW w:w="5215" w:type="dxa"/>
            <w:shd w:val="clear" w:color="auto" w:fill="auto"/>
          </w:tcPr>
          <w:p w14:paraId="26538FB5" w14:textId="72040819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8969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Proper equipment unavailable/inadequate</w:t>
            </w:r>
          </w:p>
        </w:tc>
        <w:tc>
          <w:tcPr>
            <w:tcW w:w="5580" w:type="dxa"/>
            <w:shd w:val="clear" w:color="auto" w:fill="auto"/>
          </w:tcPr>
          <w:p w14:paraId="6EBCD7E9" w14:textId="5B707944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51354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Preventative maintenance/inspections inadequate</w:t>
            </w:r>
          </w:p>
        </w:tc>
      </w:tr>
      <w:tr w:rsidR="00CE1F4A" w:rsidRPr="00CE1F4A" w14:paraId="61E740BA" w14:textId="77777777" w:rsidTr="00343FDE">
        <w:trPr>
          <w:trHeight w:val="284"/>
        </w:trPr>
        <w:tc>
          <w:tcPr>
            <w:tcW w:w="5215" w:type="dxa"/>
            <w:shd w:val="clear" w:color="auto" w:fill="auto"/>
          </w:tcPr>
          <w:p w14:paraId="5C545E8B" w14:textId="4BDA1F15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-19634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Material/equipment failure</w:t>
            </w:r>
          </w:p>
        </w:tc>
        <w:tc>
          <w:tcPr>
            <w:tcW w:w="5580" w:type="dxa"/>
            <w:shd w:val="clear" w:color="auto" w:fill="auto"/>
          </w:tcPr>
          <w:p w14:paraId="2BBBE259" w14:textId="698E9D3F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17750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Incorrect equipment</w:t>
            </w:r>
          </w:p>
        </w:tc>
      </w:tr>
      <w:tr w:rsidR="00CE1F4A" w:rsidRPr="00CE1F4A" w14:paraId="3CCD6B6B" w14:textId="77777777" w:rsidTr="00343FDE">
        <w:trPr>
          <w:trHeight w:val="284"/>
        </w:trPr>
        <w:tc>
          <w:tcPr>
            <w:tcW w:w="10795" w:type="dxa"/>
            <w:gridSpan w:val="2"/>
            <w:shd w:val="clear" w:color="auto" w:fill="auto"/>
          </w:tcPr>
          <w:p w14:paraId="55586FFF" w14:textId="77777777" w:rsidR="00CE1F4A" w:rsidRPr="00CE1F4A" w:rsidRDefault="00507A06" w:rsidP="00343FDE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3826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Other (specify):  </w:t>
            </w:r>
          </w:p>
        </w:tc>
      </w:tr>
    </w:tbl>
    <w:p w14:paraId="680C6AF9" w14:textId="77777777" w:rsidR="00CE1F4A" w:rsidRDefault="00CE1F4A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215"/>
        <w:gridCol w:w="5580"/>
      </w:tblGrid>
      <w:tr w:rsidR="00CE1F4A" w:rsidRPr="006C1452" w14:paraId="26737318" w14:textId="77777777" w:rsidTr="00343FDE">
        <w:trPr>
          <w:trHeight w:val="284"/>
        </w:trPr>
        <w:tc>
          <w:tcPr>
            <w:tcW w:w="10795" w:type="dxa"/>
            <w:gridSpan w:val="2"/>
            <w:shd w:val="clear" w:color="auto" w:fill="365F91"/>
          </w:tcPr>
          <w:p w14:paraId="3B1B6EB9" w14:textId="5A3FECA9" w:rsidR="00CE1F4A" w:rsidRPr="006C1452" w:rsidRDefault="00CE1F4A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HUMAN RELATED CAUSES</w:t>
            </w:r>
          </w:p>
        </w:tc>
      </w:tr>
      <w:tr w:rsidR="00CE1F4A" w:rsidRPr="00CE1F4A" w14:paraId="180C7D6D" w14:textId="77777777" w:rsidTr="00343FDE">
        <w:trPr>
          <w:trHeight w:val="284"/>
        </w:trPr>
        <w:tc>
          <w:tcPr>
            <w:tcW w:w="5215" w:type="dxa"/>
            <w:shd w:val="clear" w:color="auto" w:fill="auto"/>
          </w:tcPr>
          <w:p w14:paraId="361328ED" w14:textId="00D531EC" w:rsidR="00CE1F4A" w:rsidRPr="00CE1F4A" w:rsidRDefault="00507A06" w:rsidP="00CE1F4A">
            <w:pPr>
              <w:pStyle w:val="NoSpacing"/>
              <w:rPr>
                <w:rFonts w:ascii="Calibri Light" w:hAnsi="Calibri Light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57039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Knowledge/skill/experience lacking</w:t>
            </w:r>
          </w:p>
        </w:tc>
        <w:tc>
          <w:tcPr>
            <w:tcW w:w="5580" w:type="dxa"/>
            <w:shd w:val="clear" w:color="auto" w:fill="auto"/>
          </w:tcPr>
          <w:p w14:paraId="1815D156" w14:textId="3F1C9656" w:rsidR="00CE1F4A" w:rsidRPr="00CE1F4A" w:rsidRDefault="00507A06" w:rsidP="00CE1F4A">
            <w:pPr>
              <w:pStyle w:val="NoSpacing"/>
              <w:rPr>
                <w:rFonts w:ascii="Calibri Light" w:hAnsi="Calibri Light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6483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Illness</w:t>
            </w:r>
          </w:p>
        </w:tc>
      </w:tr>
      <w:tr w:rsidR="00CE1F4A" w:rsidRPr="00CE1F4A" w14:paraId="30F13D2A" w14:textId="77777777" w:rsidTr="00343FDE">
        <w:trPr>
          <w:trHeight w:val="284"/>
        </w:trPr>
        <w:tc>
          <w:tcPr>
            <w:tcW w:w="5215" w:type="dxa"/>
            <w:shd w:val="clear" w:color="auto" w:fill="auto"/>
          </w:tcPr>
          <w:p w14:paraId="32348661" w14:textId="347D4F5A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-16611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Pre-existing condition</w:t>
            </w:r>
          </w:p>
        </w:tc>
        <w:tc>
          <w:tcPr>
            <w:tcW w:w="5580" w:type="dxa"/>
            <w:shd w:val="clear" w:color="auto" w:fill="auto"/>
          </w:tcPr>
          <w:p w14:paraId="24141187" w14:textId="442CB570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197170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Violent behaviour</w:t>
            </w:r>
          </w:p>
        </w:tc>
      </w:tr>
      <w:tr w:rsidR="00CE1F4A" w:rsidRPr="00CE1F4A" w14:paraId="5BDA583D" w14:textId="77777777" w:rsidTr="00343FDE">
        <w:trPr>
          <w:trHeight w:val="284"/>
        </w:trPr>
        <w:tc>
          <w:tcPr>
            <w:tcW w:w="5215" w:type="dxa"/>
            <w:shd w:val="clear" w:color="auto" w:fill="auto"/>
          </w:tcPr>
          <w:p w14:paraId="31C434EC" w14:textId="4844AAD4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120915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>Fatigue</w:t>
            </w:r>
          </w:p>
        </w:tc>
        <w:tc>
          <w:tcPr>
            <w:tcW w:w="5580" w:type="dxa"/>
            <w:shd w:val="clear" w:color="auto" w:fill="auto"/>
          </w:tcPr>
          <w:p w14:paraId="4F2F1235" w14:textId="5380FA07" w:rsidR="00CE1F4A" w:rsidRPr="00CE1F4A" w:rsidRDefault="00507A06" w:rsidP="00CE1F4A">
            <w:pPr>
              <w:pStyle w:val="NoSpacing"/>
              <w:rPr>
                <w:rFonts w:ascii="MS Gothic" w:eastAsia="MS Gothic" w:hAnsi="MS Gothic" w:cs="Calibri Light"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sz w:val="20"/>
                  <w:szCs w:val="20"/>
                </w:rPr>
                <w:id w:val="-9379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sz w:val="20"/>
                <w:szCs w:val="20"/>
              </w:rPr>
              <w:t>Physical limitations (reach, height, etc.)</w:t>
            </w:r>
          </w:p>
        </w:tc>
      </w:tr>
      <w:tr w:rsidR="00CE1F4A" w:rsidRPr="00CE1F4A" w14:paraId="0C11564C" w14:textId="77777777" w:rsidTr="00343FDE">
        <w:trPr>
          <w:trHeight w:val="284"/>
        </w:trPr>
        <w:tc>
          <w:tcPr>
            <w:tcW w:w="10795" w:type="dxa"/>
            <w:gridSpan w:val="2"/>
            <w:shd w:val="clear" w:color="auto" w:fill="auto"/>
          </w:tcPr>
          <w:p w14:paraId="7B33C4C9" w14:textId="77777777" w:rsidR="00CE1F4A" w:rsidRPr="00CE1F4A" w:rsidRDefault="00507A06" w:rsidP="00343FDE">
            <w:pPr>
              <w:pStyle w:val="NoSpacing"/>
              <w:rPr>
                <w:rFonts w:ascii="MS Gothic" w:eastAsia="MS Gothic" w:hAnsi="MS Gothic" w:cs="Calibri Light"/>
                <w:bCs/>
                <w:sz w:val="20"/>
                <w:szCs w:val="20"/>
              </w:rPr>
            </w:pPr>
            <w:sdt>
              <w:sdtPr>
                <w:rPr>
                  <w:rFonts w:ascii="Calibri Light" w:hAnsi="Calibri Light" w:cs="Calibri Light"/>
                  <w:bCs/>
                  <w:sz w:val="20"/>
                  <w:szCs w:val="20"/>
                </w:rPr>
                <w:id w:val="161325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4A" w:rsidRPr="00CE1F4A">
                  <w:rPr>
                    <w:rFonts w:ascii="MS Gothic" w:eastAsia="MS Gothic" w:hAnsi="MS Gothic" w:cs="Calibri Light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CE1F4A" w:rsidRP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 </w:t>
            </w:r>
            <w:r w:rsidR="00CE1F4A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Other (specify):  </w:t>
            </w:r>
          </w:p>
        </w:tc>
      </w:tr>
    </w:tbl>
    <w:p w14:paraId="1F33603E" w14:textId="77777777" w:rsidR="00CE1F4A" w:rsidRDefault="00CE1F4A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CE1F4A" w:rsidRPr="006C1452" w14:paraId="68922F37" w14:textId="77777777" w:rsidTr="00343FDE">
        <w:trPr>
          <w:trHeight w:val="284"/>
        </w:trPr>
        <w:tc>
          <w:tcPr>
            <w:tcW w:w="10795" w:type="dxa"/>
            <w:shd w:val="clear" w:color="auto" w:fill="365F91"/>
          </w:tcPr>
          <w:p w14:paraId="35390C1B" w14:textId="6968244D" w:rsidR="00CE1F4A" w:rsidRPr="006C1452" w:rsidRDefault="00CE1F4A" w:rsidP="00CE1F4A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DETERMINATION OF CAUSES OF INCIDENT</w:t>
            </w:r>
          </w:p>
        </w:tc>
      </w:tr>
      <w:tr w:rsidR="00CE1F4A" w:rsidRPr="00010945" w14:paraId="2C51E51C" w14:textId="77777777" w:rsidTr="00343FDE">
        <w:tc>
          <w:tcPr>
            <w:tcW w:w="10795" w:type="dxa"/>
            <w:shd w:val="clear" w:color="auto" w:fill="D9D9D9" w:themeFill="background1" w:themeFillShade="D9"/>
          </w:tcPr>
          <w:p w14:paraId="4B2A2ECA" w14:textId="028BAB13" w:rsidR="00CE1F4A" w:rsidRPr="00010945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Why did the event occur?</w:t>
            </w:r>
          </w:p>
        </w:tc>
      </w:tr>
      <w:tr w:rsidR="00CE1F4A" w:rsidRPr="00CC3825" w14:paraId="724538C7" w14:textId="77777777" w:rsidTr="00343FDE">
        <w:trPr>
          <w:trHeight w:val="1097"/>
        </w:trPr>
        <w:tc>
          <w:tcPr>
            <w:tcW w:w="10795" w:type="dxa"/>
          </w:tcPr>
          <w:p w14:paraId="5CCF21F6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156BC74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00C9C241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572DEEE9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8333C70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3E1CB09A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6DAFD70A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00A240D3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6B9D919A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6E7AE92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5120CC2A" w14:textId="77777777" w:rsidR="00CE1F4A" w:rsidRPr="00CC3825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1C02DF31" w14:textId="77777777" w:rsidR="00CE1F4A" w:rsidRDefault="00CE1F4A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795"/>
      </w:tblGrid>
      <w:tr w:rsidR="00CE1F4A" w:rsidRPr="006C1452" w14:paraId="67A1D585" w14:textId="77777777" w:rsidTr="00343FDE">
        <w:trPr>
          <w:trHeight w:val="284"/>
        </w:trPr>
        <w:tc>
          <w:tcPr>
            <w:tcW w:w="10795" w:type="dxa"/>
            <w:shd w:val="clear" w:color="auto" w:fill="365F91"/>
          </w:tcPr>
          <w:p w14:paraId="5E185C82" w14:textId="22C8BCF1" w:rsidR="00CE1F4A" w:rsidRPr="006C1452" w:rsidRDefault="00CE1F4A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t>CORRECTIVE ACTION</w:t>
            </w:r>
          </w:p>
        </w:tc>
      </w:tr>
      <w:tr w:rsidR="00CE1F4A" w:rsidRPr="00010945" w14:paraId="19249C60" w14:textId="77777777" w:rsidTr="00343FDE">
        <w:tc>
          <w:tcPr>
            <w:tcW w:w="10795" w:type="dxa"/>
            <w:shd w:val="clear" w:color="auto" w:fill="D9D9D9" w:themeFill="background1" w:themeFillShade="D9"/>
          </w:tcPr>
          <w:p w14:paraId="4689378B" w14:textId="510EC15B" w:rsidR="00CE1F4A" w:rsidRPr="00010945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How can a reoccurrence be prevented?</w:t>
            </w:r>
          </w:p>
        </w:tc>
      </w:tr>
      <w:tr w:rsidR="00CE1F4A" w:rsidRPr="00CC3825" w14:paraId="00CBFADE" w14:textId="77777777" w:rsidTr="00343FDE">
        <w:trPr>
          <w:trHeight w:val="1097"/>
        </w:trPr>
        <w:tc>
          <w:tcPr>
            <w:tcW w:w="10795" w:type="dxa"/>
          </w:tcPr>
          <w:p w14:paraId="2C8FD04A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24367051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577F8733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52729D12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0DD98556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6CDCDA87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200AAD0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3EA596EC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719BBFC3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7F18887B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6B38E592" w14:textId="77777777" w:rsidR="00CE1F4A" w:rsidRPr="00CC3825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78E54F7F" w14:textId="77777777" w:rsidR="007A77BC" w:rsidRDefault="007A77BC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p w14:paraId="5BB23140" w14:textId="77777777" w:rsidR="00CE1F4A" w:rsidRDefault="00CE1F4A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tbl>
      <w:tblPr>
        <w:tblStyle w:val="TableGrid"/>
        <w:tblW w:w="107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8"/>
        <w:gridCol w:w="2699"/>
        <w:gridCol w:w="2699"/>
        <w:gridCol w:w="2699"/>
      </w:tblGrid>
      <w:tr w:rsidR="00CE1F4A" w:rsidRPr="006C1452" w14:paraId="42E426A0" w14:textId="77777777" w:rsidTr="00343FDE">
        <w:trPr>
          <w:trHeight w:val="284"/>
        </w:trPr>
        <w:tc>
          <w:tcPr>
            <w:tcW w:w="10795" w:type="dxa"/>
            <w:gridSpan w:val="4"/>
            <w:shd w:val="clear" w:color="auto" w:fill="365F91"/>
          </w:tcPr>
          <w:p w14:paraId="63BC1E52" w14:textId="2F0A4527" w:rsidR="00CE1F4A" w:rsidRPr="006C1452" w:rsidRDefault="00CE1F4A" w:rsidP="00343FDE">
            <w:pPr>
              <w:pStyle w:val="NoSpacing"/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color w:val="FFFFFF" w:themeColor="background1"/>
              </w:rPr>
              <w:lastRenderedPageBreak/>
              <w:t>CORRECTIVE ACTION PLAN</w:t>
            </w:r>
          </w:p>
        </w:tc>
      </w:tr>
      <w:tr w:rsidR="00CE1F4A" w:rsidRPr="00010945" w14:paraId="3E8D0CF9" w14:textId="77777777" w:rsidTr="00CE1F4A">
        <w:tc>
          <w:tcPr>
            <w:tcW w:w="2698" w:type="dxa"/>
            <w:shd w:val="clear" w:color="auto" w:fill="D9D9D9" w:themeFill="background1" w:themeFillShade="D9"/>
          </w:tcPr>
          <w:p w14:paraId="10CCB42E" w14:textId="1829081A" w:rsidR="00CE1F4A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 xml:space="preserve">Action </w:t>
            </w:r>
          </w:p>
          <w:p w14:paraId="32048AE2" w14:textId="7BF578C6" w:rsidR="00287318" w:rsidRPr="00010945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(description of action required to prevent reoccurrence of incident)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3E68E7E6" w14:textId="77777777" w:rsidR="00CE1F4A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Assigned to:</w:t>
            </w:r>
          </w:p>
          <w:p w14:paraId="7F3D75F8" w14:textId="23051851" w:rsidR="00287318" w:rsidRPr="00010945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(position of person performing the action)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70E9C785" w14:textId="77777777" w:rsidR="00CE1F4A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Expected Completion Date</w:t>
            </w:r>
          </w:p>
          <w:p w14:paraId="73E3ACA4" w14:textId="05A0AD3A" w:rsidR="00287318" w:rsidRPr="00010945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</w:rPr>
              <w:t>(YYYY-MM-DD)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14:paraId="7B5D8A9B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Completion Date</w:t>
            </w:r>
          </w:p>
          <w:p w14:paraId="45AAA51C" w14:textId="3D99D3FF" w:rsidR="00287318" w:rsidRPr="00010945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0"/>
                <w:szCs w:val="20"/>
              </w:rPr>
              <w:t>(YYYY-MM-DD)</w:t>
            </w:r>
          </w:p>
        </w:tc>
      </w:tr>
      <w:tr w:rsidR="00CE1F4A" w:rsidRPr="00CC3825" w14:paraId="5521F860" w14:textId="77777777" w:rsidTr="00CE1F4A">
        <w:trPr>
          <w:trHeight w:val="1097"/>
        </w:trPr>
        <w:tc>
          <w:tcPr>
            <w:tcW w:w="2698" w:type="dxa"/>
          </w:tcPr>
          <w:p w14:paraId="006F09FF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58EE44BE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EA6CF65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13FD0E71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5EE8A8F6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52869E3F" w14:textId="77777777" w:rsidR="00CE1F4A" w:rsidRDefault="00CE1F4A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  <w:p w14:paraId="1171C868" w14:textId="77777777" w:rsidR="00287318" w:rsidRPr="00CC3825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5172EF1E" w14:textId="77777777" w:rsidTr="00CE1F4A">
        <w:trPr>
          <w:trHeight w:val="1097"/>
        </w:trPr>
        <w:tc>
          <w:tcPr>
            <w:tcW w:w="2698" w:type="dxa"/>
          </w:tcPr>
          <w:p w14:paraId="5CDA698A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420FBCB5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70C742F8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27610E6B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075998C5" w14:textId="77777777" w:rsidTr="00CE1F4A">
        <w:trPr>
          <w:trHeight w:val="1097"/>
        </w:trPr>
        <w:tc>
          <w:tcPr>
            <w:tcW w:w="2698" w:type="dxa"/>
          </w:tcPr>
          <w:p w14:paraId="42046979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3E4F1E40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7C48482D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7C05D8C3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12EF6AD1" w14:textId="77777777" w:rsidTr="00CE1F4A">
        <w:trPr>
          <w:trHeight w:val="1097"/>
        </w:trPr>
        <w:tc>
          <w:tcPr>
            <w:tcW w:w="2698" w:type="dxa"/>
          </w:tcPr>
          <w:p w14:paraId="0F1719E0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04485330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65ABFD60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12243AC6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60E901FD" w14:textId="77777777" w:rsidTr="00CE1F4A">
        <w:trPr>
          <w:trHeight w:val="1097"/>
        </w:trPr>
        <w:tc>
          <w:tcPr>
            <w:tcW w:w="2698" w:type="dxa"/>
          </w:tcPr>
          <w:p w14:paraId="55D95298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0D426DAF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48768B98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06D628D4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17445BC9" w14:textId="77777777" w:rsidTr="00CE1F4A">
        <w:trPr>
          <w:trHeight w:val="1097"/>
        </w:trPr>
        <w:tc>
          <w:tcPr>
            <w:tcW w:w="2698" w:type="dxa"/>
          </w:tcPr>
          <w:p w14:paraId="2D0F2BC9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3A0F77A4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7E6D9C33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4E0E579F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541F68D1" w14:textId="77777777" w:rsidTr="00CE1F4A">
        <w:trPr>
          <w:trHeight w:val="1097"/>
        </w:trPr>
        <w:tc>
          <w:tcPr>
            <w:tcW w:w="2698" w:type="dxa"/>
          </w:tcPr>
          <w:p w14:paraId="65D32BB2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714046B2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49E4FE3E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70FA79CC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13D8D140" w14:textId="77777777" w:rsidTr="00CE1F4A">
        <w:trPr>
          <w:trHeight w:val="1097"/>
        </w:trPr>
        <w:tc>
          <w:tcPr>
            <w:tcW w:w="2698" w:type="dxa"/>
          </w:tcPr>
          <w:p w14:paraId="13B69B26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5F6AC031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1D5C0B45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6F290605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4C2834AA" w14:textId="77777777" w:rsidTr="00CE1F4A">
        <w:trPr>
          <w:trHeight w:val="1097"/>
        </w:trPr>
        <w:tc>
          <w:tcPr>
            <w:tcW w:w="2698" w:type="dxa"/>
          </w:tcPr>
          <w:p w14:paraId="622B4AB5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31DDFEBC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2C824B3D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1D8D2DF1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  <w:tr w:rsidR="00287318" w:rsidRPr="00CC3825" w14:paraId="1494CAC9" w14:textId="77777777" w:rsidTr="00CE1F4A">
        <w:trPr>
          <w:trHeight w:val="1097"/>
        </w:trPr>
        <w:tc>
          <w:tcPr>
            <w:tcW w:w="2698" w:type="dxa"/>
          </w:tcPr>
          <w:p w14:paraId="5DE8DE04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499A1C84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3844BE5C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  <w:tc>
          <w:tcPr>
            <w:tcW w:w="2699" w:type="dxa"/>
          </w:tcPr>
          <w:p w14:paraId="4047910F" w14:textId="77777777" w:rsidR="00287318" w:rsidRDefault="00287318" w:rsidP="00343FDE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  <w:bCs/>
                <w:color w:val="000000"/>
                <w:sz w:val="20"/>
              </w:rPr>
            </w:pPr>
          </w:p>
        </w:tc>
      </w:tr>
    </w:tbl>
    <w:p w14:paraId="6FB86646" w14:textId="77777777" w:rsidR="00CE1F4A" w:rsidRDefault="00CE1F4A" w:rsidP="00F83E41">
      <w:pPr>
        <w:spacing w:line="264" w:lineRule="auto"/>
        <w:rPr>
          <w:rFonts w:ascii="Calibri Light" w:eastAsia="Times New Roman" w:hAnsi="Calibri Light" w:cs="Calibri Light"/>
          <w:sz w:val="22"/>
          <w:szCs w:val="22"/>
        </w:rPr>
      </w:pPr>
    </w:p>
    <w:sectPr w:rsidR="00CE1F4A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54AF" w14:textId="77777777" w:rsidR="00507A06" w:rsidRDefault="00507A06" w:rsidP="006012C6">
      <w:r>
        <w:separator/>
      </w:r>
    </w:p>
  </w:endnote>
  <w:endnote w:type="continuationSeparator" w:id="0">
    <w:p w14:paraId="4E86EEAA" w14:textId="77777777" w:rsidR="00507A06" w:rsidRDefault="00507A06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983148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75233E2C" w14:textId="11F5372A" w:rsidR="009749C2" w:rsidRPr="001A6BAA" w:rsidRDefault="009749C2" w:rsidP="000669B8">
        <w:pPr>
          <w:pStyle w:val="Footer"/>
        </w:pPr>
      </w:p>
      <w:p w14:paraId="2474CC61" w14:textId="11CE81E8" w:rsidR="009749C2" w:rsidRPr="000669B8" w:rsidRDefault="009749C2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0669B8">
          <w:rPr>
            <w:rFonts w:ascii="Helvetica" w:hAnsi="Helvetica" w:cs="Helvetica"/>
            <w:sz w:val="20"/>
          </w:rPr>
          <w:fldChar w:fldCharType="begin"/>
        </w:r>
        <w:r w:rsidRPr="000669B8">
          <w:rPr>
            <w:rFonts w:ascii="Helvetica" w:hAnsi="Helvetica" w:cs="Helvetica"/>
            <w:sz w:val="20"/>
          </w:rPr>
          <w:instrText xml:space="preserve"> PAGE   \* MERGEFORMAT </w:instrText>
        </w:r>
        <w:r w:rsidRPr="000669B8">
          <w:rPr>
            <w:rFonts w:ascii="Helvetica" w:hAnsi="Helvetica" w:cs="Helvetica"/>
            <w:sz w:val="20"/>
          </w:rPr>
          <w:fldChar w:fldCharType="separate"/>
        </w:r>
        <w:r w:rsidR="00C95D51">
          <w:rPr>
            <w:rFonts w:ascii="Helvetica" w:hAnsi="Helvetica" w:cs="Helvetica"/>
            <w:noProof/>
            <w:sz w:val="20"/>
          </w:rPr>
          <w:t>3</w:t>
        </w:r>
        <w:r w:rsidRPr="000669B8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49503101" w:rsidR="009749C2" w:rsidRPr="003358BE" w:rsidRDefault="009749C2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3609" w14:textId="77777777" w:rsidR="00507A06" w:rsidRDefault="00507A06" w:rsidP="006012C6">
      <w:r>
        <w:separator/>
      </w:r>
    </w:p>
  </w:footnote>
  <w:footnote w:type="continuationSeparator" w:id="0">
    <w:p w14:paraId="3BBC2BD1" w14:textId="77777777" w:rsidR="00507A06" w:rsidRDefault="00507A06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BC2B06"/>
    <w:multiLevelType w:val="hybridMultilevel"/>
    <w:tmpl w:val="81EE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CA7D0D"/>
    <w:multiLevelType w:val="hybridMultilevel"/>
    <w:tmpl w:val="08367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A4A42"/>
    <w:multiLevelType w:val="hybridMultilevel"/>
    <w:tmpl w:val="FBD4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D189A"/>
    <w:multiLevelType w:val="hybridMultilevel"/>
    <w:tmpl w:val="DEF85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10945"/>
    <w:rsid w:val="0002747D"/>
    <w:rsid w:val="00042C20"/>
    <w:rsid w:val="00055EAD"/>
    <w:rsid w:val="000669B8"/>
    <w:rsid w:val="000F0AB2"/>
    <w:rsid w:val="001143E1"/>
    <w:rsid w:val="001611A7"/>
    <w:rsid w:val="00194ECB"/>
    <w:rsid w:val="00195238"/>
    <w:rsid w:val="001A4721"/>
    <w:rsid w:val="001A6BAA"/>
    <w:rsid w:val="001C0C5A"/>
    <w:rsid w:val="001C413D"/>
    <w:rsid w:val="001C7B26"/>
    <w:rsid w:val="001E45DE"/>
    <w:rsid w:val="00225D25"/>
    <w:rsid w:val="00246627"/>
    <w:rsid w:val="00266ACE"/>
    <w:rsid w:val="00276296"/>
    <w:rsid w:val="00285A9D"/>
    <w:rsid w:val="00287318"/>
    <w:rsid w:val="002D2D9F"/>
    <w:rsid w:val="002D5356"/>
    <w:rsid w:val="00313674"/>
    <w:rsid w:val="00327C6E"/>
    <w:rsid w:val="003358BE"/>
    <w:rsid w:val="00342777"/>
    <w:rsid w:val="00375F04"/>
    <w:rsid w:val="00376E0A"/>
    <w:rsid w:val="003B6DA4"/>
    <w:rsid w:val="003E05A5"/>
    <w:rsid w:val="00401673"/>
    <w:rsid w:val="004132C3"/>
    <w:rsid w:val="00427CF5"/>
    <w:rsid w:val="00471F04"/>
    <w:rsid w:val="00485EEF"/>
    <w:rsid w:val="00490744"/>
    <w:rsid w:val="00494DFE"/>
    <w:rsid w:val="004C4E0B"/>
    <w:rsid w:val="00507A06"/>
    <w:rsid w:val="00554700"/>
    <w:rsid w:val="00572303"/>
    <w:rsid w:val="00591A46"/>
    <w:rsid w:val="005B2379"/>
    <w:rsid w:val="005E29CA"/>
    <w:rsid w:val="005E48AF"/>
    <w:rsid w:val="005F54F5"/>
    <w:rsid w:val="006012C6"/>
    <w:rsid w:val="00622953"/>
    <w:rsid w:val="00645AFA"/>
    <w:rsid w:val="00673EBB"/>
    <w:rsid w:val="00683432"/>
    <w:rsid w:val="00691B4D"/>
    <w:rsid w:val="006946CE"/>
    <w:rsid w:val="006A35FB"/>
    <w:rsid w:val="006A5C91"/>
    <w:rsid w:val="006C1452"/>
    <w:rsid w:val="006C62FE"/>
    <w:rsid w:val="00707D44"/>
    <w:rsid w:val="00741A3F"/>
    <w:rsid w:val="007463CA"/>
    <w:rsid w:val="00750257"/>
    <w:rsid w:val="007A77BC"/>
    <w:rsid w:val="007E0886"/>
    <w:rsid w:val="007F6B2F"/>
    <w:rsid w:val="00834AA8"/>
    <w:rsid w:val="00856E18"/>
    <w:rsid w:val="008606C5"/>
    <w:rsid w:val="00867D9A"/>
    <w:rsid w:val="00877EAD"/>
    <w:rsid w:val="0088458A"/>
    <w:rsid w:val="008973CF"/>
    <w:rsid w:val="008B0067"/>
    <w:rsid w:val="008C07F6"/>
    <w:rsid w:val="008C21E1"/>
    <w:rsid w:val="008D295A"/>
    <w:rsid w:val="00914144"/>
    <w:rsid w:val="00934927"/>
    <w:rsid w:val="00952B48"/>
    <w:rsid w:val="009718E9"/>
    <w:rsid w:val="009749C2"/>
    <w:rsid w:val="0098602C"/>
    <w:rsid w:val="009B534E"/>
    <w:rsid w:val="009C589C"/>
    <w:rsid w:val="009D636A"/>
    <w:rsid w:val="009E7D47"/>
    <w:rsid w:val="009F7C51"/>
    <w:rsid w:val="00A31DFA"/>
    <w:rsid w:val="00A877D4"/>
    <w:rsid w:val="00A93A2A"/>
    <w:rsid w:val="00A9737D"/>
    <w:rsid w:val="00AD5757"/>
    <w:rsid w:val="00B03228"/>
    <w:rsid w:val="00BD276E"/>
    <w:rsid w:val="00C95D51"/>
    <w:rsid w:val="00C960C5"/>
    <w:rsid w:val="00CC3825"/>
    <w:rsid w:val="00CC53C6"/>
    <w:rsid w:val="00CE1F4A"/>
    <w:rsid w:val="00D04A7F"/>
    <w:rsid w:val="00D076C4"/>
    <w:rsid w:val="00D133AD"/>
    <w:rsid w:val="00D24914"/>
    <w:rsid w:val="00D36196"/>
    <w:rsid w:val="00D62076"/>
    <w:rsid w:val="00D9599A"/>
    <w:rsid w:val="00D9638C"/>
    <w:rsid w:val="00DC098E"/>
    <w:rsid w:val="00E42E76"/>
    <w:rsid w:val="00E774CB"/>
    <w:rsid w:val="00EA4718"/>
    <w:rsid w:val="00EC49EC"/>
    <w:rsid w:val="00EC6D97"/>
    <w:rsid w:val="00F1041E"/>
    <w:rsid w:val="00F2068B"/>
    <w:rsid w:val="00F25CEB"/>
    <w:rsid w:val="00F3535D"/>
    <w:rsid w:val="00F55F08"/>
    <w:rsid w:val="00F774DA"/>
    <w:rsid w:val="00F83200"/>
    <w:rsid w:val="00F83E41"/>
    <w:rsid w:val="00FB3892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F774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Noor Bhandal</cp:lastModifiedBy>
  <cp:revision>5</cp:revision>
  <cp:lastPrinted>2016-06-15T16:32:00Z</cp:lastPrinted>
  <dcterms:created xsi:type="dcterms:W3CDTF">2022-01-03T04:50:00Z</dcterms:created>
  <dcterms:modified xsi:type="dcterms:W3CDTF">2022-01-11T22:24:00Z</dcterms:modified>
</cp:coreProperties>
</file>