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6A0B" w14:textId="4C428E4B" w:rsidR="00EA4718" w:rsidRDefault="00327C6E" w:rsidP="00EA4718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0C91" wp14:editId="353C9167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6512560" cy="861695"/>
                <wp:effectExtent l="0" t="0" r="254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86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17D6" w14:textId="5921A2BE" w:rsidR="003B7B16" w:rsidRPr="003358BE" w:rsidRDefault="003B7B16" w:rsidP="00327C6E">
                            <w:pPr>
                              <w:spacing w:before="120" w:after="80"/>
                              <w:ind w:right="-164"/>
                              <w:rPr>
                                <w:rFonts w:ascii="Helvetica" w:eastAsia="Times New Roman" w:hAnsi="Helvetica" w:cstheme="majorHAnsi"/>
                              </w:rPr>
                            </w:pP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[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  <w:highlight w:val="lightGray"/>
                              </w:rPr>
                              <w:t>INSERT ORGANIZATION LOGO HERE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0C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0;width:512.8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" fillcolor="white [3201]" stroked="f" strokeweight=".5pt">
                <v:textbox>
                  <w:txbxContent>
                    <w:p w14:paraId="57EE17D6" w14:textId="5921A2BE" w:rsidR="003B7B16" w:rsidRPr="003358BE" w:rsidRDefault="003B7B16" w:rsidP="00327C6E">
                      <w:pPr>
                        <w:spacing w:before="120" w:after="80"/>
                        <w:ind w:right="-164"/>
                        <w:rPr>
                          <w:rFonts w:ascii="Helvetica" w:eastAsia="Times New Roman" w:hAnsi="Helvetica" w:cstheme="majorHAnsi"/>
                        </w:rPr>
                      </w:pPr>
                      <w:r w:rsidRPr="003358BE">
                        <w:rPr>
                          <w:rFonts w:ascii="Helvetica" w:eastAsia="Times New Roman" w:hAnsi="Helvetica" w:cstheme="majorHAnsi"/>
                        </w:rPr>
                        <w:t>[</w:t>
                      </w:r>
                      <w:r w:rsidRPr="003358BE">
                        <w:rPr>
                          <w:rFonts w:ascii="Helvetica" w:eastAsia="Times New Roman" w:hAnsi="Helvetica" w:cstheme="majorHAnsi"/>
                          <w:highlight w:val="lightGray"/>
                        </w:rPr>
                        <w:t>INSERT ORGANIZATION LOGO HERE</w:t>
                      </w:r>
                      <w:r w:rsidRPr="003358BE">
                        <w:rPr>
                          <w:rFonts w:ascii="Helvetica" w:eastAsia="Times New Roman" w:hAnsi="Helvetica" w:cstheme="majorHAnsi"/>
                        </w:rPr>
                        <w:t>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40FDA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>Workplace Inspection Checklist</w:t>
      </w:r>
    </w:p>
    <w:p w14:paraId="00DC0809" w14:textId="77777777" w:rsidR="001A6BAA" w:rsidRDefault="001A6BAA" w:rsidP="00EA4718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47"/>
        <w:gridCol w:w="6748"/>
      </w:tblGrid>
      <w:tr w:rsidR="00934927" w:rsidRPr="006C1452" w14:paraId="060D4AE3" w14:textId="77777777" w:rsidTr="003B7B16">
        <w:trPr>
          <w:trHeight w:val="284"/>
        </w:trPr>
        <w:tc>
          <w:tcPr>
            <w:tcW w:w="10795" w:type="dxa"/>
            <w:gridSpan w:val="2"/>
            <w:shd w:val="clear" w:color="auto" w:fill="365F91"/>
          </w:tcPr>
          <w:p w14:paraId="56368EB3" w14:textId="4A679A07" w:rsidR="00934927" w:rsidRPr="006C1452" w:rsidRDefault="00AB71DC" w:rsidP="003B7B16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OCCUPATIONAL HEALTH &amp; SAFETY WORKPLACE INSPECTION CHECKLIST</w:t>
            </w:r>
          </w:p>
        </w:tc>
      </w:tr>
      <w:tr w:rsidR="00934927" w14:paraId="47093C6C" w14:textId="77777777" w:rsidTr="003B7B16">
        <w:trPr>
          <w:trHeight w:val="284"/>
        </w:trPr>
        <w:tc>
          <w:tcPr>
            <w:tcW w:w="4047" w:type="dxa"/>
            <w:shd w:val="clear" w:color="auto" w:fill="D9D9D9" w:themeFill="background1" w:themeFillShade="D9"/>
          </w:tcPr>
          <w:p w14:paraId="46FEA27B" w14:textId="6F201E87" w:rsidR="00934927" w:rsidRDefault="00AB71DC" w:rsidP="003B7B16">
            <w:pPr>
              <w:pStyle w:val="NoSpacing"/>
              <w:rPr>
                <w:rFonts w:ascii="Helvetica" w:hAnsi="Helvetica" w:cs="Helvetica"/>
                <w:b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Site:</w:t>
            </w:r>
          </w:p>
        </w:tc>
        <w:tc>
          <w:tcPr>
            <w:tcW w:w="6748" w:type="dxa"/>
            <w:shd w:val="clear" w:color="auto" w:fill="auto"/>
          </w:tcPr>
          <w:p w14:paraId="368C7FA2" w14:textId="4786F607" w:rsidR="00934927" w:rsidRPr="00934927" w:rsidRDefault="00934927" w:rsidP="003B7B16">
            <w:pPr>
              <w:pStyle w:val="NoSpacing"/>
              <w:rPr>
                <w:rFonts w:ascii="Helvetica" w:hAnsi="Helvetica" w:cs="Helvetica"/>
                <w:color w:val="FFFFFF" w:themeColor="background1"/>
              </w:rPr>
            </w:pPr>
          </w:p>
        </w:tc>
      </w:tr>
      <w:tr w:rsidR="00934927" w14:paraId="4A25D462" w14:textId="77777777" w:rsidTr="003B7B16">
        <w:trPr>
          <w:trHeight w:val="284"/>
        </w:trPr>
        <w:tc>
          <w:tcPr>
            <w:tcW w:w="4047" w:type="dxa"/>
            <w:shd w:val="clear" w:color="auto" w:fill="D9D9D9" w:themeFill="background1" w:themeFillShade="D9"/>
          </w:tcPr>
          <w:p w14:paraId="3CCF2E69" w14:textId="0DC6FB83" w:rsidR="00934927" w:rsidRDefault="00AB71DC" w:rsidP="003B7B16">
            <w:pPr>
              <w:pStyle w:val="NoSpacing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Date of Inspection:</w:t>
            </w:r>
          </w:p>
        </w:tc>
        <w:tc>
          <w:tcPr>
            <w:tcW w:w="6748" w:type="dxa"/>
            <w:shd w:val="clear" w:color="auto" w:fill="auto"/>
          </w:tcPr>
          <w:p w14:paraId="36D2A58D" w14:textId="77777777" w:rsidR="00934927" w:rsidRPr="00934927" w:rsidRDefault="00934927" w:rsidP="003B7B16">
            <w:pPr>
              <w:pStyle w:val="NoSpacing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934927" w14:paraId="44C4E2F3" w14:textId="77777777" w:rsidTr="003B7B16">
        <w:trPr>
          <w:trHeight w:val="284"/>
        </w:trPr>
        <w:tc>
          <w:tcPr>
            <w:tcW w:w="4047" w:type="dxa"/>
            <w:shd w:val="clear" w:color="auto" w:fill="D9D9D9" w:themeFill="background1" w:themeFillShade="D9"/>
          </w:tcPr>
          <w:p w14:paraId="4E3456A6" w14:textId="47DFB797" w:rsidR="00934927" w:rsidRDefault="00AB71DC" w:rsidP="003B7B16">
            <w:pPr>
              <w:pStyle w:val="NoSpacing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Name of Inspector:</w:t>
            </w:r>
          </w:p>
        </w:tc>
        <w:tc>
          <w:tcPr>
            <w:tcW w:w="6748" w:type="dxa"/>
            <w:shd w:val="clear" w:color="auto" w:fill="auto"/>
          </w:tcPr>
          <w:p w14:paraId="48ECF020" w14:textId="77777777" w:rsidR="00934927" w:rsidRPr="00934927" w:rsidRDefault="00934927" w:rsidP="003B7B16">
            <w:pPr>
              <w:pStyle w:val="NoSpacing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AB71DC" w14:paraId="235401FE" w14:textId="77777777" w:rsidTr="003B7B16">
        <w:trPr>
          <w:trHeight w:val="284"/>
        </w:trPr>
        <w:tc>
          <w:tcPr>
            <w:tcW w:w="4047" w:type="dxa"/>
            <w:shd w:val="clear" w:color="auto" w:fill="D9D9D9" w:themeFill="background1" w:themeFillShade="D9"/>
          </w:tcPr>
          <w:p w14:paraId="7F98D08A" w14:textId="439095F7" w:rsidR="00AB71DC" w:rsidRDefault="00AB71DC" w:rsidP="003B7B16">
            <w:pPr>
              <w:pStyle w:val="NoSpacing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Name of Inspector:</w:t>
            </w:r>
          </w:p>
        </w:tc>
        <w:tc>
          <w:tcPr>
            <w:tcW w:w="6748" w:type="dxa"/>
            <w:shd w:val="clear" w:color="auto" w:fill="auto"/>
          </w:tcPr>
          <w:p w14:paraId="248527C9" w14:textId="77777777" w:rsidR="00AB71DC" w:rsidRPr="00934927" w:rsidRDefault="00AB71DC" w:rsidP="003B7B16">
            <w:pPr>
              <w:pStyle w:val="NoSpacing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</w:tbl>
    <w:p w14:paraId="6FB86646" w14:textId="77777777" w:rsidR="00CE1F4A" w:rsidRDefault="00CE1F4A" w:rsidP="00AB71DC">
      <w:pPr>
        <w:widowControl w:val="0"/>
        <w:autoSpaceDE w:val="0"/>
        <w:autoSpaceDN w:val="0"/>
        <w:adjustRightInd w:val="0"/>
        <w:rPr>
          <w:rFonts w:ascii="Calibri Light" w:eastAsia="Times New Roman" w:hAnsi="Calibri Light" w:cs="Calibri Light"/>
          <w:sz w:val="22"/>
          <w:szCs w:val="22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12"/>
        <w:gridCol w:w="1213"/>
        <w:gridCol w:w="8370"/>
      </w:tblGrid>
      <w:tr w:rsidR="00AB71DC" w:rsidRPr="006C1452" w14:paraId="40F69254" w14:textId="77777777" w:rsidTr="00AB71DC">
        <w:trPr>
          <w:trHeight w:val="284"/>
        </w:trPr>
        <w:tc>
          <w:tcPr>
            <w:tcW w:w="1212" w:type="dxa"/>
            <w:shd w:val="clear" w:color="auto" w:fill="365F91"/>
          </w:tcPr>
          <w:p w14:paraId="7A7C509F" w14:textId="5D0F61E1" w:rsidR="00AB71DC" w:rsidRPr="006C1452" w:rsidRDefault="00AB71DC" w:rsidP="003B7B16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SAFE or N/A</w:t>
            </w:r>
          </w:p>
        </w:tc>
        <w:tc>
          <w:tcPr>
            <w:tcW w:w="1213" w:type="dxa"/>
            <w:shd w:val="clear" w:color="auto" w:fill="365F91"/>
          </w:tcPr>
          <w:p w14:paraId="0E2DD68E" w14:textId="38DF0BF0" w:rsidR="00AB71DC" w:rsidRPr="006C1452" w:rsidRDefault="00AB71DC" w:rsidP="003B7B16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NOT SAFE</w:t>
            </w:r>
          </w:p>
        </w:tc>
        <w:tc>
          <w:tcPr>
            <w:tcW w:w="8370" w:type="dxa"/>
            <w:shd w:val="clear" w:color="auto" w:fill="365F91"/>
          </w:tcPr>
          <w:p w14:paraId="35BD79CE" w14:textId="0DD30190" w:rsidR="00AB71DC" w:rsidRPr="006C1452" w:rsidRDefault="00AB71DC" w:rsidP="00AB71DC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EXTERIOR/OUTDOOR</w:t>
            </w:r>
          </w:p>
        </w:tc>
      </w:tr>
      <w:tr w:rsidR="00AB71DC" w:rsidRPr="00AB71DC" w14:paraId="60766DF8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74662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4E5866B9" w14:textId="447C0F9D" w:rsidR="00AB71DC" w:rsidRPr="00AB71DC" w:rsidRDefault="00AB71DC" w:rsidP="00AB71DC">
                <w:pPr>
                  <w:pStyle w:val="NoSpacing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2413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0B579FB9" w14:textId="44189292" w:rsidR="00AB71DC" w:rsidRPr="00AB71DC" w:rsidRDefault="00AB71DC" w:rsidP="00AB71DC">
                <w:pPr>
                  <w:pStyle w:val="NoSpacing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3069A89D" w14:textId="060DAA5D" w:rsidR="00AB71DC" w:rsidRPr="00AB71DC" w:rsidRDefault="00AB71DC" w:rsidP="003B7B1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Entrances/Exits – not blocked</w:t>
            </w:r>
          </w:p>
        </w:tc>
      </w:tr>
      <w:tr w:rsidR="00AB71DC" w:rsidRPr="00AB71DC" w14:paraId="1FE47288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141674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40E7D3A1" w14:textId="50D8402B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62291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18AE9E1C" w14:textId="13229CD9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7DF44ABF" w14:textId="3F3646D4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Lighting – adequate</w:t>
            </w:r>
          </w:p>
        </w:tc>
      </w:tr>
      <w:tr w:rsidR="00AB71DC" w:rsidRPr="00AB71DC" w14:paraId="7D07228E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135310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12B56337" w14:textId="4FF8CEC1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45605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53ABF857" w14:textId="172092D0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076306C3" w14:textId="15E52B31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Sidewalks, Ramps – even surface, uncluttered</w:t>
            </w:r>
          </w:p>
        </w:tc>
      </w:tr>
      <w:tr w:rsidR="00AB71DC" w:rsidRPr="00AB71DC" w14:paraId="2EE0A298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104302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7273EC6A" w14:textId="3D5FE8D1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94727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64418DB3" w14:textId="2373732B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41E5FB25" w14:textId="2C43B2CF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Steps – non-slip, handrail, good repair, even surface</w:t>
            </w:r>
          </w:p>
        </w:tc>
      </w:tr>
      <w:tr w:rsidR="00AB71DC" w:rsidRPr="00AB71DC" w14:paraId="2CD093A0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137172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05704F6" w14:textId="5BC7D793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91160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456606CB" w14:textId="1CA60A2E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761F60C6" w14:textId="777E64BC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Fences, Gates – good repair</w:t>
            </w:r>
          </w:p>
        </w:tc>
      </w:tr>
      <w:tr w:rsidR="00AB71DC" w:rsidRPr="00AB71DC" w14:paraId="32815688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137450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7E58D58E" w14:textId="19CBDF61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38613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3105A27F" w14:textId="3D455C69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4037A9FE" w14:textId="7B63621F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Main Building Structure – good repair</w:t>
            </w:r>
          </w:p>
        </w:tc>
      </w:tr>
      <w:tr w:rsidR="00AB71DC" w:rsidRPr="00AB71DC" w14:paraId="20857D2D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146765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1D0DD9E8" w14:textId="21B9E2FD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35357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376D5E97" w14:textId="7345B523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79D2A15E" w14:textId="450F5995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Tables and Seating – good repair</w:t>
            </w:r>
          </w:p>
        </w:tc>
      </w:tr>
      <w:tr w:rsidR="00AB71DC" w:rsidRPr="00AB71DC" w14:paraId="0552D8B5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31476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4D3E1C27" w14:textId="256B8920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10016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62CAF263" w14:textId="29785BAB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1EC1A139" w14:textId="3BE0C380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Outdoor Maintenance Equipment – working order, accessible, secured</w:t>
            </w:r>
          </w:p>
        </w:tc>
      </w:tr>
      <w:tr w:rsidR="00AB71DC" w:rsidRPr="00AB71DC" w14:paraId="761D2CF6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119211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5B1A8074" w14:textId="5B051D3F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89993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22BEBCA8" w14:textId="6E3FE029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0A583CB2" w14:textId="3AFE5256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Exterior Parking Area – even surface, well-lit, uncluttered</w:t>
            </w:r>
          </w:p>
        </w:tc>
      </w:tr>
      <w:tr w:rsidR="00AB71DC" w:rsidRPr="00AB71DC" w14:paraId="630C5929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164731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78977F09" w14:textId="7803BD69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03082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66F17281" w14:textId="42866725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57C2B0FA" w14:textId="3A666B7D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Security Cameras – in good working order</w:t>
            </w:r>
          </w:p>
        </w:tc>
      </w:tr>
      <w:tr w:rsidR="00AB71DC" w:rsidRPr="006C1452" w14:paraId="4B847803" w14:textId="77777777" w:rsidTr="003B7B16">
        <w:trPr>
          <w:trHeight w:val="284"/>
        </w:trPr>
        <w:tc>
          <w:tcPr>
            <w:tcW w:w="1212" w:type="dxa"/>
            <w:shd w:val="clear" w:color="auto" w:fill="365F91"/>
          </w:tcPr>
          <w:p w14:paraId="6922EA06" w14:textId="77777777" w:rsidR="00AB71DC" w:rsidRPr="006C1452" w:rsidRDefault="00AB71DC" w:rsidP="003B7B16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SAFE or N/A</w:t>
            </w:r>
          </w:p>
        </w:tc>
        <w:tc>
          <w:tcPr>
            <w:tcW w:w="1213" w:type="dxa"/>
            <w:shd w:val="clear" w:color="auto" w:fill="365F91"/>
          </w:tcPr>
          <w:p w14:paraId="7B78C4B6" w14:textId="77777777" w:rsidR="00AB71DC" w:rsidRPr="006C1452" w:rsidRDefault="00AB71DC" w:rsidP="003B7B16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NOT SAFE</w:t>
            </w:r>
          </w:p>
        </w:tc>
        <w:tc>
          <w:tcPr>
            <w:tcW w:w="8370" w:type="dxa"/>
            <w:shd w:val="clear" w:color="auto" w:fill="365F91"/>
          </w:tcPr>
          <w:p w14:paraId="631F86D5" w14:textId="340348AC" w:rsidR="00AB71DC" w:rsidRPr="006C1452" w:rsidRDefault="00AB71DC" w:rsidP="003B7B16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INTERIOR</w:t>
            </w:r>
          </w:p>
        </w:tc>
      </w:tr>
      <w:tr w:rsidR="00AB71DC" w:rsidRPr="00AB71DC" w14:paraId="086B8421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191889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46C3156" w14:textId="13C3AD19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44854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65AD63DE" w14:textId="3126EE71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47DD1B42" w14:textId="59114C35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Entrance/Exit Areas – not blocked, signed</w:t>
            </w:r>
          </w:p>
        </w:tc>
      </w:tr>
      <w:tr w:rsidR="00AB71DC" w:rsidRPr="00AB71DC" w14:paraId="199CDE79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206645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5F88C586" w14:textId="50226723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51476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1D0E7D59" w14:textId="476F1293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4FEB86BD" w14:textId="34F4BCEC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Security Systems Controlling Access 0 in working order</w:t>
            </w:r>
          </w:p>
        </w:tc>
      </w:tr>
      <w:tr w:rsidR="00AB71DC" w:rsidRPr="00AB71DC" w14:paraId="257A66D5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37436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1498C7C2" w14:textId="56719B85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09370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4434178C" w14:textId="51EB5713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1D7826EF" w14:textId="47C51BE9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Security Cameras – in working order</w:t>
            </w:r>
          </w:p>
        </w:tc>
      </w:tr>
      <w:tr w:rsidR="00AB71DC" w:rsidRPr="00AB71DC" w14:paraId="1DDE43E9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172906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3094FDAB" w14:textId="09BEEB00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2455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5ED45A28" w14:textId="1BB78160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1393883D" w14:textId="20BD7F36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Doors – good repair, not blocked, fire doors closed</w:t>
            </w:r>
          </w:p>
        </w:tc>
      </w:tr>
      <w:tr w:rsidR="00AB71DC" w:rsidRPr="00AB71DC" w14:paraId="1310C201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74095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76168B8B" w14:textId="5508DE85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60048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59F44C5B" w14:textId="12984328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0C221874" w14:textId="0B332641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Ceiling – good repair</w:t>
            </w:r>
          </w:p>
        </w:tc>
      </w:tr>
      <w:tr w:rsidR="00AB71DC" w:rsidRPr="00AB71DC" w14:paraId="47936A7D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32443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43245892" w14:textId="55EE38DC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57809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6466B5A6" w14:textId="27FBED67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53538EA0" w14:textId="179F58B4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Lighting – adequate, accessible, working</w:t>
            </w:r>
          </w:p>
        </w:tc>
      </w:tr>
      <w:tr w:rsidR="00AB71DC" w:rsidRPr="00AB71DC" w14:paraId="4EABB200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22850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701615EE" w14:textId="1EEE6CC0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00678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1A544705" w14:textId="4A7CE4B0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2E355286" w14:textId="1D53AE3C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Floors – clean, dry, even surface</w:t>
            </w:r>
          </w:p>
        </w:tc>
      </w:tr>
      <w:tr w:rsidR="00AB71DC" w:rsidRPr="00AB71DC" w14:paraId="592676E0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175709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7C3A452D" w14:textId="0705F025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56487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627CB745" w14:textId="3915EB2B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658FCFDE" w14:textId="00E76147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Stairs – railings, unobstructed, well-lit, good repair</w:t>
            </w:r>
          </w:p>
        </w:tc>
      </w:tr>
      <w:tr w:rsidR="00AB71DC" w:rsidRPr="00AB71DC" w14:paraId="6CD55411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83612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6509EDE0" w14:textId="214F8517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043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48F79C31" w14:textId="00492FFA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5E2FDA44" w14:textId="4D58B0D5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Hallways – uncluttered, well-lit</w:t>
            </w:r>
          </w:p>
        </w:tc>
      </w:tr>
      <w:tr w:rsidR="00AB71DC" w:rsidRPr="00AB71DC" w14:paraId="2ED723BD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62944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45EED30B" w14:textId="0623FF82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54532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7623264F" w14:textId="4F7D7DA2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3D819252" w14:textId="3D1A1458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Windows – good repair</w:t>
            </w:r>
          </w:p>
        </w:tc>
      </w:tr>
      <w:tr w:rsidR="00AB71DC" w:rsidRPr="00AB71DC" w14:paraId="7E1670C2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94913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30D496F" w14:textId="0DC4C900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56455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4FC6EF68" w14:textId="31590951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1DDB3895" w14:textId="39E2F153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Carpets – good repair, fastened, no upturned edges, no holes</w:t>
            </w:r>
          </w:p>
        </w:tc>
      </w:tr>
      <w:tr w:rsidR="00AB71DC" w:rsidRPr="00AB71DC" w14:paraId="2732CC6B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213999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3616CAA2" w14:textId="75D8507C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2079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23687548" w14:textId="06B1501E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7968091E" w14:textId="0B82F4E9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Furniture – good repair</w:t>
            </w:r>
          </w:p>
        </w:tc>
      </w:tr>
      <w:tr w:rsidR="00AB71DC" w:rsidRPr="00AB71DC" w14:paraId="7496A42E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122960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7442E049" w14:textId="2CF4B1D7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6894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44A34A6E" w14:textId="787F33CB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476B25D1" w14:textId="2993C520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Electrical Cords, Plugs – good repair, out of the way</w:t>
            </w:r>
          </w:p>
        </w:tc>
      </w:tr>
      <w:tr w:rsidR="00AB71DC" w:rsidRPr="00AB71DC" w14:paraId="3EC3C4D5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204852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4156DA23" w14:textId="7F5C3C19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55289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3BFB4203" w14:textId="1BA4EA9E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31204A01" w14:textId="37A4B2E4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Electrical Sockets, Switches – good repair, accessible</w:t>
            </w:r>
          </w:p>
        </w:tc>
      </w:tr>
      <w:tr w:rsidR="00AB71DC" w:rsidRPr="00AB71DC" w14:paraId="776FD52E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110014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487BFE60" w14:textId="2D3E388C" w:rsidR="00AB71DC" w:rsidRP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47660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57DA85B6" w14:textId="3EC89C12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754872FA" w14:textId="2F373A80" w:rsidR="00AB71DC" w:rsidRDefault="00AB71DC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Shelving – secured to wall, uncluttered</w:t>
            </w:r>
          </w:p>
        </w:tc>
      </w:tr>
      <w:tr w:rsidR="00AB71DC" w:rsidRPr="00AB71DC" w14:paraId="45C21F3A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137134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7663198B" w14:textId="3E75AFFF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1670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52D7F097" w14:textId="43EDA75F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4135BDE0" w14:textId="662F08D4" w:rsidR="00AB71DC" w:rsidRDefault="003B7B16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Bathrooms – dry, clean, fixtures in working order, uncluttered, entry/exit not blocked</w:t>
            </w:r>
          </w:p>
        </w:tc>
      </w:tr>
      <w:tr w:rsidR="00AB71DC" w:rsidRPr="00AB71DC" w14:paraId="5825EE65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5110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42A49BD8" w14:textId="72970786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30967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3FFB7B52" w14:textId="09770711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2DB6C811" w14:textId="0634FC52" w:rsidR="00AB71DC" w:rsidRDefault="003B7B16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Cleaning Supplies – labelled, stored securely, uncluttered</w:t>
            </w:r>
          </w:p>
        </w:tc>
      </w:tr>
      <w:tr w:rsidR="00AB71DC" w:rsidRPr="00AB71DC" w14:paraId="3D8B822F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182330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1C665640" w14:textId="0D3BF757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59223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1D079431" w14:textId="25DF0D0A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46CCE575" w14:textId="5328AF44" w:rsidR="00AB71DC" w:rsidRDefault="003B7B16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Electricity Panel – accessible, labelled</w:t>
            </w:r>
          </w:p>
        </w:tc>
      </w:tr>
      <w:tr w:rsidR="00AB71DC" w:rsidRPr="00AB71DC" w14:paraId="17D89C1B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23440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70AF5A0A" w14:textId="7DA00F53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582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121E23E7" w14:textId="4CEF863C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2954088C" w14:textId="691296AA" w:rsidR="00AB71DC" w:rsidRDefault="003B7B16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 Water Temperature – non-scalding, tank secured to wall</w:t>
            </w:r>
          </w:p>
        </w:tc>
      </w:tr>
      <w:tr w:rsidR="00AB71DC" w:rsidRPr="00AB71DC" w14:paraId="28A4785F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93918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40CA2C23" w14:textId="5F47EDF6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88917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270C1E26" w14:textId="4B0763FD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16ED4CB5" w14:textId="6F0B21BA" w:rsidR="00AB71DC" w:rsidRDefault="003B7B16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Heating – working order</w:t>
            </w:r>
          </w:p>
        </w:tc>
      </w:tr>
      <w:tr w:rsidR="00AB71DC" w:rsidRPr="00AB71DC" w14:paraId="43B8EADD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34979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CDA7DE2" w14:textId="7451FF26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9233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551C2536" w14:textId="5016373B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33CC67DA" w14:textId="0874464D" w:rsidR="00AB71DC" w:rsidRDefault="003B7B16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Ventilation – working order</w:t>
            </w:r>
          </w:p>
        </w:tc>
      </w:tr>
      <w:tr w:rsidR="00AB71DC" w:rsidRPr="00AB71DC" w14:paraId="34750973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2287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6729D895" w14:textId="346C230F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72933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4B66C0CB" w14:textId="0B1A77E7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3FFEFE78" w14:textId="6E3963EE" w:rsidR="00AB71DC" w:rsidRDefault="003B7B16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Air Conditioning – working order</w:t>
            </w:r>
          </w:p>
        </w:tc>
      </w:tr>
      <w:tr w:rsidR="00AB71DC" w:rsidRPr="00AB71DC" w14:paraId="6AD090F7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58596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688F74C2" w14:textId="76FF16D1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71484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627F2538" w14:textId="1E0282CF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42C3C104" w14:textId="558CF96F" w:rsidR="00AB71DC" w:rsidRDefault="003B7B16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Common Rooms – uncluttered, entry/exits not blocked</w:t>
            </w:r>
          </w:p>
        </w:tc>
      </w:tr>
      <w:tr w:rsidR="00AB71DC" w:rsidRPr="00AB71DC" w14:paraId="7C4CE9A9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102748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1F764524" w14:textId="41CD8E78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9705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174748E0" w14:textId="0E591EBA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24C38834" w14:textId="0B5B1A6C" w:rsidR="00AB71DC" w:rsidRDefault="003B7B16" w:rsidP="003B7B1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Storage Rooms – uncluttered, stored items accessible and secured, not unsteadily piled</w:t>
            </w:r>
          </w:p>
        </w:tc>
      </w:tr>
      <w:tr w:rsidR="00AB71DC" w:rsidRPr="00AB71DC" w14:paraId="7BD4538B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402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56BE0B75" w14:textId="383B3DC4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48515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53CA6251" w14:textId="1502E7B3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162A9CF6" w14:textId="7F442273" w:rsidR="00AB71DC" w:rsidRDefault="003B7B16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Work Rooms – uncluttered, adequate storage</w:t>
            </w:r>
          </w:p>
        </w:tc>
      </w:tr>
      <w:tr w:rsidR="00AB71DC" w:rsidRPr="00AB71DC" w14:paraId="2513C1BC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145952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ABA35BD" w14:textId="249BD90D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33165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44AC69D4" w14:textId="4F364E53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2564BF83" w14:textId="15FCA50F" w:rsidR="00AB71DC" w:rsidRDefault="003B7B16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Meeting Rooms – uncluttered</w:t>
            </w:r>
          </w:p>
        </w:tc>
      </w:tr>
      <w:tr w:rsidR="00AB71DC" w:rsidRPr="00AB71DC" w14:paraId="0345D722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48979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4E29092E" w14:textId="66F2715D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6880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175207F9" w14:textId="41B24B49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4108A244" w14:textId="0D5C79E4" w:rsidR="00AB71DC" w:rsidRDefault="003B7B16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Elevator 0 good repair, inspected, works, entry/exit not blocked</w:t>
            </w:r>
          </w:p>
        </w:tc>
      </w:tr>
      <w:tr w:rsidR="00AB71DC" w:rsidRPr="00AB71DC" w14:paraId="2F9F2EEE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53704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B33B26D" w14:textId="4AD9227B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3652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7950D1DE" w14:textId="22C80259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2C901C6C" w14:textId="3D7C2DBD" w:rsidR="00AB71DC" w:rsidRDefault="003B7B16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Office(s) – uncluttered, accessible, in good repair, security features in good repair</w:t>
            </w:r>
          </w:p>
        </w:tc>
      </w:tr>
      <w:tr w:rsidR="00AB71DC" w:rsidRPr="00AB71DC" w14:paraId="6CDB0144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60210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64044BF3" w14:textId="6DC72DAE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44251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13E29D45" w14:textId="5C1FE233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77B81A6F" w14:textId="1E21F733" w:rsidR="00AB71DC" w:rsidRDefault="003B7B16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Kitchen Space – uncluttered, space to move about, entry/exit not blocked</w:t>
            </w:r>
          </w:p>
        </w:tc>
      </w:tr>
      <w:tr w:rsidR="00AB71DC" w:rsidRPr="00AB71DC" w14:paraId="2991AF76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167071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6E393660" w14:textId="0819C57A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08299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23E7EDF9" w14:textId="0DA99DCC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13A12EEB" w14:textId="6831F1E8" w:rsidR="00AB71DC" w:rsidRDefault="003B7B16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Large Appliances – working order, cords in good repair</w:t>
            </w:r>
          </w:p>
        </w:tc>
      </w:tr>
      <w:tr w:rsidR="00AB71DC" w:rsidRPr="00AB71DC" w14:paraId="0DF60E37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211700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1413FBD1" w14:textId="0C829F3E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34021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5DB030A7" w14:textId="71194DB0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4B476B8E" w14:textId="6DD36D1B" w:rsidR="00AB71DC" w:rsidRDefault="003B7B16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Cupboards – accessible, contents stable</w:t>
            </w:r>
          </w:p>
        </w:tc>
      </w:tr>
      <w:tr w:rsidR="00AB71DC" w:rsidRPr="00AB71DC" w14:paraId="08042347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44384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40114E95" w14:textId="0B50503D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17893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73007CB2" w14:textId="2B604FB5" w:rsidR="00AB71DC" w:rsidRDefault="00AB71DC" w:rsidP="00AB71DC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74BCBF4F" w14:textId="3FD732D7" w:rsidR="00AB71DC" w:rsidRDefault="003B7B16" w:rsidP="00AB71D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Small Electric Appliances – working order, safely stored, accessible, cords in good repair</w:t>
            </w:r>
          </w:p>
        </w:tc>
      </w:tr>
      <w:tr w:rsidR="003B7B16" w:rsidRPr="006C1452" w14:paraId="53EB568A" w14:textId="77777777" w:rsidTr="003B7B16">
        <w:trPr>
          <w:trHeight w:val="284"/>
        </w:trPr>
        <w:tc>
          <w:tcPr>
            <w:tcW w:w="1212" w:type="dxa"/>
            <w:shd w:val="clear" w:color="auto" w:fill="365F91"/>
          </w:tcPr>
          <w:p w14:paraId="10298635" w14:textId="77777777" w:rsidR="003B7B16" w:rsidRPr="006C1452" w:rsidRDefault="003B7B16" w:rsidP="003B7B16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SAFE or N/A</w:t>
            </w:r>
          </w:p>
        </w:tc>
        <w:tc>
          <w:tcPr>
            <w:tcW w:w="1213" w:type="dxa"/>
            <w:shd w:val="clear" w:color="auto" w:fill="365F91"/>
          </w:tcPr>
          <w:p w14:paraId="240E4BFD" w14:textId="77777777" w:rsidR="003B7B16" w:rsidRPr="006C1452" w:rsidRDefault="003B7B16" w:rsidP="003B7B16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NOT SAFE</w:t>
            </w:r>
          </w:p>
        </w:tc>
        <w:tc>
          <w:tcPr>
            <w:tcW w:w="8370" w:type="dxa"/>
            <w:shd w:val="clear" w:color="auto" w:fill="365F91"/>
          </w:tcPr>
          <w:p w14:paraId="5385ED3E" w14:textId="76FD472D" w:rsidR="003B7B16" w:rsidRPr="006C1452" w:rsidRDefault="003B7B16" w:rsidP="003B7B16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WORK PROCEDURES</w:t>
            </w:r>
          </w:p>
        </w:tc>
      </w:tr>
      <w:tr w:rsidR="003B7B16" w:rsidRPr="00AB71DC" w14:paraId="6120EE8F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211813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1B1A5648" w14:textId="42A5E2E6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87296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5C6CC6F2" w14:textId="70FE6EEA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541913FF" w14:textId="69FD8598" w:rsidR="003B7B16" w:rsidRDefault="003B7B16" w:rsidP="003B7B1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Storage of Cleaning Supplies – secure, accessible, </w:t>
            </w:r>
            <w:r w:rsidR="002007D6">
              <w:rPr>
                <w:rFonts w:asciiTheme="majorHAnsi" w:hAnsiTheme="majorHAnsi" w:cstheme="majorHAnsi"/>
              </w:rPr>
              <w:t>uncluttered</w:t>
            </w:r>
          </w:p>
        </w:tc>
      </w:tr>
      <w:tr w:rsidR="003B7B16" w:rsidRPr="00AB71DC" w14:paraId="60B9BE90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67295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374C5264" w14:textId="2A50D60D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9507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06018F16" w14:textId="56230404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04DB00C8" w14:textId="4C566F2C" w:rsidR="003B7B16" w:rsidRDefault="002007D6" w:rsidP="003B7B1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Handling and Disposal of Infectious Materials (e.g. needles, clothing, etc.) – safe work procedures followed, tools available and used, protective equipment available and used</w:t>
            </w:r>
          </w:p>
        </w:tc>
      </w:tr>
      <w:tr w:rsidR="003B7B16" w:rsidRPr="00AB71DC" w14:paraId="27A33F1E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81761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6FFA793A" w14:textId="6EFF049D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636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7709938A" w14:textId="39C7DDE3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456DFD82" w14:textId="0E5112F6" w:rsidR="003B7B16" w:rsidRDefault="002007D6" w:rsidP="003B7B1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Universal Precautions – in use</w:t>
            </w:r>
          </w:p>
        </w:tc>
      </w:tr>
      <w:tr w:rsidR="003B7B16" w:rsidRPr="00AB71DC" w14:paraId="56D6F8B9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202693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69FE98BE" w14:textId="4B8FA456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05283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67368F6E" w14:textId="3BDDD46A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33296A12" w14:textId="2202CFCF" w:rsidR="003B7B16" w:rsidRDefault="002007D6" w:rsidP="003B7B1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Cleaning Procedures – in use, protective equipment available and used</w:t>
            </w:r>
          </w:p>
        </w:tc>
      </w:tr>
      <w:tr w:rsidR="003B7B16" w:rsidRPr="00AB71DC" w14:paraId="571E63CA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187345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5BCF154" w14:textId="57F56C3D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9154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5C82D8B7" w14:textId="65B5E3B9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22C0BCF9" w14:textId="1E910FB4" w:rsidR="003B7B16" w:rsidRDefault="002007D6" w:rsidP="003B7B1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Personal Protective Equipment (e.g. gloves, goggles, etc.) – available and in use </w:t>
            </w:r>
          </w:p>
        </w:tc>
      </w:tr>
      <w:tr w:rsidR="003B7B16" w:rsidRPr="00AB71DC" w14:paraId="4BD17DA2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46740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C1BAA9B" w14:textId="5ABFC65C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34104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3C6CBB79" w14:textId="480236AC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3260EF85" w14:textId="7F1689A8" w:rsidR="003B7B16" w:rsidRDefault="002007D6" w:rsidP="003B7B1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Security Procedures – in use</w:t>
            </w:r>
          </w:p>
        </w:tc>
      </w:tr>
      <w:tr w:rsidR="003B7B16" w:rsidRPr="00AB71DC" w14:paraId="3D7BBC64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80428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61559B1E" w14:textId="1E0A01D5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3215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2C2CBFA4" w14:textId="28DB4FB2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4BC0C614" w14:textId="348390FF" w:rsidR="003B7B16" w:rsidRDefault="002007D6" w:rsidP="003B7B1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Personal Security Equipment (e.g. cell phones, etc.) – available, in good working order</w:t>
            </w:r>
          </w:p>
        </w:tc>
      </w:tr>
      <w:tr w:rsidR="003B7B16" w:rsidRPr="00AB71DC" w14:paraId="0D938FE6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1851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64856B0C" w14:textId="0C166CAE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49896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6D689D3F" w14:textId="53E833DA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61657DAF" w14:textId="2761B765" w:rsidR="003B7B16" w:rsidRDefault="002007D6" w:rsidP="003B7B1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Non-Violent Crisis Intervention and De-Escalation Skills – in use</w:t>
            </w:r>
          </w:p>
        </w:tc>
      </w:tr>
      <w:tr w:rsidR="003B7B16" w:rsidRPr="00AB71DC" w14:paraId="6BFD6F58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47318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7A69230B" w14:textId="20FF1DE4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32999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2E7258B4" w14:textId="54DFEED7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73C1C708" w14:textId="58E002DC" w:rsidR="003B7B16" w:rsidRDefault="002007D6" w:rsidP="003B7B1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Critical Incident Reporting – being done</w:t>
            </w:r>
          </w:p>
        </w:tc>
      </w:tr>
      <w:tr w:rsidR="002007D6" w:rsidRPr="006C1452" w14:paraId="2CDC5B3E" w14:textId="77777777" w:rsidTr="00343FDE">
        <w:trPr>
          <w:trHeight w:val="284"/>
        </w:trPr>
        <w:tc>
          <w:tcPr>
            <w:tcW w:w="1212" w:type="dxa"/>
            <w:shd w:val="clear" w:color="auto" w:fill="365F91"/>
          </w:tcPr>
          <w:p w14:paraId="33202CAE" w14:textId="77777777" w:rsidR="002007D6" w:rsidRPr="006C1452" w:rsidRDefault="002007D6" w:rsidP="00343FDE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SAFE or N/A</w:t>
            </w:r>
          </w:p>
        </w:tc>
        <w:tc>
          <w:tcPr>
            <w:tcW w:w="1213" w:type="dxa"/>
            <w:shd w:val="clear" w:color="auto" w:fill="365F91"/>
          </w:tcPr>
          <w:p w14:paraId="745EEFCA" w14:textId="77777777" w:rsidR="002007D6" w:rsidRPr="006C1452" w:rsidRDefault="002007D6" w:rsidP="00343FDE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NOT SAFE</w:t>
            </w:r>
          </w:p>
        </w:tc>
        <w:tc>
          <w:tcPr>
            <w:tcW w:w="8370" w:type="dxa"/>
            <w:shd w:val="clear" w:color="auto" w:fill="365F91"/>
          </w:tcPr>
          <w:p w14:paraId="79221DC1" w14:textId="3547F0EC" w:rsidR="002007D6" w:rsidRPr="006C1452" w:rsidRDefault="002007D6" w:rsidP="00343FDE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FIRE/DISASTER</w:t>
            </w:r>
          </w:p>
        </w:tc>
      </w:tr>
      <w:tr w:rsidR="003B7B16" w:rsidRPr="00AB71DC" w14:paraId="7BC6B26F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153855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14A1B609" w14:textId="17102CE0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98700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1AD13131" w14:textId="4C86A1E9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6AEFB8F5" w14:textId="77777777" w:rsidR="003B7B16" w:rsidRDefault="002007D6" w:rsidP="003B7B1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Fire Drill</w:t>
            </w:r>
            <w:r>
              <w:rPr>
                <w:rFonts w:asciiTheme="majorHAnsi" w:hAnsiTheme="majorHAnsi" w:cstheme="majorHAnsi"/>
              </w:rPr>
              <w:t xml:space="preserve"> (conducted once a year)</w:t>
            </w:r>
          </w:p>
          <w:p w14:paraId="6DCA9702" w14:textId="45D95D47" w:rsidR="002007D6" w:rsidRDefault="002007D6" w:rsidP="003B7B1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Date of </w:t>
            </w:r>
            <w:r w:rsidR="005831B5">
              <w:rPr>
                <w:rFonts w:asciiTheme="majorHAnsi" w:hAnsiTheme="majorHAnsi" w:cstheme="majorHAnsi"/>
              </w:rPr>
              <w:t>l</w:t>
            </w:r>
            <w:r>
              <w:rPr>
                <w:rFonts w:asciiTheme="majorHAnsi" w:hAnsiTheme="majorHAnsi" w:cstheme="majorHAnsi"/>
              </w:rPr>
              <w:t xml:space="preserve">ast </w:t>
            </w:r>
            <w:r w:rsidR="005831B5">
              <w:rPr>
                <w:rFonts w:asciiTheme="majorHAnsi" w:hAnsiTheme="majorHAnsi" w:cstheme="majorHAnsi"/>
              </w:rPr>
              <w:t>f</w:t>
            </w:r>
            <w:r>
              <w:rPr>
                <w:rFonts w:asciiTheme="majorHAnsi" w:hAnsiTheme="majorHAnsi" w:cstheme="majorHAnsi"/>
              </w:rPr>
              <w:t xml:space="preserve">ire </w:t>
            </w:r>
            <w:r w:rsidR="005831B5">
              <w:rPr>
                <w:rFonts w:asciiTheme="majorHAnsi" w:hAnsiTheme="majorHAnsi" w:cstheme="majorHAnsi"/>
              </w:rPr>
              <w:t>d</w:t>
            </w:r>
            <w:r>
              <w:rPr>
                <w:rFonts w:asciiTheme="majorHAnsi" w:hAnsiTheme="majorHAnsi" w:cstheme="majorHAnsi"/>
              </w:rPr>
              <w:t>rill: ________________________________________________________</w:t>
            </w:r>
          </w:p>
          <w:p w14:paraId="7A7AD467" w14:textId="6677CB3E" w:rsidR="002007D6" w:rsidRDefault="005831B5" w:rsidP="003B7B1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of n</w:t>
            </w:r>
            <w:r w:rsidR="002007D6">
              <w:rPr>
                <w:rFonts w:asciiTheme="majorHAnsi" w:hAnsiTheme="majorHAnsi" w:cstheme="majorHAnsi"/>
              </w:rPr>
              <w:t xml:space="preserve">ext </w:t>
            </w:r>
            <w:r>
              <w:rPr>
                <w:rFonts w:asciiTheme="majorHAnsi" w:hAnsiTheme="majorHAnsi" w:cstheme="majorHAnsi"/>
              </w:rPr>
              <w:t>f</w:t>
            </w:r>
            <w:r w:rsidR="002007D6">
              <w:rPr>
                <w:rFonts w:asciiTheme="majorHAnsi" w:hAnsiTheme="majorHAnsi" w:cstheme="majorHAnsi"/>
              </w:rPr>
              <w:t xml:space="preserve">ire </w:t>
            </w:r>
            <w:r>
              <w:rPr>
                <w:rFonts w:asciiTheme="majorHAnsi" w:hAnsiTheme="majorHAnsi" w:cstheme="majorHAnsi"/>
              </w:rPr>
              <w:t>d</w:t>
            </w:r>
            <w:r w:rsidR="002007D6">
              <w:rPr>
                <w:rFonts w:asciiTheme="majorHAnsi" w:hAnsiTheme="majorHAnsi" w:cstheme="majorHAnsi"/>
              </w:rPr>
              <w:t xml:space="preserve">rill: </w:t>
            </w:r>
            <w:r>
              <w:rPr>
                <w:rFonts w:asciiTheme="majorHAnsi" w:hAnsiTheme="majorHAnsi" w:cstheme="majorHAnsi"/>
              </w:rPr>
              <w:t>_____</w:t>
            </w:r>
            <w:r w:rsidR="002007D6">
              <w:rPr>
                <w:rFonts w:asciiTheme="majorHAnsi" w:hAnsiTheme="majorHAnsi" w:cstheme="majorHAnsi"/>
              </w:rPr>
              <w:t>__________________________________________________</w:t>
            </w:r>
          </w:p>
          <w:p w14:paraId="6658E7EF" w14:textId="26573436" w:rsidR="002007D6" w:rsidRPr="002007D6" w:rsidRDefault="002007D6" w:rsidP="003B7B16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3B7B16" w:rsidRPr="00AB71DC" w14:paraId="00B9D2A4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93982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5BBBC5F6" w14:textId="101016B3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49684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4DA657DE" w14:textId="4CEADC15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0ED2DF0E" w14:textId="348CADF9" w:rsidR="002007D6" w:rsidRDefault="002007D6" w:rsidP="002007D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Fire Alarm System </w:t>
            </w:r>
            <w:r>
              <w:rPr>
                <w:rFonts w:asciiTheme="majorHAnsi" w:hAnsiTheme="majorHAnsi" w:cstheme="majorHAnsi"/>
              </w:rPr>
              <w:t>(batteries changed and system tested once a year)</w:t>
            </w:r>
          </w:p>
          <w:p w14:paraId="4AC3D5B5" w14:textId="42E0B9B9" w:rsidR="002007D6" w:rsidRDefault="002007D6" w:rsidP="002007D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of last time batteries were changed: ________________________________________</w:t>
            </w:r>
          </w:p>
          <w:p w14:paraId="55EA4E61" w14:textId="4A0BB43B" w:rsidR="002007D6" w:rsidRDefault="002007D6" w:rsidP="002007D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of last fire alarm system test: _____________________________________________</w:t>
            </w:r>
          </w:p>
          <w:p w14:paraId="0185AFE7" w14:textId="77777777" w:rsidR="003B7B16" w:rsidRDefault="003B7B16" w:rsidP="003B7B16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3B7B16" w:rsidRPr="00AB71DC" w14:paraId="2C546908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77047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32FF5B81" w14:textId="5737E204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73482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09663B15" w14:textId="479E0A52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18CDBFF9" w14:textId="13AD9E27" w:rsidR="002007D6" w:rsidRDefault="002007D6" w:rsidP="002007D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Sprinkler System </w:t>
            </w:r>
            <w:r>
              <w:rPr>
                <w:rFonts w:asciiTheme="majorHAnsi" w:hAnsiTheme="majorHAnsi" w:cstheme="majorHAnsi"/>
              </w:rPr>
              <w:t>(inspected once a year)</w:t>
            </w:r>
          </w:p>
          <w:p w14:paraId="284A7A0B" w14:textId="7CFC4031" w:rsidR="002007D6" w:rsidRDefault="002007D6" w:rsidP="002007D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Date of </w:t>
            </w:r>
            <w:r w:rsidR="005831B5">
              <w:rPr>
                <w:rFonts w:asciiTheme="majorHAnsi" w:hAnsiTheme="majorHAnsi" w:cstheme="majorHAnsi"/>
              </w:rPr>
              <w:t>l</w:t>
            </w:r>
            <w:r>
              <w:rPr>
                <w:rFonts w:asciiTheme="majorHAnsi" w:hAnsiTheme="majorHAnsi" w:cstheme="majorHAnsi"/>
              </w:rPr>
              <w:t xml:space="preserve">ast </w:t>
            </w:r>
            <w:r w:rsidR="005831B5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>nspection: ______________________________________________________</w:t>
            </w:r>
          </w:p>
          <w:p w14:paraId="4C38AF84" w14:textId="6D414C30" w:rsidR="002007D6" w:rsidRDefault="005831B5" w:rsidP="002007D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of next inspection</w:t>
            </w:r>
            <w:r w:rsidR="002007D6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____</w:t>
            </w:r>
            <w:r w:rsidR="002007D6">
              <w:rPr>
                <w:rFonts w:asciiTheme="majorHAnsi" w:hAnsiTheme="majorHAnsi" w:cstheme="majorHAnsi"/>
              </w:rPr>
              <w:t>__________________________________________________</w:t>
            </w:r>
          </w:p>
          <w:p w14:paraId="31F55897" w14:textId="77777777" w:rsidR="003B7B16" w:rsidRDefault="003B7B16" w:rsidP="003B7B16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3B7B16" w:rsidRPr="00AB71DC" w14:paraId="17A8B122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70445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539F097E" w14:textId="0F92290E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36105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173C04BD" w14:textId="398E0CB9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35B24BA5" w14:textId="3B64DB27" w:rsidR="002007D6" w:rsidRDefault="005831B5" w:rsidP="002007D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Fire Extinguishers </w:t>
            </w:r>
            <w:r w:rsidR="002007D6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 xml:space="preserve">inspected </w:t>
            </w:r>
            <w:r w:rsidR="002007D6">
              <w:rPr>
                <w:rFonts w:asciiTheme="majorHAnsi" w:hAnsiTheme="majorHAnsi" w:cstheme="majorHAnsi"/>
              </w:rPr>
              <w:t>once a year)</w:t>
            </w:r>
          </w:p>
          <w:p w14:paraId="140CD9FA" w14:textId="0D2E9971" w:rsidR="002007D6" w:rsidRDefault="002007D6" w:rsidP="002007D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Date of </w:t>
            </w:r>
            <w:r w:rsidR="005831B5">
              <w:rPr>
                <w:rFonts w:asciiTheme="majorHAnsi" w:hAnsiTheme="majorHAnsi" w:cstheme="majorHAnsi"/>
              </w:rPr>
              <w:t>last inspection: _________________</w:t>
            </w:r>
            <w:r>
              <w:rPr>
                <w:rFonts w:asciiTheme="majorHAnsi" w:hAnsiTheme="majorHAnsi" w:cstheme="majorHAnsi"/>
              </w:rPr>
              <w:t>______________________________________</w:t>
            </w:r>
          </w:p>
          <w:p w14:paraId="4C1307EA" w14:textId="480B0156" w:rsidR="002007D6" w:rsidRDefault="005831B5" w:rsidP="002007D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of next inspection</w:t>
            </w:r>
            <w:r w:rsidR="002007D6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___________</w:t>
            </w:r>
            <w:r w:rsidR="002007D6">
              <w:rPr>
                <w:rFonts w:asciiTheme="majorHAnsi" w:hAnsiTheme="majorHAnsi" w:cstheme="majorHAnsi"/>
              </w:rPr>
              <w:t>___________________________________________</w:t>
            </w:r>
          </w:p>
          <w:p w14:paraId="748E7197" w14:textId="77777777" w:rsidR="003B7B16" w:rsidRDefault="003B7B16" w:rsidP="003B7B16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3B7B16" w:rsidRPr="00AB71DC" w14:paraId="4C7FC77C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85701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1034F013" w14:textId="39AD1128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2965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59EAD40E" w14:textId="45581A00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78BECB3E" w14:textId="4753841B" w:rsidR="005831B5" w:rsidRDefault="005831B5" w:rsidP="005831B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Emergency Response Plan </w:t>
            </w:r>
            <w:r>
              <w:rPr>
                <w:rFonts w:asciiTheme="majorHAnsi" w:hAnsiTheme="majorHAnsi" w:cstheme="majorHAnsi"/>
              </w:rPr>
              <w:t>(drill conducted once a year)</w:t>
            </w:r>
          </w:p>
          <w:p w14:paraId="4A880022" w14:textId="04E009AE" w:rsidR="005831B5" w:rsidRDefault="005831B5" w:rsidP="005831B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of last emergency response drill: ___________________________________________</w:t>
            </w:r>
          </w:p>
          <w:p w14:paraId="5E7A06DF" w14:textId="5BA512D4" w:rsidR="005831B5" w:rsidRDefault="005831B5" w:rsidP="005831B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of next emergency response drill: __________________________________________</w:t>
            </w:r>
          </w:p>
          <w:p w14:paraId="20D5FE0C" w14:textId="77777777" w:rsidR="003B7B16" w:rsidRDefault="003B7B16" w:rsidP="003B7B16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3B7B16" w:rsidRPr="00AB71DC" w14:paraId="3969EEAD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107665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44D06EAD" w14:textId="1C003EB1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59570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0B32C3CF" w14:textId="28CA3D16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358E9153" w14:textId="5B57643F" w:rsidR="003B7B16" w:rsidRDefault="005831B5" w:rsidP="003B7B1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Staff know the location of and how to use fire extinguishers</w:t>
            </w:r>
          </w:p>
        </w:tc>
      </w:tr>
      <w:tr w:rsidR="003B7B16" w:rsidRPr="00AB71DC" w14:paraId="6410B7A5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48369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7139C41B" w14:textId="1CCD37D3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6466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5025238A" w14:textId="26E64B58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3BD135FB" w14:textId="1628B73E" w:rsidR="003B7B16" w:rsidRDefault="005831B5" w:rsidP="003B7B1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Emergency Lighting – in good working order</w:t>
            </w:r>
          </w:p>
        </w:tc>
      </w:tr>
      <w:tr w:rsidR="003B7B16" w:rsidRPr="00AB71DC" w14:paraId="783BBBCA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67465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7EA0C0C0" w14:textId="61203238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44958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780F8307" w14:textId="66390DD6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0622985C" w14:textId="6F8A7A12" w:rsidR="003B7B16" w:rsidRDefault="005831B5" w:rsidP="003B7B1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Fire exits – clearly marked, </w:t>
            </w:r>
            <w:r w:rsidR="000A059C">
              <w:rPr>
                <w:rFonts w:asciiTheme="majorHAnsi" w:hAnsiTheme="majorHAnsi" w:cstheme="majorHAnsi"/>
              </w:rPr>
              <w:t>uncluttered</w:t>
            </w:r>
          </w:p>
        </w:tc>
      </w:tr>
      <w:tr w:rsidR="005831B5" w:rsidRPr="006C1452" w14:paraId="31DB4B35" w14:textId="77777777" w:rsidTr="00343FDE">
        <w:trPr>
          <w:trHeight w:val="284"/>
        </w:trPr>
        <w:tc>
          <w:tcPr>
            <w:tcW w:w="1212" w:type="dxa"/>
            <w:shd w:val="clear" w:color="auto" w:fill="365F91"/>
          </w:tcPr>
          <w:p w14:paraId="4936F5CE" w14:textId="77777777" w:rsidR="005831B5" w:rsidRPr="006C1452" w:rsidRDefault="005831B5" w:rsidP="00343FDE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SAFE or N/A</w:t>
            </w:r>
          </w:p>
        </w:tc>
        <w:tc>
          <w:tcPr>
            <w:tcW w:w="1213" w:type="dxa"/>
            <w:shd w:val="clear" w:color="auto" w:fill="365F91"/>
          </w:tcPr>
          <w:p w14:paraId="5C80BC12" w14:textId="77777777" w:rsidR="005831B5" w:rsidRPr="006C1452" w:rsidRDefault="005831B5" w:rsidP="00343FDE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NOT SAFE</w:t>
            </w:r>
          </w:p>
        </w:tc>
        <w:tc>
          <w:tcPr>
            <w:tcW w:w="8370" w:type="dxa"/>
            <w:shd w:val="clear" w:color="auto" w:fill="365F91"/>
          </w:tcPr>
          <w:p w14:paraId="51BBEF61" w14:textId="3641432C" w:rsidR="005831B5" w:rsidRPr="006C1452" w:rsidRDefault="005831B5" w:rsidP="00343FDE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FIRST AID</w:t>
            </w:r>
          </w:p>
        </w:tc>
      </w:tr>
      <w:tr w:rsidR="003B7B16" w:rsidRPr="00AB71DC" w14:paraId="7717A915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180626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CF5C234" w14:textId="17955711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36814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6B2801BB" w14:textId="7FC2E0E3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78D74FA7" w14:textId="0A2BD9B9" w:rsidR="003B7B16" w:rsidRDefault="000A059C" w:rsidP="003B7B1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Staff First Aid Kit – stocked, accessible, staff know location</w:t>
            </w:r>
          </w:p>
        </w:tc>
      </w:tr>
      <w:tr w:rsidR="000A059C" w:rsidRPr="006C1452" w14:paraId="0E6F0A03" w14:textId="77777777" w:rsidTr="00343FDE">
        <w:trPr>
          <w:trHeight w:val="284"/>
        </w:trPr>
        <w:tc>
          <w:tcPr>
            <w:tcW w:w="1212" w:type="dxa"/>
            <w:shd w:val="clear" w:color="auto" w:fill="365F91"/>
          </w:tcPr>
          <w:p w14:paraId="454AF9EC" w14:textId="77777777" w:rsidR="000A059C" w:rsidRPr="006C1452" w:rsidRDefault="000A059C" w:rsidP="00343FDE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SAFE or N/A</w:t>
            </w:r>
          </w:p>
        </w:tc>
        <w:tc>
          <w:tcPr>
            <w:tcW w:w="1213" w:type="dxa"/>
            <w:shd w:val="clear" w:color="auto" w:fill="365F91"/>
          </w:tcPr>
          <w:p w14:paraId="6862A53A" w14:textId="77777777" w:rsidR="000A059C" w:rsidRPr="006C1452" w:rsidRDefault="000A059C" w:rsidP="00343FDE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NOT SAFE</w:t>
            </w:r>
          </w:p>
        </w:tc>
        <w:tc>
          <w:tcPr>
            <w:tcW w:w="8370" w:type="dxa"/>
            <w:shd w:val="clear" w:color="auto" w:fill="365F91"/>
          </w:tcPr>
          <w:p w14:paraId="2B69A1C0" w14:textId="163099F1" w:rsidR="000A059C" w:rsidRPr="006C1452" w:rsidRDefault="000A059C" w:rsidP="00343FDE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POLICY AND OHS MANUALS, ACCIDENT/INSPECTION REPORTS, WCB REGULATIONS</w:t>
            </w:r>
          </w:p>
        </w:tc>
      </w:tr>
      <w:tr w:rsidR="003B7B16" w:rsidRPr="00AB71DC" w14:paraId="2D81F1FC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46219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1EB20E32" w14:textId="1A8A9C7D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52230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2FD768FC" w14:textId="27B622F2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75E356B2" w14:textId="3164A913" w:rsidR="003B7B16" w:rsidRDefault="000A059C" w:rsidP="003B7B1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Accessible – staff know their location(s)</w:t>
            </w:r>
          </w:p>
        </w:tc>
      </w:tr>
      <w:tr w:rsidR="000A059C" w:rsidRPr="006C1452" w14:paraId="381AC377" w14:textId="77777777" w:rsidTr="00343FDE">
        <w:trPr>
          <w:trHeight w:val="284"/>
        </w:trPr>
        <w:tc>
          <w:tcPr>
            <w:tcW w:w="1212" w:type="dxa"/>
            <w:shd w:val="clear" w:color="auto" w:fill="365F91"/>
          </w:tcPr>
          <w:p w14:paraId="54DFBE99" w14:textId="77777777" w:rsidR="000A059C" w:rsidRPr="006C1452" w:rsidRDefault="000A059C" w:rsidP="00343FDE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SAFE or N/A</w:t>
            </w:r>
          </w:p>
        </w:tc>
        <w:tc>
          <w:tcPr>
            <w:tcW w:w="1213" w:type="dxa"/>
            <w:shd w:val="clear" w:color="auto" w:fill="365F91"/>
          </w:tcPr>
          <w:p w14:paraId="269FE58D" w14:textId="77777777" w:rsidR="000A059C" w:rsidRPr="006C1452" w:rsidRDefault="000A059C" w:rsidP="00343FDE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NOT SAFE</w:t>
            </w:r>
          </w:p>
        </w:tc>
        <w:tc>
          <w:tcPr>
            <w:tcW w:w="8370" w:type="dxa"/>
            <w:shd w:val="clear" w:color="auto" w:fill="365F91"/>
          </w:tcPr>
          <w:p w14:paraId="5F361043" w14:textId="1AD95047" w:rsidR="000A059C" w:rsidRPr="006C1452" w:rsidRDefault="000A059C" w:rsidP="00343FDE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OTHER (write in as needed)</w:t>
            </w:r>
          </w:p>
        </w:tc>
      </w:tr>
      <w:tr w:rsidR="003B7B16" w:rsidRPr="00AB71DC" w14:paraId="0B9B9E91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58396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3F2AC38" w14:textId="6C50097D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42494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2FC5A308" w14:textId="2209C950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4C0C36B5" w14:textId="77777777" w:rsidR="003B7B16" w:rsidRDefault="003B7B16" w:rsidP="003B7B16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3B7B16" w:rsidRPr="00AB71DC" w14:paraId="4ABB55AA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65483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1BCD36ED" w14:textId="6AFBD551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26838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2AC0EEAD" w14:textId="7BF48070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46912EC0" w14:textId="77777777" w:rsidR="003B7B16" w:rsidRDefault="003B7B16" w:rsidP="003B7B16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3B7B16" w:rsidRPr="00AB71DC" w14:paraId="104778DE" w14:textId="77777777" w:rsidTr="00AB71DC">
        <w:trPr>
          <w:trHeight w:val="284"/>
        </w:trPr>
        <w:sdt>
          <w:sdtPr>
            <w:rPr>
              <w:rFonts w:asciiTheme="majorHAnsi" w:hAnsiTheme="majorHAnsi" w:cstheme="majorHAnsi"/>
            </w:rPr>
            <w:id w:val="-60611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shd w:val="clear" w:color="auto" w:fill="auto"/>
              </w:tcPr>
              <w:p w14:paraId="2FB5C758" w14:textId="51B28D58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1541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shd w:val="clear" w:color="auto" w:fill="auto"/>
              </w:tcPr>
              <w:p w14:paraId="6BAD58B4" w14:textId="453BF174" w:rsidR="003B7B16" w:rsidRDefault="003B7B16" w:rsidP="003B7B16">
                <w:pPr>
                  <w:pStyle w:val="NoSpacing"/>
                  <w:jc w:val="center"/>
                  <w:rPr>
                    <w:rFonts w:ascii="MS Gothic" w:eastAsia="MS Gothic" w:hAnsi="MS Gothic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8370" w:type="dxa"/>
            <w:shd w:val="clear" w:color="auto" w:fill="auto"/>
          </w:tcPr>
          <w:p w14:paraId="7430D425" w14:textId="77777777" w:rsidR="003B7B16" w:rsidRDefault="003B7B16" w:rsidP="003B7B16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08476369" w14:textId="77777777" w:rsidR="00AB71DC" w:rsidRPr="00AB71DC" w:rsidRDefault="00AB71DC" w:rsidP="00AB71DC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  <w:sz w:val="22"/>
          <w:szCs w:val="22"/>
        </w:rPr>
      </w:pPr>
    </w:p>
    <w:sectPr w:rsidR="00AB71DC" w:rsidRPr="00AB71DC" w:rsidSect="00D24914">
      <w:footerReference w:type="default" r:id="rId7"/>
      <w:pgSz w:w="12240" w:h="15840" w:code="1"/>
      <w:pgMar w:top="720" w:right="720" w:bottom="720" w:left="720" w:header="9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DCE7" w14:textId="77777777" w:rsidR="00092891" w:rsidRDefault="00092891" w:rsidP="006012C6">
      <w:r>
        <w:separator/>
      </w:r>
    </w:p>
  </w:endnote>
  <w:endnote w:type="continuationSeparator" w:id="0">
    <w:p w14:paraId="4B391C63" w14:textId="77777777" w:rsidR="00092891" w:rsidRDefault="00092891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983148"/>
      <w:docPartObj>
        <w:docPartGallery w:val="Page Numbers (Bottom of Page)"/>
        <w:docPartUnique/>
      </w:docPartObj>
    </w:sdtPr>
    <w:sdtEndPr>
      <w:rPr>
        <w:rFonts w:ascii="Helvetica" w:hAnsi="Helvetica" w:cs="Helvetica"/>
        <w:noProof/>
        <w:sz w:val="20"/>
      </w:rPr>
    </w:sdtEndPr>
    <w:sdtContent>
      <w:p w14:paraId="75233E2C" w14:textId="11F5372A" w:rsidR="003B7B16" w:rsidRPr="001A6BAA" w:rsidRDefault="003B7B16" w:rsidP="000669B8">
        <w:pPr>
          <w:pStyle w:val="Footer"/>
        </w:pPr>
      </w:p>
      <w:p w14:paraId="2474CC61" w14:textId="11CE81E8" w:rsidR="003B7B16" w:rsidRPr="000669B8" w:rsidRDefault="003B7B16">
        <w:pPr>
          <w:pStyle w:val="Footer"/>
          <w:jc w:val="right"/>
          <w:rPr>
            <w:rFonts w:ascii="Helvetica" w:hAnsi="Helvetica" w:cs="Helvetica"/>
            <w:sz w:val="20"/>
          </w:rPr>
        </w:pPr>
        <w:r w:rsidRPr="000669B8">
          <w:rPr>
            <w:rFonts w:ascii="Helvetica" w:hAnsi="Helvetica" w:cs="Helvetica"/>
            <w:sz w:val="20"/>
          </w:rPr>
          <w:fldChar w:fldCharType="begin"/>
        </w:r>
        <w:r w:rsidRPr="000669B8">
          <w:rPr>
            <w:rFonts w:ascii="Helvetica" w:hAnsi="Helvetica" w:cs="Helvetica"/>
            <w:sz w:val="20"/>
          </w:rPr>
          <w:instrText xml:space="preserve"> PAGE   \* MERGEFORMAT </w:instrText>
        </w:r>
        <w:r w:rsidRPr="000669B8">
          <w:rPr>
            <w:rFonts w:ascii="Helvetica" w:hAnsi="Helvetica" w:cs="Helvetica"/>
            <w:sz w:val="20"/>
          </w:rPr>
          <w:fldChar w:fldCharType="separate"/>
        </w:r>
        <w:r w:rsidR="000A059C">
          <w:rPr>
            <w:rFonts w:ascii="Helvetica" w:hAnsi="Helvetica" w:cs="Helvetica"/>
            <w:noProof/>
            <w:sz w:val="20"/>
          </w:rPr>
          <w:t>3</w:t>
        </w:r>
        <w:r w:rsidRPr="000669B8">
          <w:rPr>
            <w:rFonts w:ascii="Helvetica" w:hAnsi="Helvetica" w:cs="Helvetica"/>
            <w:noProof/>
            <w:sz w:val="20"/>
          </w:rPr>
          <w:fldChar w:fldCharType="end"/>
        </w:r>
      </w:p>
    </w:sdtContent>
  </w:sdt>
  <w:p w14:paraId="10001849" w14:textId="49503101" w:rsidR="003B7B16" w:rsidRPr="003358BE" w:rsidRDefault="003B7B16" w:rsidP="00F1041E">
    <w:pPr>
      <w:pStyle w:val="Footer"/>
      <w:rPr>
        <w:rFonts w:ascii="Calibri Light" w:hAnsi="Calibri Light" w:cs="Calibri Light"/>
        <w:color w:val="365F91"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348A" w14:textId="77777777" w:rsidR="00092891" w:rsidRDefault="00092891" w:rsidP="006012C6">
      <w:r>
        <w:separator/>
      </w:r>
    </w:p>
  </w:footnote>
  <w:footnote w:type="continuationSeparator" w:id="0">
    <w:p w14:paraId="60E4EA32" w14:textId="77777777" w:rsidR="00092891" w:rsidRDefault="00092891" w:rsidP="0060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B6B"/>
    <w:multiLevelType w:val="hybridMultilevel"/>
    <w:tmpl w:val="2AE6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B0E88"/>
    <w:multiLevelType w:val="hybridMultilevel"/>
    <w:tmpl w:val="41ACF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BC2B06"/>
    <w:multiLevelType w:val="hybridMultilevel"/>
    <w:tmpl w:val="81EE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473"/>
    <w:multiLevelType w:val="hybridMultilevel"/>
    <w:tmpl w:val="01FC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CA7D0D"/>
    <w:multiLevelType w:val="hybridMultilevel"/>
    <w:tmpl w:val="08367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254EF"/>
    <w:multiLevelType w:val="hybridMultilevel"/>
    <w:tmpl w:val="284C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1A4A42"/>
    <w:multiLevelType w:val="hybridMultilevel"/>
    <w:tmpl w:val="FBD4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D189A"/>
    <w:multiLevelType w:val="hybridMultilevel"/>
    <w:tmpl w:val="DEF8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41D06"/>
    <w:multiLevelType w:val="hybridMultilevel"/>
    <w:tmpl w:val="6756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C6"/>
    <w:rsid w:val="00010945"/>
    <w:rsid w:val="0002747D"/>
    <w:rsid w:val="00042C20"/>
    <w:rsid w:val="00055EAD"/>
    <w:rsid w:val="000669B8"/>
    <w:rsid w:val="00092891"/>
    <w:rsid w:val="000A059C"/>
    <w:rsid w:val="001143E1"/>
    <w:rsid w:val="001611A7"/>
    <w:rsid w:val="00194ECB"/>
    <w:rsid w:val="00195238"/>
    <w:rsid w:val="001A4721"/>
    <w:rsid w:val="001A6BAA"/>
    <w:rsid w:val="001C0C5A"/>
    <w:rsid w:val="001C413D"/>
    <w:rsid w:val="001C7B26"/>
    <w:rsid w:val="001E45DE"/>
    <w:rsid w:val="002007D6"/>
    <w:rsid w:val="00225D25"/>
    <w:rsid w:val="00246627"/>
    <w:rsid w:val="00266ACE"/>
    <w:rsid w:val="00276296"/>
    <w:rsid w:val="00285A9D"/>
    <w:rsid w:val="00287318"/>
    <w:rsid w:val="002D2D9F"/>
    <w:rsid w:val="002D5356"/>
    <w:rsid w:val="00327C6E"/>
    <w:rsid w:val="003358BE"/>
    <w:rsid w:val="00342777"/>
    <w:rsid w:val="00375F04"/>
    <w:rsid w:val="00376E0A"/>
    <w:rsid w:val="003B37C6"/>
    <w:rsid w:val="003B6DA4"/>
    <w:rsid w:val="003B7B16"/>
    <w:rsid w:val="003E05A5"/>
    <w:rsid w:val="00401673"/>
    <w:rsid w:val="004132C3"/>
    <w:rsid w:val="00440FDA"/>
    <w:rsid w:val="00471F04"/>
    <w:rsid w:val="00485EEF"/>
    <w:rsid w:val="00490744"/>
    <w:rsid w:val="00494DFE"/>
    <w:rsid w:val="004C4E0B"/>
    <w:rsid w:val="00554700"/>
    <w:rsid w:val="00572303"/>
    <w:rsid w:val="005831B5"/>
    <w:rsid w:val="00591A46"/>
    <w:rsid w:val="005B2379"/>
    <w:rsid w:val="005E29CA"/>
    <w:rsid w:val="005E48AF"/>
    <w:rsid w:val="005F54F5"/>
    <w:rsid w:val="006012C6"/>
    <w:rsid w:val="00622953"/>
    <w:rsid w:val="00645AFA"/>
    <w:rsid w:val="00673EBB"/>
    <w:rsid w:val="00683432"/>
    <w:rsid w:val="00691B4D"/>
    <w:rsid w:val="006946CE"/>
    <w:rsid w:val="006A35FB"/>
    <w:rsid w:val="006A5C91"/>
    <w:rsid w:val="006C1452"/>
    <w:rsid w:val="006C62FE"/>
    <w:rsid w:val="00707D44"/>
    <w:rsid w:val="00741A3F"/>
    <w:rsid w:val="007463CA"/>
    <w:rsid w:val="00750257"/>
    <w:rsid w:val="007A77BC"/>
    <w:rsid w:val="007E0886"/>
    <w:rsid w:val="007F6B2F"/>
    <w:rsid w:val="00834AA8"/>
    <w:rsid w:val="00856E18"/>
    <w:rsid w:val="008606C5"/>
    <w:rsid w:val="00867D9A"/>
    <w:rsid w:val="00877EAD"/>
    <w:rsid w:val="0088458A"/>
    <w:rsid w:val="008973CF"/>
    <w:rsid w:val="008B0067"/>
    <w:rsid w:val="008C07F6"/>
    <w:rsid w:val="008C21E1"/>
    <w:rsid w:val="008D295A"/>
    <w:rsid w:val="00914144"/>
    <w:rsid w:val="00934927"/>
    <w:rsid w:val="00952B48"/>
    <w:rsid w:val="009718E9"/>
    <w:rsid w:val="009749C2"/>
    <w:rsid w:val="0098602C"/>
    <w:rsid w:val="009B534E"/>
    <w:rsid w:val="009C589C"/>
    <w:rsid w:val="009D636A"/>
    <w:rsid w:val="009E7D47"/>
    <w:rsid w:val="009F7C51"/>
    <w:rsid w:val="00A31DFA"/>
    <w:rsid w:val="00A877D4"/>
    <w:rsid w:val="00A93A2A"/>
    <w:rsid w:val="00A9737D"/>
    <w:rsid w:val="00AB71DC"/>
    <w:rsid w:val="00AD5757"/>
    <w:rsid w:val="00B03228"/>
    <w:rsid w:val="00B75666"/>
    <w:rsid w:val="00BD276E"/>
    <w:rsid w:val="00C960C5"/>
    <w:rsid w:val="00CC3825"/>
    <w:rsid w:val="00CC53C6"/>
    <w:rsid w:val="00CE1F4A"/>
    <w:rsid w:val="00D04A7F"/>
    <w:rsid w:val="00D076C4"/>
    <w:rsid w:val="00D133AD"/>
    <w:rsid w:val="00D24914"/>
    <w:rsid w:val="00D36196"/>
    <w:rsid w:val="00D62076"/>
    <w:rsid w:val="00D9599A"/>
    <w:rsid w:val="00D9638C"/>
    <w:rsid w:val="00DC098E"/>
    <w:rsid w:val="00E42E76"/>
    <w:rsid w:val="00E774CB"/>
    <w:rsid w:val="00EA4718"/>
    <w:rsid w:val="00EC49EC"/>
    <w:rsid w:val="00EC6D97"/>
    <w:rsid w:val="00F1041E"/>
    <w:rsid w:val="00F2068B"/>
    <w:rsid w:val="00F25CEB"/>
    <w:rsid w:val="00F3535D"/>
    <w:rsid w:val="00F55F08"/>
    <w:rsid w:val="00F774DA"/>
    <w:rsid w:val="00F83200"/>
    <w:rsid w:val="00F83E41"/>
    <w:rsid w:val="00FB3892"/>
    <w:rsid w:val="00FC076D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F30A786"/>
  <w14:defaultImageDpi w14:val="300"/>
  <w15:docId w15:val="{C4D6935C-4E2F-46FF-962B-7F9DFE1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8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638C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character" w:styleId="Hyperlink">
    <w:name w:val="Hyperlink"/>
    <w:basedOn w:val="DefaultParagraphFont"/>
    <w:unhideWhenUsed/>
    <w:rsid w:val="00D963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EA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6D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7D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link w:val="NoSpacingChar"/>
    <w:uiPriority w:val="1"/>
    <w:qFormat/>
    <w:rsid w:val="00707D44"/>
    <w:rPr>
      <w:rFonts w:ascii="Calibri" w:eastAsia="Calibri" w:hAnsi="Calibri"/>
      <w:sz w:val="22"/>
      <w:szCs w:val="22"/>
      <w:lang w:val="en-CA" w:eastAsia="en-US"/>
    </w:rPr>
  </w:style>
  <w:style w:type="table" w:styleId="TableGrid">
    <w:name w:val="Table Grid"/>
    <w:basedOn w:val="TableNormal"/>
    <w:uiPriority w:val="39"/>
    <w:rsid w:val="00707D4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07D44"/>
    <w:rPr>
      <w:rFonts w:ascii="Calibri" w:eastAsia="Calibri" w:hAnsi="Calibri"/>
      <w:sz w:val="22"/>
      <w:szCs w:val="22"/>
      <w:lang w:val="en-CA" w:eastAsia="en-US"/>
    </w:rPr>
  </w:style>
  <w:style w:type="character" w:styleId="PlaceholderText">
    <w:name w:val="Placeholder Text"/>
    <w:basedOn w:val="DefaultParagraphFont"/>
    <w:uiPriority w:val="99"/>
    <w:semiHidden/>
    <w:rsid w:val="00F77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Noor Bhandal</cp:lastModifiedBy>
  <cp:revision>5</cp:revision>
  <cp:lastPrinted>2016-06-15T16:32:00Z</cp:lastPrinted>
  <dcterms:created xsi:type="dcterms:W3CDTF">2022-01-06T19:24:00Z</dcterms:created>
  <dcterms:modified xsi:type="dcterms:W3CDTF">2022-01-11T22:25:00Z</dcterms:modified>
</cp:coreProperties>
</file>