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1020FEFA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068B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written warning letter</w:t>
      </w:r>
    </w:p>
    <w:p w14:paraId="4FA22ABE" w14:textId="2ABF775F" w:rsidR="00707D44" w:rsidRDefault="00F2068B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>Private and confidential</w:t>
      </w:r>
    </w:p>
    <w:p w14:paraId="38F5A446" w14:textId="77777777" w:rsidR="00EA4718" w:rsidRPr="00691B4D" w:rsidRDefault="00EA4718" w:rsidP="00EA4718">
      <w:pPr>
        <w:tabs>
          <w:tab w:val="left" w:pos="8517"/>
        </w:tabs>
        <w:spacing w:before="120" w:after="80"/>
        <w:ind w:right="-164"/>
        <w:rPr>
          <w:rFonts w:asciiTheme="majorHAnsi" w:hAnsiTheme="majorHAnsi" w:cstheme="majorHAnsi"/>
          <w:b/>
          <w:caps/>
          <w:sz w:val="22"/>
          <w:szCs w:val="22"/>
        </w:rPr>
      </w:pPr>
    </w:p>
    <w:p w14:paraId="5B350171" w14:textId="77777777" w:rsidR="00F2068B" w:rsidRPr="00691B4D" w:rsidRDefault="00F2068B" w:rsidP="00F2068B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DATE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629D58DD" w14:textId="77777777" w:rsidR="00F2068B" w:rsidRPr="00691B4D" w:rsidRDefault="00F2068B" w:rsidP="00F2068B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3984EA56" w14:textId="427D6105" w:rsidR="00EA4718" w:rsidRPr="00691B4D" w:rsidRDefault="007463CA" w:rsidP="00F2068B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="00EA4718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 xml:space="preserve">EMPLOYEE </w:t>
      </w:r>
      <w:r w:rsidR="00F2068B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 xml:space="preserve">NAME &amp; </w:t>
      </w:r>
      <w:r w:rsidR="00EA4718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ADDRESS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148D3BBD" w14:textId="77777777" w:rsidR="00EA4718" w:rsidRPr="00691B4D" w:rsidRDefault="00EA4718" w:rsidP="007463CA">
      <w:pPr>
        <w:rPr>
          <w:rFonts w:ascii="Calibri Light" w:eastAsia="Times New Roman" w:hAnsi="Calibri Light" w:cs="Calibri Light"/>
          <w:sz w:val="22"/>
          <w:szCs w:val="22"/>
        </w:rPr>
      </w:pPr>
    </w:p>
    <w:p w14:paraId="11C24D3A" w14:textId="77777777" w:rsidR="00622953" w:rsidRPr="00691B4D" w:rsidRDefault="00622953" w:rsidP="007463CA">
      <w:pPr>
        <w:rPr>
          <w:rFonts w:ascii="Calibri Light" w:eastAsia="Times New Roman" w:hAnsi="Calibri Light" w:cs="Calibri Light"/>
          <w:sz w:val="22"/>
          <w:szCs w:val="22"/>
        </w:rPr>
      </w:pPr>
    </w:p>
    <w:p w14:paraId="20DDEA1B" w14:textId="0A35F187" w:rsidR="00691B4D" w:rsidRPr="00691B4D" w:rsidRDefault="00691B4D" w:rsidP="007463CA">
      <w:pPr>
        <w:rPr>
          <w:rFonts w:ascii="Helvetica" w:eastAsia="Times New Roman" w:hAnsi="Helvetica" w:cs="Calibri Light"/>
          <w:b/>
          <w:color w:val="365F91"/>
          <w:sz w:val="22"/>
          <w:szCs w:val="22"/>
        </w:rPr>
      </w:pPr>
      <w:r w:rsidRPr="00691B4D">
        <w:rPr>
          <w:rFonts w:ascii="Helvetica" w:eastAsia="Times New Roman" w:hAnsi="Helvetica" w:cs="Calibri Light"/>
          <w:b/>
          <w:color w:val="365F91"/>
          <w:sz w:val="22"/>
          <w:szCs w:val="22"/>
        </w:rPr>
        <w:t>RE:  Written Warning</w:t>
      </w:r>
    </w:p>
    <w:p w14:paraId="7E8D34F7" w14:textId="77777777" w:rsidR="00691B4D" w:rsidRPr="00691B4D" w:rsidRDefault="00691B4D" w:rsidP="007463CA">
      <w:pPr>
        <w:rPr>
          <w:rFonts w:ascii="Calibri Light" w:eastAsia="Times New Roman" w:hAnsi="Calibri Light" w:cs="Calibri Light"/>
          <w:sz w:val="22"/>
          <w:szCs w:val="22"/>
        </w:rPr>
      </w:pPr>
    </w:p>
    <w:p w14:paraId="477B6E16" w14:textId="26D9FCA5" w:rsidR="00622953" w:rsidRPr="00691B4D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>Dear [</w:t>
      </w:r>
      <w:r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EMPLOYEE NAME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13BE0662" w14:textId="77777777" w:rsidR="00622953" w:rsidRPr="00691B4D" w:rsidRDefault="00622953" w:rsidP="007463CA">
      <w:pPr>
        <w:rPr>
          <w:rFonts w:ascii="Calibri Light" w:eastAsia="Times New Roman" w:hAnsi="Calibri Light" w:cs="Calibri Light"/>
          <w:sz w:val="22"/>
          <w:szCs w:val="22"/>
        </w:rPr>
      </w:pPr>
    </w:p>
    <w:p w14:paraId="76D5A9C3" w14:textId="5229DC5E" w:rsidR="00622953" w:rsidRPr="00691B4D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 xml:space="preserve">This letter is to confirm 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 xml:space="preserve">what was discussed on </w:t>
      </w: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="00691B4D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DATE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 xml:space="preserve"> regarding your [</w:t>
      </w:r>
      <w:r w:rsidR="00691B4D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CONDUCT/PERFORMANCE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>] as a [</w:t>
      </w:r>
      <w:r w:rsidR="00691B4D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POSITION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 xml:space="preserve">] at </w:t>
      </w: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ORGANIZATION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 xml:space="preserve">.  This is your </w:t>
      </w: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="00691B4D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FIRST/SECOND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 xml:space="preserve"> warning letter.</w:t>
      </w:r>
    </w:p>
    <w:p w14:paraId="4E56495B" w14:textId="77777777" w:rsidR="00622953" w:rsidRPr="00691B4D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</w:p>
    <w:p w14:paraId="3DA4D6ED" w14:textId="77777777" w:rsidR="00691B4D" w:rsidRPr="00691B4D" w:rsidRDefault="00691B4D" w:rsidP="00691B4D">
      <w:pPr>
        <w:pStyle w:val="NoSpacing"/>
        <w:rPr>
          <w:rFonts w:ascii="Calibri Light" w:hAnsi="Calibri Light" w:cs="Calibri Light"/>
        </w:rPr>
      </w:pPr>
      <w:r w:rsidRPr="00691B4D">
        <w:rPr>
          <w:rFonts w:ascii="Calibri Light" w:hAnsi="Calibri Light" w:cs="Calibri Light"/>
        </w:rPr>
        <w:t>On [</w:t>
      </w:r>
      <w:r w:rsidRPr="00691B4D">
        <w:rPr>
          <w:rFonts w:ascii="Calibri Light" w:hAnsi="Calibri Light" w:cs="Calibri Light"/>
          <w:highlight w:val="lightGray"/>
        </w:rPr>
        <w:t>date</w:t>
      </w:r>
      <w:r w:rsidRPr="00691B4D">
        <w:rPr>
          <w:rFonts w:ascii="Calibri Light" w:hAnsi="Calibri Light" w:cs="Calibri Light"/>
        </w:rPr>
        <w:t>], you met with [</w:t>
      </w:r>
      <w:r w:rsidRPr="00691B4D">
        <w:rPr>
          <w:rFonts w:ascii="Calibri Light" w:hAnsi="Calibri Light" w:cs="Calibri Light"/>
          <w:highlight w:val="lightGray"/>
        </w:rPr>
        <w:t>supervisor</w:t>
      </w:r>
      <w:r w:rsidRPr="00691B4D">
        <w:rPr>
          <w:rFonts w:ascii="Calibri Light" w:hAnsi="Calibri Light" w:cs="Calibri Light"/>
        </w:rPr>
        <w:t xml:space="preserve"> name] and [</w:t>
      </w:r>
      <w:r w:rsidRPr="00691B4D">
        <w:rPr>
          <w:rFonts w:ascii="Calibri Light" w:hAnsi="Calibri Light" w:cs="Calibri Light"/>
          <w:highlight w:val="lightGray"/>
        </w:rPr>
        <w:t>HR manager name</w:t>
      </w:r>
      <w:r w:rsidRPr="00691B4D">
        <w:rPr>
          <w:rFonts w:ascii="Calibri Light" w:hAnsi="Calibri Light" w:cs="Calibri Light"/>
        </w:rPr>
        <w:t>]. At this meeting, you were advised that your [</w:t>
      </w:r>
      <w:r w:rsidRPr="00691B4D">
        <w:rPr>
          <w:rFonts w:ascii="Calibri Light" w:hAnsi="Calibri Light" w:cs="Calibri Light"/>
          <w:highlight w:val="lightGray"/>
        </w:rPr>
        <w:t>job performance/work conduct</w:t>
      </w:r>
      <w:r w:rsidRPr="00691B4D">
        <w:rPr>
          <w:rFonts w:ascii="Calibri Light" w:hAnsi="Calibri Light" w:cs="Calibri Light"/>
        </w:rPr>
        <w:t>] was [</w:t>
      </w:r>
      <w:r w:rsidRPr="00691B4D">
        <w:rPr>
          <w:rFonts w:ascii="Calibri Light" w:hAnsi="Calibri Light" w:cs="Calibri Light"/>
          <w:highlight w:val="lightGray"/>
        </w:rPr>
        <w:t>unsatisfactory/gravely concerning</w:t>
      </w:r>
      <w:r w:rsidRPr="00691B4D">
        <w:rPr>
          <w:rFonts w:ascii="Calibri Light" w:hAnsi="Calibri Light" w:cs="Calibri Light"/>
        </w:rPr>
        <w:t>] and that you were required to improve your performance immediately. Specifically, we discussed [</w:t>
      </w:r>
      <w:r w:rsidRPr="00691B4D">
        <w:rPr>
          <w:rFonts w:ascii="Calibri Light" w:hAnsi="Calibri Light" w:cs="Calibri Light"/>
          <w:iCs/>
          <w:highlight w:val="lightGray"/>
        </w:rPr>
        <w:t>outline thematic concerns, such as lack of professionalism, absenteeism, initiative, poor judgement, inappropriate behaviour, etc. Include examples of specific incidents of problematic behaviour to support claims</w:t>
      </w:r>
      <w:r w:rsidRPr="00691B4D">
        <w:rPr>
          <w:rFonts w:ascii="Calibri Light" w:hAnsi="Calibri Light" w:cs="Calibri Light"/>
        </w:rPr>
        <w:t>]. Continued poor performance threatens the [</w:t>
      </w:r>
      <w:r w:rsidRPr="00691B4D">
        <w:rPr>
          <w:rFonts w:ascii="Calibri Light" w:hAnsi="Calibri Light" w:cs="Calibri Light"/>
          <w:highlight w:val="lightGray"/>
        </w:rPr>
        <w:t>reputation, morale, integrity, safety, etc.</w:t>
      </w:r>
      <w:r w:rsidRPr="00691B4D">
        <w:rPr>
          <w:rFonts w:ascii="Calibri Light" w:hAnsi="Calibri Light" w:cs="Calibri Light"/>
        </w:rPr>
        <w:t>] of [</w:t>
      </w:r>
      <w:r w:rsidRPr="00691B4D">
        <w:rPr>
          <w:rFonts w:ascii="Calibri Light" w:hAnsi="Calibri Light" w:cs="Calibri Light"/>
          <w:highlight w:val="lightGray"/>
        </w:rPr>
        <w:t>the organization, clients, fellow colleagues and co-workers</w:t>
      </w:r>
      <w:r w:rsidRPr="00691B4D">
        <w:rPr>
          <w:rFonts w:ascii="Calibri Light" w:hAnsi="Calibri Light" w:cs="Calibri Light"/>
        </w:rPr>
        <w:t>].</w:t>
      </w:r>
    </w:p>
    <w:p w14:paraId="77D62899" w14:textId="77777777" w:rsidR="00691B4D" w:rsidRPr="00691B4D" w:rsidRDefault="00691B4D" w:rsidP="00691B4D">
      <w:pPr>
        <w:pStyle w:val="NoSpacing"/>
        <w:rPr>
          <w:rFonts w:ascii="Calibri Light" w:hAnsi="Calibri Light" w:cs="Calibri Light"/>
        </w:rPr>
      </w:pPr>
    </w:p>
    <w:p w14:paraId="510C941F" w14:textId="6DE06200" w:rsidR="00622953" w:rsidRPr="00691B4D" w:rsidRDefault="00691B4D" w:rsidP="00691B4D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hAnsi="Calibri Light" w:cs="Calibri Light"/>
          <w:sz w:val="22"/>
          <w:szCs w:val="22"/>
        </w:rPr>
        <w:t>Over the past [</w:t>
      </w:r>
      <w:r w:rsidRPr="00691B4D">
        <w:rPr>
          <w:rFonts w:ascii="Calibri Light" w:hAnsi="Calibri Light" w:cs="Calibri Light"/>
          <w:sz w:val="22"/>
          <w:szCs w:val="22"/>
          <w:highlight w:val="lightGray"/>
        </w:rPr>
        <w:t>length of time</w:t>
      </w:r>
      <w:r w:rsidRPr="00691B4D">
        <w:rPr>
          <w:rFonts w:ascii="Calibri Light" w:hAnsi="Calibri Light" w:cs="Calibri Light"/>
          <w:sz w:val="22"/>
          <w:szCs w:val="22"/>
        </w:rPr>
        <w:t>], our concerns regarding your conduct have been identified and discussed [</w:t>
      </w:r>
      <w:r w:rsidRPr="00691B4D">
        <w:rPr>
          <w:rFonts w:ascii="Calibri Light" w:hAnsi="Calibri Light" w:cs="Calibri Light"/>
          <w:sz w:val="22"/>
          <w:szCs w:val="22"/>
          <w:highlight w:val="lightGray"/>
        </w:rPr>
        <w:t>identify specific dates and times when these issues were brought to the employee’s attention</w:t>
      </w:r>
      <w:r w:rsidRPr="00691B4D">
        <w:rPr>
          <w:rFonts w:ascii="Calibri Light" w:hAnsi="Calibri Light" w:cs="Calibri Light"/>
          <w:sz w:val="22"/>
          <w:szCs w:val="22"/>
        </w:rPr>
        <w:t>]. Committed to seeing you succeed in your role, [</w:t>
      </w:r>
      <w:r w:rsidRPr="00691B4D">
        <w:rPr>
          <w:rFonts w:ascii="Calibri Light" w:hAnsi="Calibri Light" w:cs="Calibri Light"/>
          <w:sz w:val="22"/>
          <w:szCs w:val="22"/>
          <w:highlight w:val="lightGray"/>
        </w:rPr>
        <w:t>organization</w:t>
      </w:r>
      <w:r w:rsidRPr="00691B4D">
        <w:rPr>
          <w:rFonts w:ascii="Calibri Light" w:hAnsi="Calibri Light" w:cs="Calibri Light"/>
          <w:sz w:val="22"/>
          <w:szCs w:val="22"/>
        </w:rPr>
        <w:t>] has [</w:t>
      </w:r>
      <w:r w:rsidRPr="00691B4D">
        <w:rPr>
          <w:rFonts w:ascii="Calibri Light" w:hAnsi="Calibri Light" w:cs="Calibri Light"/>
          <w:sz w:val="22"/>
          <w:szCs w:val="22"/>
          <w:highlight w:val="lightGray"/>
        </w:rPr>
        <w:t>outline the various supports provided or offered to the employee to help them overcome and address their performance issues</w:t>
      </w:r>
      <w:r w:rsidRPr="00691B4D">
        <w:rPr>
          <w:rFonts w:ascii="Calibri Light" w:hAnsi="Calibri Light" w:cs="Calibri Light"/>
          <w:sz w:val="22"/>
          <w:szCs w:val="22"/>
        </w:rPr>
        <w:t>].</w:t>
      </w:r>
    </w:p>
    <w:p w14:paraId="6A9B4F89" w14:textId="77777777" w:rsidR="00622953" w:rsidRPr="00691B4D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</w:p>
    <w:p w14:paraId="04A07E21" w14:textId="77777777" w:rsidR="00691B4D" w:rsidRPr="00691B4D" w:rsidRDefault="00691B4D" w:rsidP="00691B4D">
      <w:pPr>
        <w:pStyle w:val="NoSpacing"/>
        <w:rPr>
          <w:rFonts w:ascii="Calibri Light" w:hAnsi="Calibri Light" w:cs="Calibri Light"/>
        </w:rPr>
      </w:pPr>
      <w:r w:rsidRPr="00691B4D">
        <w:rPr>
          <w:rFonts w:ascii="Calibri Light" w:hAnsi="Calibri Light" w:cs="Calibri Light"/>
          <w:highlight w:val="yellow"/>
        </w:rPr>
        <w:t>If this is the first written warning:</w:t>
      </w:r>
      <w:r w:rsidRPr="00691B4D">
        <w:rPr>
          <w:rFonts w:ascii="Calibri Light" w:hAnsi="Calibri Light" w:cs="Calibri Light"/>
        </w:rPr>
        <w:t xml:space="preserve"> There will be a [</w:t>
      </w:r>
      <w:r w:rsidRPr="00691B4D">
        <w:rPr>
          <w:rFonts w:ascii="Calibri Light" w:hAnsi="Calibri Light" w:cs="Calibri Light"/>
          <w:highlight w:val="lightGray"/>
        </w:rPr>
        <w:t>number of weeks</w:t>
      </w:r>
      <w:r w:rsidRPr="00691B4D">
        <w:rPr>
          <w:rFonts w:ascii="Calibri Light" w:hAnsi="Calibri Light" w:cs="Calibri Light"/>
        </w:rPr>
        <w:t>] trial period during which you will be required to improve your performance by [</w:t>
      </w:r>
      <w:r w:rsidRPr="00691B4D">
        <w:rPr>
          <w:rFonts w:ascii="Calibri Light" w:hAnsi="Calibri Light" w:cs="Calibri Light"/>
          <w:highlight w:val="lightGray"/>
        </w:rPr>
        <w:t>insert steps required to correct performance</w:t>
      </w:r>
      <w:r w:rsidRPr="00691B4D">
        <w:rPr>
          <w:rFonts w:ascii="Calibri Light" w:hAnsi="Calibri Light" w:cs="Calibri Light"/>
        </w:rPr>
        <w:t>]. If there are no significant performance improvements by [</w:t>
      </w:r>
      <w:r w:rsidRPr="00691B4D">
        <w:rPr>
          <w:rFonts w:ascii="Calibri Light" w:hAnsi="Calibri Light" w:cs="Calibri Light"/>
          <w:highlight w:val="lightGray"/>
        </w:rPr>
        <w:t>insert end date of trial period</w:t>
      </w:r>
      <w:r w:rsidRPr="00691B4D">
        <w:rPr>
          <w:rFonts w:ascii="Calibri Light" w:hAnsi="Calibri Light" w:cs="Calibri Light"/>
        </w:rPr>
        <w:t>], further disciplinary action may be taken.</w:t>
      </w:r>
    </w:p>
    <w:p w14:paraId="6B1E4DED" w14:textId="1C136360" w:rsidR="00691B4D" w:rsidRPr="00691B4D" w:rsidRDefault="00691B4D" w:rsidP="00691B4D">
      <w:pPr>
        <w:rPr>
          <w:rFonts w:ascii="Calibri Light" w:hAnsi="Calibri Light" w:cs="Calibri Light"/>
          <w:sz w:val="22"/>
          <w:szCs w:val="22"/>
        </w:rPr>
      </w:pPr>
      <w:r w:rsidRPr="00691B4D">
        <w:rPr>
          <w:rFonts w:ascii="Calibri Light" w:hAnsi="Calibri Light" w:cs="Calibri Light"/>
          <w:sz w:val="22"/>
          <w:szCs w:val="22"/>
          <w:highlight w:val="yellow"/>
        </w:rPr>
        <w:t xml:space="preserve">If this is </w:t>
      </w:r>
      <w:r w:rsidRPr="00691B4D">
        <w:rPr>
          <w:rFonts w:ascii="Calibri Light" w:hAnsi="Calibri Light" w:cs="Calibri Light"/>
          <w:sz w:val="22"/>
          <w:szCs w:val="22"/>
          <w:highlight w:val="yellow"/>
          <w:u w:val="single"/>
        </w:rPr>
        <w:t>not</w:t>
      </w:r>
      <w:r w:rsidRPr="00691B4D">
        <w:rPr>
          <w:rFonts w:ascii="Calibri Light" w:hAnsi="Calibri Light" w:cs="Calibri Light"/>
          <w:sz w:val="22"/>
          <w:szCs w:val="22"/>
          <w:highlight w:val="yellow"/>
        </w:rPr>
        <w:t xml:space="preserve"> the first written warning:</w:t>
      </w:r>
      <w:r w:rsidRPr="00691B4D">
        <w:rPr>
          <w:rFonts w:ascii="Calibri Light" w:hAnsi="Calibri Light" w:cs="Calibri Light"/>
          <w:sz w:val="22"/>
          <w:szCs w:val="22"/>
        </w:rPr>
        <w:t xml:space="preserve"> Unfortunately, to date [</w:t>
      </w:r>
      <w:r w:rsidRPr="00691B4D">
        <w:rPr>
          <w:rFonts w:ascii="Calibri Light" w:hAnsi="Calibri Light" w:cs="Calibri Light"/>
          <w:sz w:val="22"/>
          <w:szCs w:val="22"/>
          <w:highlight w:val="lightGray"/>
        </w:rPr>
        <w:t>describe what has been the result of these conversations and next interventions, e.g. suspension or termination</w:t>
      </w:r>
      <w:r w:rsidRPr="00691B4D">
        <w:rPr>
          <w:rFonts w:ascii="Calibri Light" w:hAnsi="Calibri Light" w:cs="Calibri Light"/>
          <w:sz w:val="22"/>
          <w:szCs w:val="22"/>
        </w:rPr>
        <w:t>].</w:t>
      </w:r>
    </w:p>
    <w:p w14:paraId="010B3271" w14:textId="77777777" w:rsidR="00691B4D" w:rsidRPr="00691B4D" w:rsidRDefault="00691B4D" w:rsidP="00691B4D">
      <w:pPr>
        <w:rPr>
          <w:rFonts w:ascii="Calibri Light" w:hAnsi="Calibri Light" w:cs="Calibri Light"/>
          <w:sz w:val="22"/>
          <w:szCs w:val="22"/>
        </w:rPr>
      </w:pPr>
    </w:p>
    <w:p w14:paraId="6D1B262F" w14:textId="77777777" w:rsidR="00691B4D" w:rsidRPr="00691B4D" w:rsidRDefault="00691B4D" w:rsidP="00691B4D">
      <w:pPr>
        <w:pStyle w:val="NoSpacing"/>
        <w:rPr>
          <w:rFonts w:ascii="Calibri Light" w:hAnsi="Calibri Light" w:cs="Calibri Light"/>
        </w:rPr>
      </w:pPr>
      <w:r w:rsidRPr="00691B4D">
        <w:rPr>
          <w:rFonts w:ascii="Calibri Light" w:hAnsi="Calibri Light" w:cs="Calibri Light"/>
        </w:rPr>
        <w:t>It is critical that you begin to address the concerns brought forward. As a [</w:t>
      </w:r>
      <w:r w:rsidRPr="00691B4D">
        <w:rPr>
          <w:rFonts w:ascii="Calibri Light" w:hAnsi="Calibri Light" w:cs="Calibri Light"/>
          <w:highlight w:val="lightGray"/>
        </w:rPr>
        <w:t>position</w:t>
      </w:r>
      <w:r w:rsidRPr="00691B4D">
        <w:rPr>
          <w:rFonts w:ascii="Calibri Light" w:hAnsi="Calibri Light" w:cs="Calibri Light"/>
        </w:rPr>
        <w:t>], [</w:t>
      </w:r>
      <w:r w:rsidRPr="00691B4D">
        <w:rPr>
          <w:rFonts w:ascii="Calibri Light" w:hAnsi="Calibri Light" w:cs="Calibri Light"/>
          <w:highlight w:val="lightGray"/>
        </w:rPr>
        <w:t>organization</w:t>
      </w:r>
      <w:r w:rsidRPr="00691B4D">
        <w:rPr>
          <w:rFonts w:ascii="Calibri Light" w:hAnsi="Calibri Light" w:cs="Calibri Light"/>
        </w:rPr>
        <w:t>] relies on you to provide [</w:t>
      </w:r>
      <w:r w:rsidRPr="00691B4D">
        <w:rPr>
          <w:rFonts w:ascii="Calibri Light" w:hAnsi="Calibri Light" w:cs="Calibri Light"/>
          <w:highlight w:val="lightGray"/>
        </w:rPr>
        <w:t>describe the qualities required in their role, such as leadership, professionalism, good judgement etc.</w:t>
      </w:r>
      <w:r w:rsidRPr="00691B4D">
        <w:rPr>
          <w:rFonts w:ascii="Calibri Light" w:hAnsi="Calibri Light" w:cs="Calibri Light"/>
        </w:rPr>
        <w:t>]. [</w:t>
      </w:r>
      <w:r w:rsidRPr="00691B4D">
        <w:rPr>
          <w:rFonts w:ascii="Calibri Light" w:hAnsi="Calibri Light" w:cs="Calibri Light"/>
          <w:highlight w:val="lightGray"/>
        </w:rPr>
        <w:t>Outline the expectations of the employee’s role</w:t>
      </w:r>
      <w:r w:rsidRPr="00691B4D">
        <w:rPr>
          <w:rFonts w:ascii="Calibri Light" w:hAnsi="Calibri Light" w:cs="Calibri Light"/>
        </w:rPr>
        <w:t>].</w:t>
      </w:r>
    </w:p>
    <w:p w14:paraId="4594C379" w14:textId="77777777" w:rsidR="00691B4D" w:rsidRPr="00691B4D" w:rsidRDefault="00691B4D" w:rsidP="00691B4D">
      <w:pPr>
        <w:pStyle w:val="NoSpacing"/>
        <w:rPr>
          <w:rFonts w:ascii="Calibri Light" w:hAnsi="Calibri Light" w:cs="Calibri Light"/>
        </w:rPr>
      </w:pPr>
    </w:p>
    <w:p w14:paraId="54FF9C47" w14:textId="31C9511E" w:rsidR="00691B4D" w:rsidRDefault="00691B4D" w:rsidP="00691B4D">
      <w:pPr>
        <w:rPr>
          <w:rFonts w:ascii="Calibri Light" w:hAnsi="Calibri Light" w:cs="Calibri Light"/>
          <w:sz w:val="22"/>
          <w:szCs w:val="22"/>
        </w:rPr>
      </w:pPr>
      <w:r w:rsidRPr="00691B4D">
        <w:rPr>
          <w:rFonts w:ascii="Calibri Light" w:hAnsi="Calibri Light" w:cs="Calibri Light"/>
          <w:sz w:val="22"/>
          <w:szCs w:val="22"/>
        </w:rPr>
        <w:t>You are a valued employee and colleague at [</w:t>
      </w:r>
      <w:r w:rsidRPr="00691B4D">
        <w:rPr>
          <w:rFonts w:ascii="Calibri Light" w:hAnsi="Calibri Light" w:cs="Calibri Light"/>
          <w:sz w:val="22"/>
          <w:szCs w:val="22"/>
          <w:highlight w:val="lightGray"/>
        </w:rPr>
        <w:t>organization</w:t>
      </w:r>
      <w:r w:rsidRPr="00691B4D">
        <w:rPr>
          <w:rFonts w:ascii="Calibri Light" w:hAnsi="Calibri Light" w:cs="Calibri Light"/>
          <w:sz w:val="22"/>
          <w:szCs w:val="22"/>
        </w:rPr>
        <w:t xml:space="preserve">]. It is our sincere hope that with our support you are able to make the necessary adjustments to be successful in your role. If, however, these </w:t>
      </w:r>
      <w:r w:rsidR="009F7D1B" w:rsidRPr="00691B4D">
        <w:rPr>
          <w:rFonts w:ascii="Calibri Light" w:hAnsi="Calibri Light" w:cs="Calibri Light"/>
          <w:sz w:val="22"/>
          <w:szCs w:val="22"/>
        </w:rPr>
        <w:t>behavio</w:t>
      </w:r>
      <w:r w:rsidR="009F7D1B">
        <w:rPr>
          <w:rFonts w:ascii="Calibri Light" w:hAnsi="Calibri Light" w:cs="Calibri Light"/>
          <w:sz w:val="22"/>
          <w:szCs w:val="22"/>
        </w:rPr>
        <w:t>u</w:t>
      </w:r>
      <w:r w:rsidR="009F7D1B" w:rsidRPr="00691B4D">
        <w:rPr>
          <w:rFonts w:ascii="Calibri Light" w:hAnsi="Calibri Light" w:cs="Calibri Light"/>
          <w:sz w:val="22"/>
          <w:szCs w:val="22"/>
        </w:rPr>
        <w:t>rs</w:t>
      </w:r>
      <w:r w:rsidRPr="00691B4D">
        <w:rPr>
          <w:rFonts w:ascii="Calibri Light" w:hAnsi="Calibri Light" w:cs="Calibri Light"/>
          <w:sz w:val="22"/>
          <w:szCs w:val="22"/>
        </w:rPr>
        <w:t xml:space="preserve"> continue in any way, it will result in further discipline, up to and including termination.</w:t>
      </w:r>
    </w:p>
    <w:p w14:paraId="33998975" w14:textId="77777777" w:rsidR="00A31DFA" w:rsidRDefault="00A31DFA" w:rsidP="00691B4D">
      <w:pPr>
        <w:rPr>
          <w:rFonts w:ascii="Calibri Light" w:hAnsi="Calibri Light" w:cs="Calibri Light"/>
          <w:sz w:val="22"/>
          <w:szCs w:val="22"/>
        </w:rPr>
      </w:pPr>
    </w:p>
    <w:p w14:paraId="243B22C6" w14:textId="77777777" w:rsidR="00A31DFA" w:rsidRPr="00691B4D" w:rsidRDefault="00A31DFA" w:rsidP="00691B4D">
      <w:pPr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691B4D" w:rsidRPr="009B34AD" w14:paraId="7FEBA3A9" w14:textId="77777777" w:rsidTr="00E11D76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58C2BFB2" w14:textId="12E76D55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7D1B">
              <w:rPr>
                <w:rFonts w:ascii="Calibri Light" w:hAnsi="Calibri Light" w:cs="Calibri Light"/>
                <w:sz w:val="22"/>
                <w:szCs w:val="22"/>
              </w:rPr>
              <w:lastRenderedPageBreak/>
              <w:t>Name and Signature</w:t>
            </w:r>
          </w:p>
          <w:p w14:paraId="4240F292" w14:textId="26BA89DA" w:rsidR="00691B4D" w:rsidRPr="009F7D1B" w:rsidRDefault="00691B4D" w:rsidP="00691B4D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F7D1B">
              <w:rPr>
                <w:rFonts w:ascii="Calibri Light" w:hAnsi="Calibri Light" w:cs="Calibri Light"/>
                <w:sz w:val="16"/>
                <w:szCs w:val="16"/>
              </w:rPr>
              <w:t>(Supervisor)</w:t>
            </w:r>
          </w:p>
        </w:tc>
        <w:tc>
          <w:tcPr>
            <w:tcW w:w="4400" w:type="dxa"/>
            <w:vAlign w:val="center"/>
            <w:hideMark/>
          </w:tcPr>
          <w:p w14:paraId="50A69BE3" w14:textId="0F620384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22B72CEE" w14:textId="77777777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7D1B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68437BA7" w14:textId="3E2DA995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1B4D" w:rsidRPr="009B34AD" w14:paraId="10666CDD" w14:textId="77777777" w:rsidTr="00E11D76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0DF27D1D" w14:textId="41EEC52B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7D1B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2AB6789C" w14:textId="14F30E04" w:rsidR="00691B4D" w:rsidRPr="009F7D1B" w:rsidRDefault="00691B4D" w:rsidP="00691B4D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F7D1B">
              <w:rPr>
                <w:rFonts w:ascii="Calibri Light" w:hAnsi="Calibri Light" w:cs="Calibri Light"/>
                <w:sz w:val="16"/>
                <w:szCs w:val="16"/>
              </w:rPr>
              <w:t>(HR Manager)</w:t>
            </w:r>
          </w:p>
        </w:tc>
        <w:tc>
          <w:tcPr>
            <w:tcW w:w="4400" w:type="dxa"/>
            <w:vAlign w:val="center"/>
            <w:hideMark/>
          </w:tcPr>
          <w:p w14:paraId="353DBF8E" w14:textId="78CF8FAB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1CEA7DFC" w14:textId="77777777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7D1B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6AEFE664" w14:textId="4DC78B75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3BA9A9C" w14:textId="0FE89905" w:rsidR="00622953" w:rsidRPr="00691B4D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</w:p>
    <w:p w14:paraId="6BEDF646" w14:textId="77777777" w:rsidR="00691B4D" w:rsidRDefault="00691B4D" w:rsidP="00691B4D">
      <w:pPr>
        <w:pStyle w:val="NoSpacing"/>
        <w:rPr>
          <w:rFonts w:ascii="Calibri Light" w:hAnsi="Calibri Light" w:cs="Calibri Light"/>
          <w:color w:val="000000" w:themeColor="text1"/>
        </w:rPr>
      </w:pPr>
    </w:p>
    <w:p w14:paraId="6F96169A" w14:textId="74D77AEC" w:rsidR="00691B4D" w:rsidRDefault="00691B4D" w:rsidP="00691B4D">
      <w:pPr>
        <w:pStyle w:val="NoSpacing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Acknowledgement of Receipt:</w:t>
      </w:r>
    </w:p>
    <w:p w14:paraId="099399D6" w14:textId="156E1AD4" w:rsidR="00691B4D" w:rsidRPr="00D04A7F" w:rsidRDefault="00691B4D" w:rsidP="00691B4D">
      <w:pPr>
        <w:pStyle w:val="NoSpacing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I acknowledge that I have received this written reprimand.  My acknowledgement does not mean that I agree with its contents.  I understand that a copy of this letter will be placed in my official personnel file.  I also acknowledge that I have the right to prepare a written response that will be attached to this original letter of warning and placed in my official personnel file.  </w:t>
      </w:r>
      <w:bookmarkStart w:id="0" w:name="_GoBack"/>
      <w:bookmarkEnd w:id="0"/>
    </w:p>
    <w:p w14:paraId="34F9D611" w14:textId="77777777" w:rsidR="00691B4D" w:rsidRDefault="00691B4D">
      <w:pPr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691B4D" w:rsidRPr="009F7D1B" w14:paraId="614D67CA" w14:textId="77777777" w:rsidTr="00E11D76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79EF383C" w14:textId="77777777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7D1B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694D4D15" w14:textId="582867BF" w:rsidR="00691B4D" w:rsidRPr="009F7D1B" w:rsidRDefault="00691B4D" w:rsidP="00691B4D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F7D1B">
              <w:rPr>
                <w:rFonts w:ascii="Calibri Light" w:hAnsi="Calibri Light" w:cs="Calibri Light"/>
                <w:sz w:val="16"/>
                <w:szCs w:val="16"/>
              </w:rPr>
              <w:t>(Employee)</w:t>
            </w:r>
          </w:p>
        </w:tc>
        <w:tc>
          <w:tcPr>
            <w:tcW w:w="4400" w:type="dxa"/>
            <w:vAlign w:val="center"/>
            <w:hideMark/>
          </w:tcPr>
          <w:p w14:paraId="5592FF10" w14:textId="7B3DD68D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034FD9E4" w14:textId="77777777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F7D1B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2966A179" w14:textId="0E5CD144" w:rsidR="00691B4D" w:rsidRPr="009F7D1B" w:rsidRDefault="00691B4D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30DBDAA" w14:textId="77777777" w:rsidR="00691B4D" w:rsidRDefault="00691B4D" w:rsidP="00D04A7F">
      <w:pPr>
        <w:pStyle w:val="NoSpacing"/>
        <w:rPr>
          <w:rFonts w:ascii="Calibri Light" w:hAnsi="Calibri Light" w:cs="Calibri Light"/>
          <w:color w:val="000000" w:themeColor="text1"/>
        </w:rPr>
      </w:pPr>
    </w:p>
    <w:p w14:paraId="3C07E76B" w14:textId="77777777" w:rsidR="00691B4D" w:rsidRDefault="00691B4D" w:rsidP="00D04A7F">
      <w:pPr>
        <w:pStyle w:val="NoSpacing"/>
        <w:rPr>
          <w:rFonts w:ascii="Calibri Light" w:hAnsi="Calibri Light" w:cs="Calibri Light"/>
          <w:color w:val="000000" w:themeColor="text1"/>
        </w:rPr>
      </w:pPr>
    </w:p>
    <w:p w14:paraId="76BE4A86" w14:textId="247120D9" w:rsidR="00D04A7F" w:rsidRPr="00691B4D" w:rsidRDefault="006918DC" w:rsidP="00691B4D">
      <w:pPr>
        <w:pStyle w:val="NoSpacing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Cc:</w:t>
      </w:r>
      <w:r>
        <w:rPr>
          <w:rFonts w:ascii="Calibri Light" w:hAnsi="Calibri Light" w:cs="Calibri Light"/>
          <w:color w:val="000000" w:themeColor="text1"/>
        </w:rPr>
        <w:tab/>
      </w:r>
      <w:r w:rsidR="00691B4D">
        <w:rPr>
          <w:rFonts w:ascii="Calibri Light" w:hAnsi="Calibri Light" w:cs="Calibri Light"/>
          <w:color w:val="000000" w:themeColor="text1"/>
        </w:rPr>
        <w:t>Employee File</w:t>
      </w:r>
    </w:p>
    <w:sectPr w:rsidR="00D04A7F" w:rsidRPr="00691B4D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AD85" w14:textId="77777777" w:rsidR="00337C06" w:rsidRDefault="00337C06" w:rsidP="006012C6">
      <w:r>
        <w:separator/>
      </w:r>
    </w:p>
  </w:endnote>
  <w:endnote w:type="continuationSeparator" w:id="0">
    <w:p w14:paraId="7D6F9BD4" w14:textId="77777777" w:rsidR="00337C06" w:rsidRDefault="00337C06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64EBE253" w14:textId="77777777" w:rsidR="000669B8" w:rsidRDefault="000669B8" w:rsidP="000669B8">
        <w:pPr>
          <w:pStyle w:val="Footer"/>
        </w:pPr>
      </w:p>
      <w:p w14:paraId="75233E2C" w14:textId="514C1999" w:rsidR="000669B8" w:rsidRPr="003358BE" w:rsidRDefault="000669B8" w:rsidP="000669B8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 w:rsidR="00691B4D">
          <w:rPr>
            <w:rFonts w:ascii="Calibri Light" w:hAnsi="Calibri Light" w:cs="Calibri Light"/>
            <w:b/>
            <w:color w:val="365F91"/>
            <w:sz w:val="16"/>
            <w:szCs w:val="16"/>
            <w:u w:val="single"/>
            <w:lang w:val="en-CA"/>
          </w:rPr>
          <w:t>confidential</w:t>
        </w:r>
        <w:r w:rsidR="00691B4D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2474CC61" w14:textId="11CE81E8" w:rsidR="000669B8" w:rsidRPr="000669B8" w:rsidRDefault="000669B8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E11D76">
          <w:rPr>
            <w:rFonts w:ascii="Helvetica" w:hAnsi="Helvetica" w:cs="Helvetica"/>
            <w:noProof/>
            <w:sz w:val="20"/>
          </w:rPr>
          <w:t>2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8602C" w:rsidRPr="003358BE" w:rsidRDefault="0098602C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5A9E" w14:textId="77777777" w:rsidR="00337C06" w:rsidRDefault="00337C06" w:rsidP="006012C6">
      <w:r>
        <w:separator/>
      </w:r>
    </w:p>
  </w:footnote>
  <w:footnote w:type="continuationSeparator" w:id="0">
    <w:p w14:paraId="2D3337C4" w14:textId="77777777" w:rsidR="00337C06" w:rsidRDefault="00337C06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5EAD"/>
    <w:rsid w:val="000669B8"/>
    <w:rsid w:val="00195238"/>
    <w:rsid w:val="001A4721"/>
    <w:rsid w:val="001C0C5A"/>
    <w:rsid w:val="001C413D"/>
    <w:rsid w:val="001C7B26"/>
    <w:rsid w:val="001E45DE"/>
    <w:rsid w:val="00246627"/>
    <w:rsid w:val="00285A9D"/>
    <w:rsid w:val="002D5356"/>
    <w:rsid w:val="00327C6E"/>
    <w:rsid w:val="003358BE"/>
    <w:rsid w:val="00337C06"/>
    <w:rsid w:val="00376E0A"/>
    <w:rsid w:val="003B6DA4"/>
    <w:rsid w:val="003E05A5"/>
    <w:rsid w:val="004132C3"/>
    <w:rsid w:val="00432A88"/>
    <w:rsid w:val="00471F04"/>
    <w:rsid w:val="00485EEF"/>
    <w:rsid w:val="00490744"/>
    <w:rsid w:val="00554700"/>
    <w:rsid w:val="005B2379"/>
    <w:rsid w:val="005E48AF"/>
    <w:rsid w:val="006012C6"/>
    <w:rsid w:val="00622953"/>
    <w:rsid w:val="00673EBB"/>
    <w:rsid w:val="00683432"/>
    <w:rsid w:val="006918DC"/>
    <w:rsid w:val="00691B4D"/>
    <w:rsid w:val="006946CE"/>
    <w:rsid w:val="006A5C91"/>
    <w:rsid w:val="006C1452"/>
    <w:rsid w:val="006C5929"/>
    <w:rsid w:val="00707D44"/>
    <w:rsid w:val="00741A3F"/>
    <w:rsid w:val="007463CA"/>
    <w:rsid w:val="00750257"/>
    <w:rsid w:val="007E0886"/>
    <w:rsid w:val="00834AA8"/>
    <w:rsid w:val="00856E18"/>
    <w:rsid w:val="008606C5"/>
    <w:rsid w:val="00867D9A"/>
    <w:rsid w:val="00877EAD"/>
    <w:rsid w:val="008973CF"/>
    <w:rsid w:val="008C07F6"/>
    <w:rsid w:val="008C21E1"/>
    <w:rsid w:val="008D295A"/>
    <w:rsid w:val="0098602C"/>
    <w:rsid w:val="009B534E"/>
    <w:rsid w:val="009C589C"/>
    <w:rsid w:val="009E7D47"/>
    <w:rsid w:val="009F7C51"/>
    <w:rsid w:val="009F7D1B"/>
    <w:rsid w:val="00A31DFA"/>
    <w:rsid w:val="00A93A2A"/>
    <w:rsid w:val="00A9737D"/>
    <w:rsid w:val="00B03228"/>
    <w:rsid w:val="00D04A7F"/>
    <w:rsid w:val="00D076C4"/>
    <w:rsid w:val="00D24914"/>
    <w:rsid w:val="00D36196"/>
    <w:rsid w:val="00D9599A"/>
    <w:rsid w:val="00D9638C"/>
    <w:rsid w:val="00DC098E"/>
    <w:rsid w:val="00E11D76"/>
    <w:rsid w:val="00E774CB"/>
    <w:rsid w:val="00EA4718"/>
    <w:rsid w:val="00EC49EC"/>
    <w:rsid w:val="00F1041E"/>
    <w:rsid w:val="00F2068B"/>
    <w:rsid w:val="00F25CEB"/>
    <w:rsid w:val="00F55F08"/>
    <w:rsid w:val="00F83200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6</cp:revision>
  <cp:lastPrinted>2016-06-15T16:32:00Z</cp:lastPrinted>
  <dcterms:created xsi:type="dcterms:W3CDTF">2021-12-29T16:54:00Z</dcterms:created>
  <dcterms:modified xsi:type="dcterms:W3CDTF">2022-01-10T15:39:00Z</dcterms:modified>
</cp:coreProperties>
</file>